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4fb46" w14:textId="794fb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Шал ақын ауданы Сергеевка қаласының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2022 жылғы 30 желтоқсандағы № 28/6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Шал акын ауданы Сергеевка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330 441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84 640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245 801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333 518,5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-3 077,5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3 077,5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3 077,5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Шал ақын ауданы мәслихатының 05.05.2023 </w:t>
      </w:r>
      <w:r>
        <w:rPr>
          <w:rFonts w:ascii="Times New Roman"/>
          <w:b w:val="false"/>
          <w:i w:val="false"/>
          <w:color w:val="000000"/>
          <w:sz w:val="28"/>
        </w:rPr>
        <w:t>№ 3/1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07.12.2023 </w:t>
      </w:r>
      <w:r>
        <w:rPr>
          <w:rFonts w:ascii="Times New Roman"/>
          <w:b w:val="false"/>
          <w:i w:val="false"/>
          <w:color w:val="000000"/>
          <w:sz w:val="28"/>
        </w:rPr>
        <w:t>№ 11/1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Сергеевка қаласы бюджетінің кірістері Қазақстан Республикасының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52-1-бабына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келесі салықтық түсімдер есебінен қалыптастырылатыны белгіленсін: 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Сергеевка қаласының аумағында мемлекеттік кіріс органдарында тіркеу есебіне қою кезінде мәлімделген: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Сергеевка қаласының аумағындағы осы салықты салу объектілері бойынша жеке тұлғалардың мүлкіне салынатын салықтан;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Сергеевка қаласының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Сергеевка қаласының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өздерінің құрылтай құжаттарында көрсетілетін тұрған жері Сергеевка қаласының аумағында орналасқан заңды тұлғалардан алынатын көлік құралдары салығынан.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Сергеевка қаласының бюджетіне аудандық бюджеттен берілетін бюджеттік субвенция 28 281 мың теңге сомасында белгіленсін.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Сергеевка қаласының бюджетіне республикалық, облыстық және аудандық бюджеттен нысаналы трансферттер түсімі ескерілсін.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бөлу "2023-2025 жылдарға арналған Шал ақын ауданы Сергеевка қаласының бюджетін бекіту туралы" Шал ақын ауданы мәслихатының шешімін іске асыру туралы" Солтүстік Қазақстан облысы Шал ақын ауданы Сергеевка қаласы әкімінің шешімімен айқындалады.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жылғы 1 қаңтардан бастап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Шал ақын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Әмрин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Шал ақын ауданы Сергеевка қаласының бюджеті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Шал ақын ауданы мәслихатының 05.05.2023 </w:t>
      </w:r>
      <w:r>
        <w:rPr>
          <w:rFonts w:ascii="Times New Roman"/>
          <w:b w:val="false"/>
          <w:i w:val="false"/>
          <w:color w:val="ff0000"/>
          <w:sz w:val="28"/>
        </w:rPr>
        <w:t>№ 3/1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шешімімен; 15.09.2023 </w:t>
      </w:r>
      <w:r>
        <w:rPr>
          <w:rFonts w:ascii="Times New Roman"/>
          <w:b w:val="false"/>
          <w:i w:val="false"/>
          <w:color w:val="ff0000"/>
          <w:sz w:val="28"/>
        </w:rPr>
        <w:t>№ 8/1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07.12.2023 </w:t>
      </w:r>
      <w:r>
        <w:rPr>
          <w:rFonts w:ascii="Times New Roman"/>
          <w:b w:val="false"/>
          <w:i w:val="false"/>
          <w:color w:val="ff0000"/>
          <w:sz w:val="28"/>
        </w:rPr>
        <w:t>№ 11/1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333 518,5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 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Шал ақын ауданы Сергеевка қаласының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Шал ақын ауданы Сергеевка қаласының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