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6d6c6" w14:textId="e06d6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2022 жылғы 17 наурыздағы № 19/11 шешімі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Солтүстік Қазақстан облысы Шал ақын ауданының мәслихаты ШЕШТІ:</w:t>
      </w:r>
    </w:p>
    <w:bookmarkEnd w:id="0"/>
    <w:bookmarkStart w:name="z5" w:id="1"/>
    <w:p>
      <w:pPr>
        <w:spacing w:after="0"/>
        <w:ind w:left="0"/>
        <w:jc w:val="both"/>
      </w:pPr>
      <w:r>
        <w:rPr>
          <w:rFonts w:ascii="Times New Roman"/>
          <w:b w:val="false"/>
          <w:i w:val="false"/>
          <w:color w:val="000000"/>
          <w:sz w:val="28"/>
        </w:rPr>
        <w:t>
      1. Күші жойылды деп танылсын:</w:t>
      </w:r>
    </w:p>
    <w:bookmarkEnd w:id="1"/>
    <w:bookmarkStart w:name="z6" w:id="2"/>
    <w:p>
      <w:pPr>
        <w:spacing w:after="0"/>
        <w:ind w:left="0"/>
        <w:jc w:val="both"/>
      </w:pPr>
      <w:r>
        <w:rPr>
          <w:rFonts w:ascii="Times New Roman"/>
          <w:b w:val="false"/>
          <w:i w:val="false"/>
          <w:color w:val="000000"/>
          <w:sz w:val="28"/>
        </w:rPr>
        <w:t xml:space="preserve">
      1) Солтүстік Қазақстан облысы Шал ақын ауданы мәслихатының "Солтүстік Қазақстан облысы Шал ақын ауданы мәслихатының аппараты" коммуналдық мемлекеттік мекемесінің "Б" корпусының мемлекеттік әкімшілік қызметшілерінің қызметін бағалаудың Әдістемесін бекіту туралы" 2021 жылғы 18 маусымдағы № 8/2 </w:t>
      </w:r>
      <w:r>
        <w:rPr>
          <w:rFonts w:ascii="Times New Roman"/>
          <w:b w:val="false"/>
          <w:i w:val="false"/>
          <w:color w:val="000000"/>
          <w:sz w:val="28"/>
        </w:rPr>
        <w:t>шешімі</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 Солтүстік Қазақстан облысы Шал ақын ауданы мәслихатының "Солтүстік Қазақстан облысы Шал ақын ауданы мәслихатының 2021 жылғы 18 маусымдағы № 8/2 "Солтүстік Қазақстан облысы Шал ақын ауданы мәслихатының аппараты" коммуналдық мемлекеттік мекемесінің "Б" корпусының мемлекеттік әкімшілік қызметшілерінің қызметін бағалаудың Әдістемесін бекіту туралы" шешіміне өзгеріс енгізу туралы" 2021 жылғы 16 қарашадағы № 13/2 </w:t>
      </w:r>
      <w:r>
        <w:rPr>
          <w:rFonts w:ascii="Times New Roman"/>
          <w:b w:val="false"/>
          <w:i w:val="false"/>
          <w:color w:val="000000"/>
          <w:sz w:val="28"/>
        </w:rPr>
        <w:t>шешімі</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Шал ақын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Әмрин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