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a0f3" w14:textId="ed3a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17/7 "2022-2024 жылдарға арналған Шал ақын ауданы Новопокров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20 қазандағы № 25/10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 Новопокров ауылдық округінің бюджетін бекіту туралы" 2021 жылғы 30 желтоқсандағы № 17/7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Шал акын ауданы Новопокров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30 485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40 772,8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-10 287,5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10 287,5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10 287,5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Новопокров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