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81a6" w14:textId="60f8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17/6 "2022-2024 жылдарға арналған Шал ақын ауданы Кривощеков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28 қарашадағы № 27/10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Кривощеков ауылдық округінің бюджетін бекіту туралы" 2021 жылғы 30 желтоқсандағы № 17/6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Шал акын ауданы Кривощеков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190 850,1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187 935,1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191 113,9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263,8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Кривощеков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