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2e5a" w14:textId="2bd2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2021 жылғы 30 желтоқсандағы № 17/11 "2022-2024 жылдарға арналған Шал ақын ауданы Юбилейный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2022 жылғы 28 қарашадағы № 27/15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"2022-2024 жылдарға арналған Шал ақын ауданы Юбилейный ауылдық округінің бюджетін бекіту туралы" 2021 жылғы 30 желтоқсандағы № 17/11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Шал акын ауданы Юбилейный ауылдық округінің бюджеті тиісінше 1, 2,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28 269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24 594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29 259,7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-990,7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990,7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990,7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Шал ақын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17/11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Юбилейный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