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7d05" w14:textId="8e67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Шал ақын ауданы Новопокров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желтоқсандағы № 28/12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Шал ақын ауданы Новопокров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39 934 мың теңге:</w:t>
      </w:r>
    </w:p>
    <w:bookmarkEnd w:id="3"/>
    <w:bookmarkStart w:name="z9" w:id="4"/>
    <w:p>
      <w:pPr>
        <w:spacing w:after="0"/>
        <w:ind w:left="0"/>
        <w:jc w:val="both"/>
      </w:pPr>
      <w:r>
        <w:rPr>
          <w:rFonts w:ascii="Times New Roman"/>
          <w:b w:val="false"/>
          <w:i w:val="false"/>
          <w:color w:val="000000"/>
          <w:sz w:val="28"/>
        </w:rPr>
        <w:t>
      салықтық түсімдер – 3 058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36 876 мың теңге;</w:t>
      </w:r>
    </w:p>
    <w:bookmarkEnd w:id="7"/>
    <w:bookmarkStart w:name="z13" w:id="8"/>
    <w:p>
      <w:pPr>
        <w:spacing w:after="0"/>
        <w:ind w:left="0"/>
        <w:jc w:val="both"/>
      </w:pPr>
      <w:r>
        <w:rPr>
          <w:rFonts w:ascii="Times New Roman"/>
          <w:b w:val="false"/>
          <w:i w:val="false"/>
          <w:color w:val="000000"/>
          <w:sz w:val="28"/>
        </w:rPr>
        <w:t>
      2) шығындар – 40 326,5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-392,5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392,5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392,5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08.11.2023 </w:t>
      </w:r>
      <w:r>
        <w:rPr>
          <w:rFonts w:ascii="Times New Roman"/>
          <w:b w:val="false"/>
          <w:i w:val="false"/>
          <w:color w:val="000000"/>
          <w:sz w:val="28"/>
        </w:rPr>
        <w:t>№ 9/10</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2023 жылға арналған Новопокров ауылдық округінің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 </w:t>
      </w:r>
    </w:p>
    <w:bookmarkEnd w:id="19"/>
    <w:bookmarkStart w:name="z25" w:id="20"/>
    <w:p>
      <w:pPr>
        <w:spacing w:after="0"/>
        <w:ind w:left="0"/>
        <w:jc w:val="both"/>
      </w:pPr>
      <w:r>
        <w:rPr>
          <w:rFonts w:ascii="Times New Roman"/>
          <w:b w:val="false"/>
          <w:i w:val="false"/>
          <w:color w:val="000000"/>
          <w:sz w:val="28"/>
        </w:rPr>
        <w:t>
      1) Новопокров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Новопокров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Новопокров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Новопокров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3. 2023 жылға арналған Новопокров ауылдық округінің бюджетіне аудандық бюджеттен берілетін бюджеттік субвенция 2 200 мың теңге сомасында белгіленсін.</w:t>
      </w:r>
    </w:p>
    <w:bookmarkEnd w:id="25"/>
    <w:bookmarkStart w:name="z31" w:id="26"/>
    <w:p>
      <w:pPr>
        <w:spacing w:after="0"/>
        <w:ind w:left="0"/>
        <w:jc w:val="both"/>
      </w:pPr>
      <w:r>
        <w:rPr>
          <w:rFonts w:ascii="Times New Roman"/>
          <w:b w:val="false"/>
          <w:i w:val="false"/>
          <w:color w:val="000000"/>
          <w:sz w:val="28"/>
        </w:rPr>
        <w:t>
      4. 2023 жылға арналған Новопокров ауылдық округінің бюджетіне республикалық, облыстық және аудандық бюджеттен нысаналы трансферттер түсімі ескерілсін.</w:t>
      </w:r>
    </w:p>
    <w:bookmarkEnd w:id="26"/>
    <w:bookmarkStart w:name="z32" w:id="27"/>
    <w:p>
      <w:pPr>
        <w:spacing w:after="0"/>
        <w:ind w:left="0"/>
        <w:jc w:val="both"/>
      </w:pPr>
      <w:r>
        <w:rPr>
          <w:rFonts w:ascii="Times New Roman"/>
          <w:b w:val="false"/>
          <w:i w:val="false"/>
          <w:color w:val="000000"/>
          <w:sz w:val="28"/>
        </w:rPr>
        <w:t>
      Аталған нысаналы трансферттерді бөлу "2023-2025 жылдарға арналған Шал ақын ауданының Новопокров ауылдық округінің бюджетін бекіту туралы" Шал ақын ауданы мәслихатының шешімін іске асыру туралы" Солтүстік Қазақстан облысы Шал ақын ауданы Новопокров ауылдық округі әкімінің шешімімен айқындалады.</w:t>
      </w:r>
    </w:p>
    <w:bookmarkEnd w:id="27"/>
    <w:bookmarkStart w:name="z33" w:id="28"/>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28/12 шешіміне 1-қосымша</w:t>
            </w:r>
          </w:p>
        </w:tc>
      </w:tr>
    </w:tbl>
    <w:bookmarkStart w:name="z39" w:id="29"/>
    <w:p>
      <w:pPr>
        <w:spacing w:after="0"/>
        <w:ind w:left="0"/>
        <w:jc w:val="left"/>
      </w:pPr>
      <w:r>
        <w:rPr>
          <w:rFonts w:ascii="Times New Roman"/>
          <w:b/>
          <w:i w:val="false"/>
          <w:color w:val="000000"/>
        </w:rPr>
        <w:t xml:space="preserve"> 2023 жылға арналған Шал ақын ауданы Новопокров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08.11.2023 </w:t>
      </w:r>
      <w:r>
        <w:rPr>
          <w:rFonts w:ascii="Times New Roman"/>
          <w:b w:val="false"/>
          <w:i w:val="false"/>
          <w:color w:val="ff0000"/>
          <w:sz w:val="28"/>
        </w:rPr>
        <w:t>№ 9/10</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Санаты</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28/12 шешіміне 2-қосымша</w:t>
            </w:r>
          </w:p>
        </w:tc>
      </w:tr>
    </w:tbl>
    <w:bookmarkStart w:name="z44" w:id="31"/>
    <w:p>
      <w:pPr>
        <w:spacing w:after="0"/>
        <w:ind w:left="0"/>
        <w:jc w:val="left"/>
      </w:pPr>
      <w:r>
        <w:rPr>
          <w:rFonts w:ascii="Times New Roman"/>
          <w:b/>
          <w:i w:val="false"/>
          <w:color w:val="000000"/>
        </w:rPr>
        <w:t xml:space="preserve"> 2024 жылға арналған Шал ақын ауданы Новопокров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28/12 шешіміне 3-қосымша</w:t>
            </w:r>
          </w:p>
        </w:tc>
      </w:tr>
    </w:tbl>
    <w:bookmarkStart w:name="z49" w:id="32"/>
    <w:p>
      <w:pPr>
        <w:spacing w:after="0"/>
        <w:ind w:left="0"/>
        <w:jc w:val="left"/>
      </w:pPr>
      <w:r>
        <w:rPr>
          <w:rFonts w:ascii="Times New Roman"/>
          <w:b/>
          <w:i w:val="false"/>
          <w:color w:val="000000"/>
        </w:rPr>
        <w:t xml:space="preserve"> 2025 жылға арналған Шал ақын ауданы Новопокров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36 733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