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6f4c5" w14:textId="356f4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облысы әкімдігінің 2021 жылғы 12 қазандағы № 245 "Атырау облысы деңгейінде бұқаралық ақпарат құралдарында мемлекеттік ақпараттық саясатты жүргізу үшін сатып алынатын көрсетілетін қызметтердің құнын айқындау әдістемесін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әкімдігінің 2022 жылғы 16 ақпандағы № 23 қаулысы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Атырау облысы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Атырау облысы әкімдігінің 2021 жылғы 12 қазандағы № 245 "Атырау облысы деңгейінде бұқаралық ақпарат құралдарында мемлекеттік ақпараттық саясатты жүргізу үшін сатып алынатын көрсетілетін қызметтердің құнын айқындау әдістемесін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Атырау облысы әкімінің орынбасары Н.Б.Таушовқа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күшіне енеді және ол алғашқы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Досмұхамбетов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