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5a12" w14:textId="d355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2017 жылғы 28 сәуірдегі № 70 "Атырау облысы Жұмылдыру даярлығы және азаматтық қорғау басқармасын құру және оның Ережесін бекіту туралы" қаулысына өзгерістер енгізу туралы</w:t>
      </w:r>
    </w:p>
    <w:p>
      <w:pPr>
        <w:spacing w:after="0"/>
        <w:ind w:left="0"/>
        <w:jc w:val="both"/>
      </w:pPr>
      <w:r>
        <w:rPr>
          <w:rFonts w:ascii="Times New Roman"/>
          <w:b w:val="false"/>
          <w:i w:val="false"/>
          <w:color w:val="000000"/>
          <w:sz w:val="28"/>
        </w:rPr>
        <w:t>Атырау облысы әкімдігінің 2022 жылғы 4 мамырдағы № 99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2017 жылғы 28 сәуірдегі № 70 "Атырау облысы Жұмылдыру даярлығы және азаматтық қорғау басқармасын құру және оның Ережесін бекіту туралы" қаулысына келесі өзгерістер енгізілсін:</w:t>
      </w:r>
    </w:p>
    <w:bookmarkEnd w:id="1"/>
    <w:bookmarkStart w:name="z6" w:id="2"/>
    <w:p>
      <w:pPr>
        <w:spacing w:after="0"/>
        <w:ind w:left="0"/>
        <w:jc w:val="both"/>
      </w:pPr>
      <w:r>
        <w:rPr>
          <w:rFonts w:ascii="Times New Roman"/>
          <w:b w:val="false"/>
          <w:i w:val="false"/>
          <w:color w:val="000000"/>
          <w:sz w:val="28"/>
        </w:rPr>
        <w:t>
      4-тармақ келесі редакцияда мазмұндалсын:</w:t>
      </w:r>
    </w:p>
    <w:bookmarkEnd w:id="2"/>
    <w:bookmarkStart w:name="z7" w:id="3"/>
    <w:p>
      <w:pPr>
        <w:spacing w:after="0"/>
        <w:ind w:left="0"/>
        <w:jc w:val="both"/>
      </w:pPr>
      <w:r>
        <w:rPr>
          <w:rFonts w:ascii="Times New Roman"/>
          <w:b w:val="false"/>
          <w:i w:val="false"/>
          <w:color w:val="000000"/>
          <w:sz w:val="28"/>
        </w:rPr>
        <w:t>
      "4. Басқарманың келесі құрылымы бекітілсін:</w:t>
      </w:r>
    </w:p>
    <w:bookmarkEnd w:id="3"/>
    <w:bookmarkStart w:name="z8" w:id="4"/>
    <w:p>
      <w:pPr>
        <w:spacing w:after="0"/>
        <w:ind w:left="0"/>
        <w:jc w:val="both"/>
      </w:pPr>
      <w:r>
        <w:rPr>
          <w:rFonts w:ascii="Times New Roman"/>
          <w:b w:val="false"/>
          <w:i w:val="false"/>
          <w:color w:val="000000"/>
          <w:sz w:val="28"/>
        </w:rPr>
        <w:t>
      1) басшы;</w:t>
      </w:r>
    </w:p>
    <w:bookmarkEnd w:id="4"/>
    <w:bookmarkStart w:name="z9" w:id="5"/>
    <w:p>
      <w:pPr>
        <w:spacing w:after="0"/>
        <w:ind w:left="0"/>
        <w:jc w:val="both"/>
      </w:pPr>
      <w:r>
        <w:rPr>
          <w:rFonts w:ascii="Times New Roman"/>
          <w:b w:val="false"/>
          <w:i w:val="false"/>
          <w:color w:val="000000"/>
          <w:sz w:val="28"/>
        </w:rPr>
        <w:t>
      2) бас маман-есепші;</w:t>
      </w:r>
    </w:p>
    <w:bookmarkEnd w:id="5"/>
    <w:bookmarkStart w:name="z10" w:id="6"/>
    <w:p>
      <w:pPr>
        <w:spacing w:after="0"/>
        <w:ind w:left="0"/>
        <w:jc w:val="both"/>
      </w:pPr>
      <w:r>
        <w:rPr>
          <w:rFonts w:ascii="Times New Roman"/>
          <w:b w:val="false"/>
          <w:i w:val="false"/>
          <w:color w:val="000000"/>
          <w:sz w:val="28"/>
        </w:rPr>
        <w:t>
      3) мемлекеттік құпияларды қорғау жөніндегі бас маман;</w:t>
      </w:r>
    </w:p>
    <w:bookmarkEnd w:id="6"/>
    <w:bookmarkStart w:name="z11" w:id="7"/>
    <w:p>
      <w:pPr>
        <w:spacing w:after="0"/>
        <w:ind w:left="0"/>
        <w:jc w:val="both"/>
      </w:pPr>
      <w:r>
        <w:rPr>
          <w:rFonts w:ascii="Times New Roman"/>
          <w:b w:val="false"/>
          <w:i w:val="false"/>
          <w:color w:val="000000"/>
          <w:sz w:val="28"/>
        </w:rPr>
        <w:t>
      4) жұмылдыру даярлығы, аумақтық қорғаныс және азаматтық қорғау бөлімі;</w:t>
      </w:r>
    </w:p>
    <w:bookmarkEnd w:id="7"/>
    <w:bookmarkStart w:name="z12" w:id="8"/>
    <w:p>
      <w:pPr>
        <w:spacing w:after="0"/>
        <w:ind w:left="0"/>
        <w:jc w:val="both"/>
      </w:pPr>
      <w:r>
        <w:rPr>
          <w:rFonts w:ascii="Times New Roman"/>
          <w:b w:val="false"/>
          <w:i w:val="false"/>
          <w:color w:val="000000"/>
          <w:sz w:val="28"/>
        </w:rPr>
        <w:t>
      5) комиссиялардың жұмыстарын, азаматтарды әскери қызметке шақыруды үйлестіру және мемлекеттік шекара мәселелері бойынша бөлімі.";</w:t>
      </w:r>
    </w:p>
    <w:bookmarkEnd w:id="8"/>
    <w:bookmarkStart w:name="z13" w:id="9"/>
    <w:p>
      <w:pPr>
        <w:spacing w:after="0"/>
        <w:ind w:left="0"/>
        <w:jc w:val="both"/>
      </w:pPr>
      <w:r>
        <w:rPr>
          <w:rFonts w:ascii="Times New Roman"/>
          <w:b w:val="false"/>
          <w:i w:val="false"/>
          <w:color w:val="000000"/>
          <w:sz w:val="28"/>
        </w:rPr>
        <w:t>
      қосымшада:</w:t>
      </w:r>
    </w:p>
    <w:bookmarkEnd w:id="9"/>
    <w:bookmarkStart w:name="z14" w:id="10"/>
    <w:p>
      <w:pPr>
        <w:spacing w:after="0"/>
        <w:ind w:left="0"/>
        <w:jc w:val="both"/>
      </w:pPr>
      <w:r>
        <w:rPr>
          <w:rFonts w:ascii="Times New Roman"/>
          <w:b w:val="false"/>
          <w:i w:val="false"/>
          <w:color w:val="000000"/>
          <w:sz w:val="28"/>
        </w:rPr>
        <w:t xml:space="preserve">
      көрсетілген қаулымен бекітілген "Атырау облысы Жұмылдыру даярлығы және азаматтық қорғау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0"/>
    <w:bookmarkStart w:name="z15" w:id="11"/>
    <w:p>
      <w:pPr>
        <w:spacing w:after="0"/>
        <w:ind w:left="0"/>
        <w:jc w:val="both"/>
      </w:pPr>
      <w:r>
        <w:rPr>
          <w:rFonts w:ascii="Times New Roman"/>
          <w:b w:val="false"/>
          <w:i w:val="false"/>
          <w:color w:val="000000"/>
          <w:sz w:val="28"/>
        </w:rPr>
        <w:t>
      2. "Атырау облысы Жұмылдыру даярлығы және азаматтық қорғау басқармасы" мемлекеттік мекемесі заңнамада белгіленген тәртіппен осы қаулыдан туындайтын барлық шараларды алсын.</w:t>
      </w:r>
    </w:p>
    <w:bookmarkEnd w:id="11"/>
    <w:bookmarkStart w:name="z16" w:id="12"/>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Қ.Ә.Бекеновке жүктелсін.</w:t>
      </w:r>
    </w:p>
    <w:bookmarkEnd w:id="12"/>
    <w:bookmarkStart w:name="z17" w:id="13"/>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4 мамырдағы</w:t>
            </w:r>
            <w:r>
              <w:br/>
            </w:r>
            <w:r>
              <w:rPr>
                <w:rFonts w:ascii="Times New Roman"/>
                <w:b w:val="false"/>
                <w:i w:val="false"/>
                <w:color w:val="000000"/>
                <w:sz w:val="20"/>
              </w:rPr>
              <w:t>№ 99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әкімиятының</w:t>
            </w:r>
            <w:r>
              <w:br/>
            </w:r>
            <w:r>
              <w:rPr>
                <w:rFonts w:ascii="Times New Roman"/>
                <w:b w:val="false"/>
                <w:i w:val="false"/>
                <w:color w:val="000000"/>
                <w:sz w:val="20"/>
              </w:rPr>
              <w:t>2017 жылғы 28 сәуірдегі № 70</w:t>
            </w:r>
            <w:r>
              <w:br/>
            </w:r>
            <w:r>
              <w:rPr>
                <w:rFonts w:ascii="Times New Roman"/>
                <w:b w:val="false"/>
                <w:i w:val="false"/>
                <w:color w:val="000000"/>
                <w:sz w:val="20"/>
              </w:rPr>
              <w:t xml:space="preserve"> қаулысымен бекітілген</w:t>
            </w:r>
          </w:p>
        </w:tc>
      </w:tr>
    </w:tbl>
    <w:bookmarkStart w:name="z21" w:id="14"/>
    <w:p>
      <w:pPr>
        <w:spacing w:after="0"/>
        <w:ind w:left="0"/>
        <w:jc w:val="left"/>
      </w:pPr>
      <w:r>
        <w:rPr>
          <w:rFonts w:ascii="Times New Roman"/>
          <w:b/>
          <w:i w:val="false"/>
          <w:color w:val="000000"/>
        </w:rPr>
        <w:t xml:space="preserve"> "Атырау облысы Жұмылдыру даярлығы және азаматтық қөрғау басқармасы" мемлекеттік мекемесі туралы Ережесі</w:t>
      </w:r>
    </w:p>
    <w:bookmarkEnd w:id="14"/>
    <w:bookmarkStart w:name="z22" w:id="15"/>
    <w:p>
      <w:pPr>
        <w:spacing w:after="0"/>
        <w:ind w:left="0"/>
        <w:jc w:val="left"/>
      </w:pPr>
      <w:r>
        <w:rPr>
          <w:rFonts w:ascii="Times New Roman"/>
          <w:b/>
          <w:i w:val="false"/>
          <w:color w:val="000000"/>
        </w:rPr>
        <w:t xml:space="preserve"> 1. Жалпы ережелер</w:t>
      </w:r>
    </w:p>
    <w:bookmarkEnd w:id="15"/>
    <w:bookmarkStart w:name="z23" w:id="16"/>
    <w:p>
      <w:pPr>
        <w:spacing w:after="0"/>
        <w:ind w:left="0"/>
        <w:jc w:val="both"/>
      </w:pPr>
      <w:r>
        <w:rPr>
          <w:rFonts w:ascii="Times New Roman"/>
          <w:b w:val="false"/>
          <w:i w:val="false"/>
          <w:color w:val="000000"/>
          <w:sz w:val="28"/>
        </w:rPr>
        <w:t>
      1. "Атырау облысы Жұмылдыру даярлығы және азаматтық қорғау басқармасы" мемлекеттік мекемесі (бұдан әрі - Басқарма) жұмылдыру дайындығы және жұмылдыру, азаматтық қорғау, аумақтық қорғаныс, азаматтарды әскери қызметке шақыру және әкімдік жанындағы консультативті-кеңесші органдардың қызметін қамтамасыз ету салаларында басшылықты жүзеге асыратын Қазақстан Республикасының мемлекеттік органы болып табылады.</w:t>
      </w:r>
    </w:p>
    <w:bookmarkEnd w:id="16"/>
    <w:bookmarkStart w:name="z24" w:id="17"/>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7"/>
    <w:bookmarkStart w:name="z25" w:id="18"/>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8"/>
    <w:bookmarkStart w:name="z26" w:id="19"/>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9"/>
    <w:bookmarkStart w:name="z27" w:id="20"/>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0"/>
    <w:bookmarkStart w:name="z28" w:id="21"/>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21"/>
    <w:bookmarkStart w:name="z29" w:id="22"/>
    <w:p>
      <w:pPr>
        <w:spacing w:after="0"/>
        <w:ind w:left="0"/>
        <w:jc w:val="both"/>
      </w:pPr>
      <w:r>
        <w:rPr>
          <w:rFonts w:ascii="Times New Roman"/>
          <w:b w:val="false"/>
          <w:i w:val="false"/>
          <w:color w:val="000000"/>
          <w:sz w:val="28"/>
        </w:rPr>
        <w:t>
      7. Басқарманың құрылымы мен штат санының лимиті қолданыстағы заңнамаға сәйкес бекітіледі.</w:t>
      </w:r>
    </w:p>
    <w:bookmarkEnd w:id="22"/>
    <w:bookmarkStart w:name="z30" w:id="23"/>
    <w:p>
      <w:pPr>
        <w:spacing w:after="0"/>
        <w:ind w:left="0"/>
        <w:jc w:val="both"/>
      </w:pPr>
      <w:r>
        <w:rPr>
          <w:rFonts w:ascii="Times New Roman"/>
          <w:b w:val="false"/>
          <w:i w:val="false"/>
          <w:color w:val="000000"/>
          <w:sz w:val="28"/>
        </w:rPr>
        <w:t>
      8. Басқарманың орналасқан жері: 060010, Қазақстан Республикасы, Атырау облысы , Атырау қаласы, Әйтеке би көшесі ,77.</w:t>
      </w:r>
    </w:p>
    <w:bookmarkEnd w:id="23"/>
    <w:bookmarkStart w:name="z31" w:id="24"/>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24"/>
    <w:bookmarkStart w:name="z32" w:id="25"/>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25"/>
    <w:bookmarkStart w:name="z33" w:id="26"/>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26"/>
    <w:bookmarkStart w:name="z34" w:id="27"/>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7"/>
    <w:bookmarkStart w:name="z35" w:id="28"/>
    <w:p>
      <w:pPr>
        <w:spacing w:after="0"/>
        <w:ind w:left="0"/>
        <w:jc w:val="left"/>
      </w:pPr>
      <w:r>
        <w:rPr>
          <w:rFonts w:ascii="Times New Roman"/>
          <w:b/>
          <w:i w:val="false"/>
          <w:color w:val="000000"/>
        </w:rPr>
        <w:t xml:space="preserve"> 2. Басқарманың мақсаттары мен өкілеттіктері</w:t>
      </w:r>
    </w:p>
    <w:bookmarkEnd w:id="28"/>
    <w:bookmarkStart w:name="z36" w:id="29"/>
    <w:p>
      <w:pPr>
        <w:spacing w:after="0"/>
        <w:ind w:left="0"/>
        <w:jc w:val="both"/>
      </w:pPr>
      <w:r>
        <w:rPr>
          <w:rFonts w:ascii="Times New Roman"/>
          <w:b w:val="false"/>
          <w:i w:val="false"/>
          <w:color w:val="000000"/>
          <w:sz w:val="28"/>
        </w:rPr>
        <w:t>
      12. Міндеттері:</w:t>
      </w:r>
    </w:p>
    <w:bookmarkEnd w:id="29"/>
    <w:bookmarkStart w:name="z37" w:id="30"/>
    <w:p>
      <w:pPr>
        <w:spacing w:after="0"/>
        <w:ind w:left="0"/>
        <w:jc w:val="both"/>
      </w:pPr>
      <w:r>
        <w:rPr>
          <w:rFonts w:ascii="Times New Roman"/>
          <w:b w:val="false"/>
          <w:i w:val="false"/>
          <w:color w:val="000000"/>
          <w:sz w:val="28"/>
        </w:rPr>
        <w:t>
      Жұмылдыру дайындығы және жұмылдыру, азаматтық қорғау, мемлекеттік шекара қызметі, аумақтық қорғаныс, азаматтарды әскери қызметке шақыру қызметін үйлестіру, жұмылдыру дайындығы және жұмылдыру, азаматтық қорғау, мемлекеттік шекара қызметі, аумақтық қорғаныс, азаматтарды әскери қызметке шақыру мәселелері бойынша күш құрылымдарымен өзара әрекет ету және өз құзыреті шегінде әкімдік жанындағы консультативті-кеңесші органдардың қызметін жүзеге асыру.</w:t>
      </w:r>
    </w:p>
    <w:bookmarkEnd w:id="30"/>
    <w:bookmarkStart w:name="z38" w:id="31"/>
    <w:p>
      <w:pPr>
        <w:spacing w:after="0"/>
        <w:ind w:left="0"/>
        <w:jc w:val="both"/>
      </w:pPr>
      <w:r>
        <w:rPr>
          <w:rFonts w:ascii="Times New Roman"/>
          <w:b w:val="false"/>
          <w:i w:val="false"/>
          <w:color w:val="000000"/>
          <w:sz w:val="28"/>
        </w:rPr>
        <w:t>
      13. Өкілеттіктері:</w:t>
      </w:r>
    </w:p>
    <w:bookmarkEnd w:id="31"/>
    <w:bookmarkStart w:name="z39" w:id="32"/>
    <w:p>
      <w:pPr>
        <w:spacing w:after="0"/>
        <w:ind w:left="0"/>
        <w:jc w:val="both"/>
      </w:pPr>
      <w:r>
        <w:rPr>
          <w:rFonts w:ascii="Times New Roman"/>
          <w:b w:val="false"/>
          <w:i w:val="false"/>
          <w:color w:val="000000"/>
          <w:sz w:val="28"/>
        </w:rPr>
        <w:t>
      1) құқықтары:</w:t>
      </w:r>
    </w:p>
    <w:bookmarkEnd w:id="32"/>
    <w:bookmarkStart w:name="z40" w:id="33"/>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33"/>
    <w:bookmarkStart w:name="z41" w:id="34"/>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34"/>
    <w:bookmarkStart w:name="z42" w:id="35"/>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w:t>
      </w:r>
    </w:p>
    <w:bookmarkEnd w:id="35"/>
    <w:bookmarkStart w:name="z43" w:id="36"/>
    <w:p>
      <w:pPr>
        <w:spacing w:after="0"/>
        <w:ind w:left="0"/>
        <w:jc w:val="both"/>
      </w:pPr>
      <w:r>
        <w:rPr>
          <w:rFonts w:ascii="Times New Roman"/>
          <w:b w:val="false"/>
          <w:i w:val="false"/>
          <w:color w:val="000000"/>
          <w:sz w:val="28"/>
        </w:rPr>
        <w:t>
      2) міндеттері: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5" w:id="37"/>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7"/>
    <w:bookmarkStart w:name="z46" w:id="38"/>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8"/>
    <w:bookmarkStart w:name="z47" w:id="39"/>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9"/>
    <w:bookmarkStart w:name="z48" w:id="40"/>
    <w:p>
      <w:pPr>
        <w:spacing w:after="0"/>
        <w:ind w:left="0"/>
        <w:jc w:val="both"/>
      </w:pPr>
      <w:r>
        <w:rPr>
          <w:rFonts w:ascii="Times New Roman"/>
          <w:b w:val="false"/>
          <w:i w:val="false"/>
          <w:color w:val="000000"/>
          <w:sz w:val="28"/>
        </w:rPr>
        <w:t>
      14. Функциялары:</w:t>
      </w:r>
    </w:p>
    <w:bookmarkEnd w:id="40"/>
    <w:bookmarkStart w:name="z49" w:id="41"/>
    <w:p>
      <w:pPr>
        <w:spacing w:after="0"/>
        <w:ind w:left="0"/>
        <w:jc w:val="both"/>
      </w:pPr>
      <w:r>
        <w:rPr>
          <w:rFonts w:ascii="Times New Roman"/>
          <w:b w:val="false"/>
          <w:i w:val="false"/>
          <w:color w:val="000000"/>
          <w:sz w:val="28"/>
        </w:rPr>
        <w:t>
      1) жергілікті әскери басқару органдарына олардың бейбіт уақыттағы және жұмылдыру жарияланған кездегі жұмысына жәрдем көрсету, облыс аумағында әскери - экономикалық және командалық-штабтық оқулар өткізуге қатысу;</w:t>
      </w:r>
    </w:p>
    <w:bookmarkEnd w:id="41"/>
    <w:bookmarkStart w:name="z50" w:id="42"/>
    <w:p>
      <w:pPr>
        <w:spacing w:after="0"/>
        <w:ind w:left="0"/>
        <w:jc w:val="both"/>
      </w:pPr>
      <w:r>
        <w:rPr>
          <w:rFonts w:ascii="Times New Roman"/>
          <w:b w:val="false"/>
          <w:i w:val="false"/>
          <w:color w:val="000000"/>
          <w:sz w:val="28"/>
        </w:rPr>
        <w:t>
      2) әскери міндеттілерді бекітіп қою жөніндегі жұмысты ұйымдастыру және жүргізу;</w:t>
      </w:r>
    </w:p>
    <w:bookmarkEnd w:id="42"/>
    <w:bookmarkStart w:name="z51" w:id="43"/>
    <w:p>
      <w:pPr>
        <w:spacing w:after="0"/>
        <w:ind w:left="0"/>
        <w:jc w:val="both"/>
      </w:pPr>
      <w:r>
        <w:rPr>
          <w:rFonts w:ascii="Times New Roman"/>
          <w:b w:val="false"/>
          <w:i w:val="false"/>
          <w:color w:val="000000"/>
          <w:sz w:val="28"/>
        </w:rPr>
        <w:t>
      3) облыс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ету;</w:t>
      </w:r>
    </w:p>
    <w:bookmarkEnd w:id="43"/>
    <w:bookmarkStart w:name="z52" w:id="44"/>
    <w:p>
      <w:pPr>
        <w:spacing w:after="0"/>
        <w:ind w:left="0"/>
        <w:jc w:val="both"/>
      </w:pPr>
      <w:r>
        <w:rPr>
          <w:rFonts w:ascii="Times New Roman"/>
          <w:b w:val="false"/>
          <w:i w:val="false"/>
          <w:color w:val="000000"/>
          <w:sz w:val="28"/>
        </w:rPr>
        <w:t>
      4) жұмылдыру, соғыс жағдайы кезеңінде және соғыс уақытында Қарулы Күштердің, басқа да әскерлер мен әскери құрылымдардың, арнаулы мемлекеттік органдардың мүдделеріне сай міндеттерді орындау үшін, сондай-ақ, Қазақстан Республикасы экономикасының іркіліссіз жұмыс істеуін және халқының тыныс-тіршілігін қамтамасыз ету үшін облыс шегінде арнаулы құрылымдардың құрылуын қамтамасыз ету;</w:t>
      </w:r>
    </w:p>
    <w:bookmarkEnd w:id="44"/>
    <w:bookmarkStart w:name="z53" w:id="45"/>
    <w:p>
      <w:pPr>
        <w:spacing w:after="0"/>
        <w:ind w:left="0"/>
        <w:jc w:val="both"/>
      </w:pPr>
      <w:r>
        <w:rPr>
          <w:rFonts w:ascii="Times New Roman"/>
          <w:b w:val="false"/>
          <w:i w:val="false"/>
          <w:color w:val="000000"/>
          <w:sz w:val="28"/>
        </w:rPr>
        <w:t>
      5) облыстың жұмылдыру жоспарын әзірлеу және жұмылдыру дайындығы саласындағы уәкілетті органмен келісу, облыс әкімдігіне бекітуге енгізу, сондай-ақ, облыс аумағында жұмылдыру дайындығы бойынша іс-шараларды жүргізу;</w:t>
      </w:r>
    </w:p>
    <w:bookmarkEnd w:id="45"/>
    <w:bookmarkStart w:name="z54" w:id="46"/>
    <w:p>
      <w:pPr>
        <w:spacing w:after="0"/>
        <w:ind w:left="0"/>
        <w:jc w:val="both"/>
      </w:pPr>
      <w:r>
        <w:rPr>
          <w:rFonts w:ascii="Times New Roman"/>
          <w:b w:val="false"/>
          <w:i w:val="false"/>
          <w:color w:val="000000"/>
          <w:sz w:val="28"/>
        </w:rPr>
        <w:t>
      6) жұмылдыру тапсырыстарын белгілеу үшін ұйымдардың өндірістік, қаржылық, қоймалық мүмкіндіктері туралы ақпаратты жұмылдыру дайындығы саласындағы уәкілетті органға беру;</w:t>
      </w:r>
    </w:p>
    <w:bookmarkEnd w:id="46"/>
    <w:bookmarkStart w:name="z55" w:id="47"/>
    <w:p>
      <w:pPr>
        <w:spacing w:after="0"/>
        <w:ind w:left="0"/>
        <w:jc w:val="both"/>
      </w:pPr>
      <w:r>
        <w:rPr>
          <w:rFonts w:ascii="Times New Roman"/>
          <w:b w:val="false"/>
          <w:i w:val="false"/>
          <w:color w:val="000000"/>
          <w:sz w:val="28"/>
        </w:rPr>
        <w:t>
      7) жұмылдыру дайындығы саласындағы уәкілетті органға жұмылдыру дайындығын жетілдіру жөнінде ұсыныстар енгізу;</w:t>
      </w:r>
    </w:p>
    <w:bookmarkEnd w:id="47"/>
    <w:bookmarkStart w:name="z56" w:id="48"/>
    <w:p>
      <w:pPr>
        <w:spacing w:after="0"/>
        <w:ind w:left="0"/>
        <w:jc w:val="both"/>
      </w:pPr>
      <w:r>
        <w:rPr>
          <w:rFonts w:ascii="Times New Roman"/>
          <w:b w:val="false"/>
          <w:i w:val="false"/>
          <w:color w:val="000000"/>
          <w:sz w:val="28"/>
        </w:rPr>
        <w:t>
      8) мемлекеттік органдармен бірлесе отырып жұмылдыру жоспарларын орындауға экономиканы дайындау жөніндегі іс-шараларды жүргізу;</w:t>
      </w:r>
    </w:p>
    <w:bookmarkEnd w:id="48"/>
    <w:bookmarkStart w:name="z57" w:id="49"/>
    <w:p>
      <w:pPr>
        <w:spacing w:after="0"/>
        <w:ind w:left="0"/>
        <w:jc w:val="both"/>
      </w:pPr>
      <w:r>
        <w:rPr>
          <w:rFonts w:ascii="Times New Roman"/>
          <w:b w:val="false"/>
          <w:i w:val="false"/>
          <w:color w:val="000000"/>
          <w:sz w:val="28"/>
        </w:rPr>
        <w:t>
      9) аудандар, облыстық маңызы бар қалалар әкімдіктерінің жұмылдыру жоспарларын келісу;</w:t>
      </w:r>
    </w:p>
    <w:bookmarkEnd w:id="49"/>
    <w:bookmarkStart w:name="z58" w:id="50"/>
    <w:p>
      <w:pPr>
        <w:spacing w:after="0"/>
        <w:ind w:left="0"/>
        <w:jc w:val="both"/>
      </w:pPr>
      <w:r>
        <w:rPr>
          <w:rFonts w:ascii="Times New Roman"/>
          <w:b w:val="false"/>
          <w:i w:val="false"/>
          <w:color w:val="000000"/>
          <w:sz w:val="28"/>
        </w:rPr>
        <w:t>
      10) Қазақстан Республикасының заңнамасына сәйкес жұмылдыру дайындығы және жұмылдыру жөніндегі іс-шараларды қаржыландыру көлемін көздеу;</w:t>
      </w:r>
    </w:p>
    <w:bookmarkEnd w:id="50"/>
    <w:bookmarkStart w:name="z59" w:id="51"/>
    <w:p>
      <w:pPr>
        <w:spacing w:after="0"/>
        <w:ind w:left="0"/>
        <w:jc w:val="both"/>
      </w:pPr>
      <w:r>
        <w:rPr>
          <w:rFonts w:ascii="Times New Roman"/>
          <w:b w:val="false"/>
          <w:i w:val="false"/>
          <w:color w:val="000000"/>
          <w:sz w:val="28"/>
        </w:rPr>
        <w:t>
      11) облыс аумағында жұмылдыру дайындығы мен жұмылдыру жөніндегі іс-шаралардың орындалуын қамтамасыз ету;</w:t>
      </w:r>
    </w:p>
    <w:bookmarkEnd w:id="51"/>
    <w:bookmarkStart w:name="z60" w:id="52"/>
    <w:p>
      <w:pPr>
        <w:spacing w:after="0"/>
        <w:ind w:left="0"/>
        <w:jc w:val="both"/>
      </w:pPr>
      <w:r>
        <w:rPr>
          <w:rFonts w:ascii="Times New Roman"/>
          <w:b w:val="false"/>
          <w:i w:val="false"/>
          <w:color w:val="000000"/>
          <w:sz w:val="28"/>
        </w:rPr>
        <w:t>
      12) жұмылдыру, соғыс жағдайы және соғыс уақытында облыс шегінде шақырылуға жататын азаматтарды уақытылы құлақтандыруды және жеткізуді, жиналу пункттеріне немесе әскери бөлімдерге техника беруді ұйымдастыру және қамтамасыз ету, Қазақстан Республикасы Үкіметінің шешімі бойынша өздерінің басқаруындағы облыстың коммуналдық меншігін қорғаныс мұқтаждарына беру;</w:t>
      </w:r>
    </w:p>
    <w:bookmarkEnd w:id="52"/>
    <w:bookmarkStart w:name="z61" w:id="53"/>
    <w:p>
      <w:pPr>
        <w:spacing w:after="0"/>
        <w:ind w:left="0"/>
        <w:jc w:val="both"/>
      </w:pPr>
      <w:r>
        <w:rPr>
          <w:rFonts w:ascii="Times New Roman"/>
          <w:b w:val="false"/>
          <w:i w:val="false"/>
          <w:color w:val="000000"/>
          <w:sz w:val="28"/>
        </w:rPr>
        <w:t>
      13) облыс шегінде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шарттар (келісімшарттар) жасасу;</w:t>
      </w:r>
    </w:p>
    <w:bookmarkEnd w:id="53"/>
    <w:bookmarkStart w:name="z62" w:id="54"/>
    <w:p>
      <w:pPr>
        <w:spacing w:after="0"/>
        <w:ind w:left="0"/>
        <w:jc w:val="both"/>
      </w:pPr>
      <w:r>
        <w:rPr>
          <w:rFonts w:ascii="Times New Roman"/>
          <w:b w:val="false"/>
          <w:i w:val="false"/>
          <w:color w:val="000000"/>
          <w:sz w:val="28"/>
        </w:rPr>
        <w:t>
      14) жұмылдыру жарияланған кездегі іс-қимылдар тәртібі туралы халық арасында түсіндіру жұмысын жүргізу;</w:t>
      </w:r>
    </w:p>
    <w:bookmarkEnd w:id="54"/>
    <w:bookmarkStart w:name="z63" w:id="55"/>
    <w:p>
      <w:pPr>
        <w:spacing w:after="0"/>
        <w:ind w:left="0"/>
        <w:jc w:val="both"/>
      </w:pPr>
      <w:r>
        <w:rPr>
          <w:rFonts w:ascii="Times New Roman"/>
          <w:b w:val="false"/>
          <w:i w:val="false"/>
          <w:color w:val="000000"/>
          <w:sz w:val="28"/>
        </w:rPr>
        <w:t>
      15) аумақтық қорғаныс іс-шараларын ұйымдастыру және іске асыру; 16) қауіпті өндірістік факторлардың зиянды әсері болған жағдайда оларды оқшаулау, адамдардың өмірін құтқару, олардың денсаулығын, құқықтары мен мүдделерін қорғау, меншіктерді күзету, қоғамдық тәртіпті ұстап тұру жөніндегі іс-шараларды орындау бойынша, қолда бар күштерді, құралдар мен ресурстарды тарта отырып, қажетті көмек көрсету;</w:t>
      </w:r>
    </w:p>
    <w:bookmarkEnd w:id="55"/>
    <w:bookmarkStart w:name="z64" w:id="56"/>
    <w:p>
      <w:pPr>
        <w:spacing w:after="0"/>
        <w:ind w:left="0"/>
        <w:jc w:val="both"/>
      </w:pPr>
      <w:r>
        <w:rPr>
          <w:rFonts w:ascii="Times New Roman"/>
          <w:b w:val="false"/>
          <w:i w:val="false"/>
          <w:color w:val="000000"/>
          <w:sz w:val="28"/>
        </w:rPr>
        <w:t>
      17) аварияларды, төтенше жағдайларды тергеп-тексеруге қатысу;</w:t>
      </w:r>
    </w:p>
    <w:bookmarkEnd w:id="56"/>
    <w:bookmarkStart w:name="z65" w:id="57"/>
    <w:p>
      <w:pPr>
        <w:spacing w:after="0"/>
        <w:ind w:left="0"/>
        <w:jc w:val="both"/>
      </w:pPr>
      <w:r>
        <w:rPr>
          <w:rFonts w:ascii="Times New Roman"/>
          <w:b w:val="false"/>
          <w:i w:val="false"/>
          <w:color w:val="000000"/>
          <w:sz w:val="28"/>
        </w:rPr>
        <w:t>
      18) бекітілген бюджеттік мақсаттарға сәйкес азаматтық қорғаныс, төтенше жағдайлар мен олардың салдарларының алдын алу және жою бойынша жергілікті бюджеттің атқарылуын қамтамасыз ету;</w:t>
      </w:r>
    </w:p>
    <w:bookmarkEnd w:id="57"/>
    <w:bookmarkStart w:name="z66" w:id="58"/>
    <w:p>
      <w:pPr>
        <w:spacing w:after="0"/>
        <w:ind w:left="0"/>
        <w:jc w:val="both"/>
      </w:pPr>
      <w:r>
        <w:rPr>
          <w:rFonts w:ascii="Times New Roman"/>
          <w:b w:val="false"/>
          <w:i w:val="false"/>
          <w:color w:val="000000"/>
          <w:sz w:val="28"/>
        </w:rPr>
        <w:t>
      19) өз құзыреті шегінде азаматтық қорғаудың аумақтық кіші жүйесіне басшылық ету;</w:t>
      </w:r>
    </w:p>
    <w:bookmarkEnd w:id="58"/>
    <w:bookmarkStart w:name="z67" w:id="59"/>
    <w:p>
      <w:pPr>
        <w:spacing w:after="0"/>
        <w:ind w:left="0"/>
        <w:jc w:val="both"/>
      </w:pPr>
      <w:r>
        <w:rPr>
          <w:rFonts w:ascii="Times New Roman"/>
          <w:b w:val="false"/>
          <w:i w:val="false"/>
          <w:color w:val="000000"/>
          <w:sz w:val="28"/>
        </w:rPr>
        <w:t>
      20) азаматтық қорғаныс мүлкінің көлемдерін айқындау және оларды жинақтау, сақтау, жаңарту және әзірлікте ұстап тұру жөнінде қажетті шаралар қолдану;</w:t>
      </w:r>
    </w:p>
    <w:bookmarkEnd w:id="59"/>
    <w:bookmarkStart w:name="z68" w:id="60"/>
    <w:p>
      <w:pPr>
        <w:spacing w:after="0"/>
        <w:ind w:left="0"/>
        <w:jc w:val="both"/>
      </w:pPr>
      <w:r>
        <w:rPr>
          <w:rFonts w:ascii="Times New Roman"/>
          <w:b w:val="false"/>
          <w:i w:val="false"/>
          <w:color w:val="000000"/>
          <w:sz w:val="28"/>
        </w:rPr>
        <w:t>
      21) құлақтандыру мен ақпараттандырудың техникалық құралдарын орналастыруды ұйымдастыру;</w:t>
      </w:r>
    </w:p>
    <w:bookmarkEnd w:id="60"/>
    <w:bookmarkStart w:name="z69" w:id="61"/>
    <w:p>
      <w:pPr>
        <w:spacing w:after="0"/>
        <w:ind w:left="0"/>
        <w:jc w:val="both"/>
      </w:pPr>
      <w:r>
        <w:rPr>
          <w:rFonts w:ascii="Times New Roman"/>
          <w:b w:val="false"/>
          <w:i w:val="false"/>
          <w:color w:val="000000"/>
          <w:sz w:val="28"/>
        </w:rPr>
        <w:t>
      22) табиғи және техногендік сипаттағы төтенше жағдайлар мен олардың салдарының алдын алуға және оларды жоюға жергілікті атқарушы органдардың төтенше резервінен қаражат бөлуді ұйымдастыру;</w:t>
      </w:r>
    </w:p>
    <w:bookmarkEnd w:id="61"/>
    <w:bookmarkStart w:name="z70" w:id="62"/>
    <w:p>
      <w:pPr>
        <w:spacing w:after="0"/>
        <w:ind w:left="0"/>
        <w:jc w:val="both"/>
      </w:pPr>
      <w:r>
        <w:rPr>
          <w:rFonts w:ascii="Times New Roman"/>
          <w:b w:val="false"/>
          <w:i w:val="false"/>
          <w:color w:val="000000"/>
          <w:sz w:val="28"/>
        </w:rPr>
        <w:t>
      23) қосалқы (қалалық, қала сыртындағы), көмекші және жылжымалы басқару пункттерін құруды қамтамасыз ету;</w:t>
      </w:r>
    </w:p>
    <w:bookmarkEnd w:id="62"/>
    <w:bookmarkStart w:name="z71" w:id="63"/>
    <w:p>
      <w:pPr>
        <w:spacing w:after="0"/>
        <w:ind w:left="0"/>
        <w:jc w:val="both"/>
      </w:pPr>
      <w:r>
        <w:rPr>
          <w:rFonts w:ascii="Times New Roman"/>
          <w:b w:val="false"/>
          <w:i w:val="false"/>
          <w:color w:val="000000"/>
          <w:sz w:val="28"/>
        </w:rPr>
        <w:t>
      24) облыстың әскери басқару органын шақыру (жиын) пунктімен, дәрі-дәрмектермен, керек-жарақтармен, өртке қарсы, медициналық және шаруашылық мүлкімен, автомобиль көлігімен, сондай-ақ, байланыс және күзет құралдарымен қамтамасыз ету;</w:t>
      </w:r>
    </w:p>
    <w:bookmarkEnd w:id="63"/>
    <w:bookmarkStart w:name="z72" w:id="64"/>
    <w:p>
      <w:pPr>
        <w:spacing w:after="0"/>
        <w:ind w:left="0"/>
        <w:jc w:val="both"/>
      </w:pPr>
      <w:r>
        <w:rPr>
          <w:rFonts w:ascii="Times New Roman"/>
          <w:b w:val="false"/>
          <w:i w:val="false"/>
          <w:color w:val="000000"/>
          <w:sz w:val="28"/>
        </w:rPr>
        <w:t>
      25) облыс әкімдігі жанындағы консультативтік-кеңесші органы құқық бұзушылықтың алдын алу жөніндегі ведомствоаралық комиссияның және дағдарыс жағдайының қауіпі және туындауы кезінде қоғамдық қауіпсіздікті қамтамасыз ету бойынша мемлекеттік органдарының қызметін үйлестіру жөніндегі жедел штабтың қызметін қамтамасыз ету;</w:t>
      </w:r>
    </w:p>
    <w:bookmarkEnd w:id="64"/>
    <w:bookmarkStart w:name="z73" w:id="65"/>
    <w:p>
      <w:pPr>
        <w:spacing w:after="0"/>
        <w:ind w:left="0"/>
        <w:jc w:val="both"/>
      </w:pPr>
      <w:r>
        <w:rPr>
          <w:rFonts w:ascii="Times New Roman"/>
          <w:b w:val="false"/>
          <w:i w:val="false"/>
          <w:color w:val="000000"/>
          <w:sz w:val="28"/>
        </w:rPr>
        <w:t>
      26)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65"/>
    <w:bookmarkStart w:name="z74" w:id="66"/>
    <w:p>
      <w:pPr>
        <w:spacing w:after="0"/>
        <w:ind w:left="0"/>
        <w:jc w:val="left"/>
      </w:pPr>
      <w:r>
        <w:rPr>
          <w:rFonts w:ascii="Times New Roman"/>
          <w:b/>
          <w:i w:val="false"/>
          <w:color w:val="000000"/>
        </w:rPr>
        <w:t xml:space="preserve"> 3. Басқарма басшысының мәртебесі, өкілеттіктері</w:t>
      </w:r>
    </w:p>
    <w:bookmarkEnd w:id="66"/>
    <w:bookmarkStart w:name="z75" w:id="67"/>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67"/>
    <w:bookmarkStart w:name="z76" w:id="68"/>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68"/>
    <w:bookmarkStart w:name="z77" w:id="69"/>
    <w:p>
      <w:pPr>
        <w:spacing w:after="0"/>
        <w:ind w:left="0"/>
        <w:jc w:val="both"/>
      </w:pPr>
      <w:r>
        <w:rPr>
          <w:rFonts w:ascii="Times New Roman"/>
          <w:b w:val="false"/>
          <w:i w:val="false"/>
          <w:color w:val="000000"/>
          <w:sz w:val="28"/>
        </w:rPr>
        <w:t>
      17. Басқарма басшысының өкілеттіктері:</w:t>
      </w:r>
    </w:p>
    <w:bookmarkEnd w:id="69"/>
    <w:bookmarkStart w:name="z78" w:id="70"/>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70"/>
    <w:bookmarkStart w:name="z79" w:id="71"/>
    <w:p>
      <w:pPr>
        <w:spacing w:after="0"/>
        <w:ind w:left="0"/>
        <w:jc w:val="both"/>
      </w:pPr>
      <w:r>
        <w:rPr>
          <w:rFonts w:ascii="Times New Roman"/>
          <w:b w:val="false"/>
          <w:i w:val="false"/>
          <w:color w:val="000000"/>
          <w:sz w:val="28"/>
        </w:rPr>
        <w:t>
      2) мемлекеттік органдар, соттар мен басқа да ұйымдарда Басқарманың мүддесін білдіреді;</w:t>
      </w:r>
    </w:p>
    <w:bookmarkEnd w:id="71"/>
    <w:bookmarkStart w:name="z80" w:id="72"/>
    <w:p>
      <w:pPr>
        <w:spacing w:after="0"/>
        <w:ind w:left="0"/>
        <w:jc w:val="both"/>
      </w:pPr>
      <w:r>
        <w:rPr>
          <w:rFonts w:ascii="Times New Roman"/>
          <w:b w:val="false"/>
          <w:i w:val="false"/>
          <w:color w:val="000000"/>
          <w:sz w:val="28"/>
        </w:rPr>
        <w:t>
      3) Басқарма қызметкерлерінің міндеттері мен өкілеттіктерін анықтайды;</w:t>
      </w:r>
    </w:p>
    <w:bookmarkEnd w:id="72"/>
    <w:bookmarkStart w:name="z81" w:id="73"/>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73"/>
    <w:bookmarkStart w:name="z82" w:id="74"/>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74"/>
    <w:bookmarkStart w:name="z83" w:id="75"/>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75"/>
    <w:bookmarkStart w:name="z84" w:id="76"/>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76"/>
    <w:bookmarkStart w:name="z85" w:id="77"/>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77"/>
    <w:bookmarkStart w:name="z86" w:id="78"/>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мекеменің басшысын қызметке тағайындайды және қызметтен босатады.</w:t>
      </w:r>
    </w:p>
    <w:bookmarkEnd w:id="78"/>
    <w:bookmarkStart w:name="z87" w:id="79"/>
    <w:p>
      <w:pPr>
        <w:spacing w:after="0"/>
        <w:ind w:left="0"/>
        <w:jc w:val="both"/>
      </w:pPr>
      <w:r>
        <w:rPr>
          <w:rFonts w:ascii="Times New Roman"/>
          <w:b w:val="false"/>
          <w:i w:val="false"/>
          <w:color w:val="000000"/>
          <w:sz w:val="28"/>
        </w:rPr>
        <w:t>
      Басқарма басшысы болмаған кезеңде оның өкілеттіктерін атқаруды қолданыстағы заңнамаға сәйкес оны алмастыратын тұлға жүзеге асырады.</w:t>
      </w:r>
    </w:p>
    <w:bookmarkEnd w:id="79"/>
    <w:bookmarkStart w:name="z88" w:id="80"/>
    <w:p>
      <w:pPr>
        <w:spacing w:after="0"/>
        <w:ind w:left="0"/>
        <w:jc w:val="left"/>
      </w:pPr>
      <w:r>
        <w:rPr>
          <w:rFonts w:ascii="Times New Roman"/>
          <w:b/>
          <w:i w:val="false"/>
          <w:color w:val="000000"/>
        </w:rPr>
        <w:t xml:space="preserve"> 4. Басқарманың мүлкі</w:t>
      </w:r>
    </w:p>
    <w:bookmarkEnd w:id="80"/>
    <w:bookmarkStart w:name="z89" w:id="81"/>
    <w:p>
      <w:pPr>
        <w:spacing w:after="0"/>
        <w:ind w:left="0"/>
        <w:jc w:val="both"/>
      </w:pPr>
      <w:r>
        <w:rPr>
          <w:rFonts w:ascii="Times New Roman"/>
          <w:b w:val="false"/>
          <w:i w:val="false"/>
          <w:color w:val="000000"/>
          <w:sz w:val="28"/>
        </w:rPr>
        <w:t>
      18. Басқарманың заңнамада көзделген жағдайларда жедел басқару құқығында оқшауланған мүлкі болуы мүмкін.</w:t>
      </w:r>
    </w:p>
    <w:bookmarkEnd w:id="81"/>
    <w:bookmarkStart w:name="z90" w:id="8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2"/>
    <w:bookmarkStart w:name="z91" w:id="83"/>
    <w:p>
      <w:pPr>
        <w:spacing w:after="0"/>
        <w:ind w:left="0"/>
        <w:jc w:val="both"/>
      </w:pPr>
      <w:r>
        <w:rPr>
          <w:rFonts w:ascii="Times New Roman"/>
          <w:b w:val="false"/>
          <w:i w:val="false"/>
          <w:color w:val="000000"/>
          <w:sz w:val="28"/>
        </w:rPr>
        <w:t>
      19. Басқармаға бекітілген мүлік облыстық коммуналдық мүлікке жатады.</w:t>
      </w:r>
    </w:p>
    <w:bookmarkEnd w:id="83"/>
    <w:bookmarkStart w:name="z92" w:id="84"/>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
    <w:bookmarkStart w:name="z93" w:id="85"/>
    <w:p>
      <w:pPr>
        <w:spacing w:after="0"/>
        <w:ind w:left="0"/>
        <w:jc w:val="left"/>
      </w:pPr>
      <w:r>
        <w:rPr>
          <w:rFonts w:ascii="Times New Roman"/>
          <w:b/>
          <w:i w:val="false"/>
          <w:color w:val="000000"/>
        </w:rPr>
        <w:t xml:space="preserve"> 5. Басқарманы қайта ұйымдастыру және тарату</w:t>
      </w:r>
    </w:p>
    <w:bookmarkEnd w:id="85"/>
    <w:bookmarkStart w:name="z94" w:id="86"/>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86"/>
    <w:bookmarkStart w:name="z95" w:id="87"/>
    <w:p>
      <w:pPr>
        <w:spacing w:after="0"/>
        <w:ind w:left="0"/>
        <w:jc w:val="both"/>
      </w:pPr>
      <w:r>
        <w:rPr>
          <w:rFonts w:ascii="Times New Roman"/>
          <w:b w:val="false"/>
          <w:i w:val="false"/>
          <w:color w:val="000000"/>
          <w:sz w:val="28"/>
        </w:rPr>
        <w:t>
      Басқарманың қарамағындағы ұйымдардың тізбесі</w:t>
      </w:r>
    </w:p>
    <w:bookmarkEnd w:id="87"/>
    <w:bookmarkStart w:name="z96" w:id="88"/>
    <w:p>
      <w:pPr>
        <w:spacing w:after="0"/>
        <w:ind w:left="0"/>
        <w:jc w:val="both"/>
      </w:pPr>
      <w:r>
        <w:rPr>
          <w:rFonts w:ascii="Times New Roman"/>
          <w:b w:val="false"/>
          <w:i w:val="false"/>
          <w:color w:val="000000"/>
          <w:sz w:val="28"/>
        </w:rPr>
        <w:t>
      "Атырау облысы Жұмылдыру даярлығы және азаматтық қорғау басқармасының Жұмылдыру дайындығы, азаматтық қорғауды және аумақтық қорғанысты материалдық-техникалық құралдарымен қамтамасыз ету қызметі" коммуналдық мемлекеттік мекемесі.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