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11f7" w14:textId="ac31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2020 жылғы 30 желтоқсандағы № 292 "Кейбір мемлекеттік мекемелерді қайта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2022 жылғы 26 мамырдағы № 117 қаулысы. Күші жойылды - Атырау облысы әкімдігінің 2023 жылғы 18 шілдедегі № 132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18.07.2023 № </w:t>
      </w:r>
      <w:r>
        <w:rPr>
          <w:rFonts w:ascii="Times New Roman"/>
          <w:b w:val="false"/>
          <w:i w:val="false"/>
          <w:color w:val="ff0000"/>
          <w:sz w:val="28"/>
        </w:rPr>
        <w:t>132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2020 жылғы 30 желтоқсандағы № 292 "Кейбір мемлекеттік мекемелерді қайта ұйымдастыру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облысы Қаржы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облысы Қаржы басқармасы"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Н.Б.Таушовқа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2022 жылғы 26 мамырдағы </w:t>
            </w:r>
            <w:r>
              <w:br/>
            </w:r>
            <w:r>
              <w:rPr>
                <w:rFonts w:ascii="Times New Roman"/>
                <w:b w:val="false"/>
                <w:i w:val="false"/>
                <w:color w:val="000000"/>
                <w:sz w:val="20"/>
              </w:rPr>
              <w:t>№ 117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2020 жылғы 30 желтоқсандағы № 292 қаулысымен бекітілген</w:t>
            </w:r>
          </w:p>
        </w:tc>
      </w:tr>
    </w:tbl>
    <w:bookmarkStart w:name="z14" w:id="7"/>
    <w:p>
      <w:pPr>
        <w:spacing w:after="0"/>
        <w:ind w:left="0"/>
        <w:jc w:val="left"/>
      </w:pPr>
      <w:r>
        <w:rPr>
          <w:rFonts w:ascii="Times New Roman"/>
          <w:b/>
          <w:i w:val="false"/>
          <w:color w:val="000000"/>
        </w:rPr>
        <w:t xml:space="preserve"> "Атырау облысы Қаржы басқармасы"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"Атырау облысы Қаржы басқармасы" мемлекеттік мекемесі (бұдан әрі - Басқарма) бюджетті атқаруды, жергілікті бюджеттің атқарылуы бойынша бухгалтерлік есепке алуды, бюджеттік есепке алу мен бюджеттік есептілікті жүргізуді, коммуналдық мүлікті басқару және мемлекеттік сатып алу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6"/>
    <w:bookmarkStart w:name="z24" w:id="17"/>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8"/>
    <w:bookmarkStart w:name="z26" w:id="19"/>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Басқарманың мақсаттары мен өкілеттіктері</w:t>
      </w:r>
    </w:p>
    <w:bookmarkEnd w:id="21"/>
    <w:bookmarkStart w:name="z29" w:id="22"/>
    <w:p>
      <w:pPr>
        <w:spacing w:after="0"/>
        <w:ind w:left="0"/>
        <w:jc w:val="both"/>
      </w:pPr>
      <w:r>
        <w:rPr>
          <w:rFonts w:ascii="Times New Roman"/>
          <w:b w:val="false"/>
          <w:i w:val="false"/>
          <w:color w:val="000000"/>
          <w:sz w:val="28"/>
        </w:rPr>
        <w:t>
      12. Мақсаттары:</w:t>
      </w:r>
    </w:p>
    <w:bookmarkEnd w:id="22"/>
    <w:bookmarkStart w:name="z30" w:id="23"/>
    <w:p>
      <w:pPr>
        <w:spacing w:after="0"/>
        <w:ind w:left="0"/>
        <w:jc w:val="both"/>
      </w:pPr>
      <w:r>
        <w:rPr>
          <w:rFonts w:ascii="Times New Roman"/>
          <w:b w:val="false"/>
          <w:i w:val="false"/>
          <w:color w:val="000000"/>
          <w:sz w:val="28"/>
        </w:rPr>
        <w:t>
      жергілікті бюджеттің, облыстық бюджеттің орындалуы бойынша жұмыстарды ұйымдастыру;</w:t>
      </w:r>
    </w:p>
    <w:bookmarkEnd w:id="23"/>
    <w:bookmarkStart w:name="z31" w:id="24"/>
    <w:p>
      <w:pPr>
        <w:spacing w:after="0"/>
        <w:ind w:left="0"/>
        <w:jc w:val="both"/>
      </w:pPr>
      <w:r>
        <w:rPr>
          <w:rFonts w:ascii="Times New Roman"/>
          <w:b w:val="false"/>
          <w:i w:val="false"/>
          <w:color w:val="000000"/>
          <w:sz w:val="28"/>
        </w:rPr>
        <w:t>
      бюджеттік есептілікті жасау;</w:t>
      </w:r>
    </w:p>
    <w:bookmarkEnd w:id="24"/>
    <w:bookmarkStart w:name="z32" w:id="25"/>
    <w:p>
      <w:pPr>
        <w:spacing w:after="0"/>
        <w:ind w:left="0"/>
        <w:jc w:val="both"/>
      </w:pPr>
      <w:r>
        <w:rPr>
          <w:rFonts w:ascii="Times New Roman"/>
          <w:b w:val="false"/>
          <w:i w:val="false"/>
          <w:color w:val="000000"/>
          <w:sz w:val="28"/>
        </w:rPr>
        <w:t>
      коммуналдық мүлікті басқару бойынша жұмыстарды іске асыру;</w:t>
      </w:r>
    </w:p>
    <w:bookmarkEnd w:id="25"/>
    <w:bookmarkStart w:name="z33" w:id="26"/>
    <w:p>
      <w:pPr>
        <w:spacing w:after="0"/>
        <w:ind w:left="0"/>
        <w:jc w:val="both"/>
      </w:pPr>
      <w:r>
        <w:rPr>
          <w:rFonts w:ascii="Times New Roman"/>
          <w:b w:val="false"/>
          <w:i w:val="false"/>
          <w:color w:val="000000"/>
          <w:sz w:val="28"/>
        </w:rPr>
        <w:t>
      мемлекеттік сатып алуларды ұйымдастыру және өткізу;</w:t>
      </w:r>
    </w:p>
    <w:bookmarkEnd w:id="26"/>
    <w:bookmarkStart w:name="z34" w:id="27"/>
    <w:p>
      <w:pPr>
        <w:spacing w:after="0"/>
        <w:ind w:left="0"/>
        <w:jc w:val="both"/>
      </w:pPr>
      <w:r>
        <w:rPr>
          <w:rFonts w:ascii="Times New Roman"/>
          <w:b w:val="false"/>
          <w:i w:val="false"/>
          <w:color w:val="000000"/>
          <w:sz w:val="28"/>
        </w:rPr>
        <w:t>
      13.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9"/>
    <w:bookmarkStart w:name="z37" w:id="30"/>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30"/>
    <w:bookmarkStart w:name="z38" w:id="31"/>
    <w:p>
      <w:pPr>
        <w:spacing w:after="0"/>
        <w:ind w:left="0"/>
        <w:jc w:val="both"/>
      </w:pPr>
      <w:r>
        <w:rPr>
          <w:rFonts w:ascii="Times New Roman"/>
          <w:b w:val="false"/>
          <w:i w:val="false"/>
          <w:color w:val="000000"/>
          <w:sz w:val="28"/>
        </w:rPr>
        <w:t>
      Бюджеттік заңнама, бухгалтерлік есепті жүргізу, коммуналдық мүлікті басқару және мемлекеттік сатып алу салаларындағы қолданыстағы заңнамалық актілерде және осы Ереженің функцияларында көзделген басқа да құқықтарды жүзеге асыруға құқығы бар;</w:t>
      </w:r>
    </w:p>
    <w:bookmarkEnd w:id="31"/>
    <w:bookmarkStart w:name="z39" w:id="32"/>
    <w:p>
      <w:pPr>
        <w:spacing w:after="0"/>
        <w:ind w:left="0"/>
        <w:jc w:val="both"/>
      </w:pPr>
      <w:r>
        <w:rPr>
          <w:rFonts w:ascii="Times New Roman"/>
          <w:b w:val="false"/>
          <w:i w:val="false"/>
          <w:color w:val="000000"/>
          <w:sz w:val="28"/>
        </w:rPr>
        <w:t>
      2) міндеттері:</w:t>
      </w:r>
    </w:p>
    <w:bookmarkEnd w:id="32"/>
    <w:bookmarkStart w:name="z40" w:id="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w:t>
      </w:r>
    </w:p>
    <w:bookmarkEnd w:id="33"/>
    <w:bookmarkStart w:name="z41" w:id="34"/>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4"/>
    <w:bookmarkStart w:name="z42" w:id="35"/>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5"/>
    <w:bookmarkStart w:name="z43" w:id="36"/>
    <w:p>
      <w:pPr>
        <w:spacing w:after="0"/>
        <w:ind w:left="0"/>
        <w:jc w:val="both"/>
      </w:pPr>
      <w:r>
        <w:rPr>
          <w:rFonts w:ascii="Times New Roman"/>
          <w:b w:val="false"/>
          <w:i w:val="false"/>
          <w:color w:val="000000"/>
          <w:sz w:val="28"/>
        </w:rPr>
        <w:t>
      Бюджеттік заңнама, бухгалтерлік есепті жүргізу, коммуналдық мүлікті басқару және мемлекеттік сатып алу салаларындағы Қазақстан Республикасының заңнамасымен қарастырылған өзге де міндеттер.</w:t>
      </w:r>
    </w:p>
    <w:bookmarkEnd w:id="36"/>
    <w:bookmarkStart w:name="z44" w:id="37"/>
    <w:p>
      <w:pPr>
        <w:spacing w:after="0"/>
        <w:ind w:left="0"/>
        <w:jc w:val="both"/>
      </w:pPr>
      <w:r>
        <w:rPr>
          <w:rFonts w:ascii="Times New Roman"/>
          <w:b w:val="false"/>
          <w:i w:val="false"/>
          <w:color w:val="000000"/>
          <w:sz w:val="28"/>
        </w:rPr>
        <w:t>
      14. Функциялары:</w:t>
      </w:r>
    </w:p>
    <w:bookmarkEnd w:id="37"/>
    <w:bookmarkStart w:name="z45" w:id="38"/>
    <w:p>
      <w:pPr>
        <w:spacing w:after="0"/>
        <w:ind w:left="0"/>
        <w:jc w:val="both"/>
      </w:pPr>
      <w:r>
        <w:rPr>
          <w:rFonts w:ascii="Times New Roman"/>
          <w:b w:val="false"/>
          <w:i w:val="false"/>
          <w:color w:val="000000"/>
          <w:sz w:val="28"/>
        </w:rPr>
        <w:t>
      1) бюджеттің атқарылуын ұйымдастыру және бюджетті атқару бойынша бюджеттік бағдарламалар әкімшілерінің қызметін үйлестіру;</w:t>
      </w:r>
    </w:p>
    <w:bookmarkEnd w:id="38"/>
    <w:bookmarkStart w:name="z46" w:id="39"/>
    <w:p>
      <w:pPr>
        <w:spacing w:after="0"/>
        <w:ind w:left="0"/>
        <w:jc w:val="both"/>
      </w:pPr>
      <w:r>
        <w:rPr>
          <w:rFonts w:ascii="Times New Roman"/>
          <w:b w:val="false"/>
          <w:i w:val="false"/>
          <w:color w:val="000000"/>
          <w:sz w:val="28"/>
        </w:rPr>
        <w:t>
      2) міндеттемелер бойынша қаржыландырудың жиынтық жоспарларын, жергілікті бюджет бойынша төлемдер бойынша түсімдер мен қаржыландырудың жиынтық жоспарын жүргізу, бекіту және жүргізу;</w:t>
      </w:r>
    </w:p>
    <w:bookmarkEnd w:id="39"/>
    <w:bookmarkStart w:name="z47" w:id="40"/>
    <w:p>
      <w:pPr>
        <w:spacing w:after="0"/>
        <w:ind w:left="0"/>
        <w:jc w:val="both"/>
      </w:pPr>
      <w:r>
        <w:rPr>
          <w:rFonts w:ascii="Times New Roman"/>
          <w:b w:val="false"/>
          <w:i w:val="false"/>
          <w:color w:val="000000"/>
          <w:sz w:val="28"/>
        </w:rPr>
        <w:t>
      3) Қазақстан Республикасының заңдарына сәйкес бюджетке төленетін төлемдер түсімдерінің мерзімін, бюджетке өткен жылдары түскен төлемдер түсімдерінің динамикасын, мемлекеттік бағалы қағаздардың табыстылық динамикасын талдау нәтижелерін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бюджетке түсетін түсімдердің жиынтық жоспарын жасау;</w:t>
      </w:r>
    </w:p>
    <w:bookmarkEnd w:id="40"/>
    <w:bookmarkStart w:name="z48" w:id="41"/>
    <w:p>
      <w:pPr>
        <w:spacing w:after="0"/>
        <w:ind w:left="0"/>
        <w:jc w:val="both"/>
      </w:pPr>
      <w:r>
        <w:rPr>
          <w:rFonts w:ascii="Times New Roman"/>
          <w:b w:val="false"/>
          <w:i w:val="false"/>
          <w:color w:val="000000"/>
          <w:sz w:val="28"/>
        </w:rPr>
        <w:t>
      4) Қазақстан Республикасының заңнамасына сәйкес бюджетке түсетін түсімдердің толық және уақытылы есепке алынуын қамтамасыз ету жөніндегі іс-шаралар кешенін жүргізу;</w:t>
      </w:r>
    </w:p>
    <w:bookmarkEnd w:id="41"/>
    <w:bookmarkStart w:name="z49" w:id="42"/>
    <w:p>
      <w:pPr>
        <w:spacing w:after="0"/>
        <w:ind w:left="0"/>
        <w:jc w:val="both"/>
      </w:pPr>
      <w:r>
        <w:rPr>
          <w:rFonts w:ascii="Times New Roman"/>
          <w:b w:val="false"/>
          <w:i w:val="false"/>
          <w:color w:val="000000"/>
          <w:sz w:val="28"/>
        </w:rPr>
        <w:t>
      5) бюджет ақшасын басқару;</w:t>
      </w:r>
    </w:p>
    <w:bookmarkEnd w:id="42"/>
    <w:bookmarkStart w:name="z50" w:id="43"/>
    <w:p>
      <w:pPr>
        <w:spacing w:after="0"/>
        <w:ind w:left="0"/>
        <w:jc w:val="both"/>
      </w:pPr>
      <w:r>
        <w:rPr>
          <w:rFonts w:ascii="Times New Roman"/>
          <w:b w:val="false"/>
          <w:i w:val="false"/>
          <w:color w:val="000000"/>
          <w:sz w:val="28"/>
        </w:rPr>
        <w:t>
      6) түсімдер мен төлемдер бойынша қаржыландырудың жиынтық жоспарында көзделген көлемде төлемдерді қолма-қол ақшамен қамтамасыз ету үшін қажетті шаралар қабылдау;</w:t>
      </w:r>
    </w:p>
    <w:bookmarkEnd w:id="43"/>
    <w:bookmarkStart w:name="z51" w:id="44"/>
    <w:p>
      <w:pPr>
        <w:spacing w:after="0"/>
        <w:ind w:left="0"/>
        <w:jc w:val="both"/>
      </w:pPr>
      <w:r>
        <w:rPr>
          <w:rFonts w:ascii="Times New Roman"/>
          <w:b w:val="false"/>
          <w:i w:val="false"/>
          <w:color w:val="000000"/>
          <w:sz w:val="28"/>
        </w:rPr>
        <w:t>
      7)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bookmarkEnd w:id="44"/>
    <w:bookmarkStart w:name="z52" w:id="45"/>
    <w:p>
      <w:pPr>
        <w:spacing w:after="0"/>
        <w:ind w:left="0"/>
        <w:jc w:val="both"/>
      </w:pPr>
      <w:r>
        <w:rPr>
          <w:rFonts w:ascii="Times New Roman"/>
          <w:b w:val="false"/>
          <w:i w:val="false"/>
          <w:color w:val="000000"/>
          <w:sz w:val="28"/>
        </w:rPr>
        <w:t>
      8) тиісті бюджеттің қолма-қол ақшаны бақылау шотындағы ақша қозғалысы мониторингін жүргізу;</w:t>
      </w:r>
    </w:p>
    <w:bookmarkEnd w:id="45"/>
    <w:bookmarkStart w:name="z53" w:id="46"/>
    <w:p>
      <w:pPr>
        <w:spacing w:after="0"/>
        <w:ind w:left="0"/>
        <w:jc w:val="both"/>
      </w:pPr>
      <w:r>
        <w:rPr>
          <w:rFonts w:ascii="Times New Roman"/>
          <w:b w:val="false"/>
          <w:i w:val="false"/>
          <w:color w:val="000000"/>
          <w:sz w:val="28"/>
        </w:rPr>
        <w:t>
      9) мемлекеттік және үкіметтік бағдарламаларды іске асыру шеңберінде тұрғын үй құрылысын қаржыландыру үшін iшкi нарықта айналысқа жіберу үшін мемлекеттік бағалы қағаздар шығару;</w:t>
      </w:r>
    </w:p>
    <w:bookmarkEnd w:id="46"/>
    <w:bookmarkStart w:name="z54" w:id="47"/>
    <w:p>
      <w:pPr>
        <w:spacing w:after="0"/>
        <w:ind w:left="0"/>
        <w:jc w:val="both"/>
      </w:pPr>
      <w:r>
        <w:rPr>
          <w:rFonts w:ascii="Times New Roman"/>
          <w:b w:val="false"/>
          <w:i w:val="false"/>
          <w:color w:val="000000"/>
          <w:sz w:val="28"/>
        </w:rPr>
        <w:t>
      10) бюджеттік мониторинг жүргізу;</w:t>
      </w:r>
    </w:p>
    <w:bookmarkEnd w:id="47"/>
    <w:bookmarkStart w:name="z55" w:id="48"/>
    <w:p>
      <w:pPr>
        <w:spacing w:after="0"/>
        <w:ind w:left="0"/>
        <w:jc w:val="both"/>
      </w:pPr>
      <w:r>
        <w:rPr>
          <w:rFonts w:ascii="Times New Roman"/>
          <w:b w:val="false"/>
          <w:i w:val="false"/>
          <w:color w:val="000000"/>
          <w:sz w:val="28"/>
        </w:rPr>
        <w:t>
      11) Қазақстан Республикасының Қаржы министрлігіне тоқсан сайын бюджеттік мониторингтің нәтижелері және жыл қорытындысы бойынша бюджеттің атқарылуы туралы талдамалық есепті, сондай-ақ ай сайын бюджеттік бағдарламалардың әкімшілеріне міндеттемелер бойынша қаржыландыру жоспарларына сәйкес бюджеттік бағдарламалар бойынша қабылданбаған міндеттемелер және төлемдер бойынша қаржыландыру жоспарының уақытылы орындалмағаны туралы ескертпе ақпарат беру;</w:t>
      </w:r>
    </w:p>
    <w:bookmarkEnd w:id="48"/>
    <w:bookmarkStart w:name="z56" w:id="49"/>
    <w:p>
      <w:pPr>
        <w:spacing w:after="0"/>
        <w:ind w:left="0"/>
        <w:jc w:val="both"/>
      </w:pPr>
      <w:r>
        <w:rPr>
          <w:rFonts w:ascii="Times New Roman"/>
          <w:b w:val="false"/>
          <w:i w:val="false"/>
          <w:color w:val="000000"/>
          <w:sz w:val="28"/>
        </w:rPr>
        <w:t>
      12) ай сайын облыстық бюджеттің атқарылуы туралы есепті әкімдікке, облыстың тексеру комиссиясына, мемлекеттік жоспарлау жөніндегі жергілікті уәкілетті органға, ішкі мемлекеттік аудит жөніндегі уәкілетті органға ұсыну;</w:t>
      </w:r>
    </w:p>
    <w:bookmarkEnd w:id="49"/>
    <w:bookmarkStart w:name="z57" w:id="50"/>
    <w:p>
      <w:pPr>
        <w:spacing w:after="0"/>
        <w:ind w:left="0"/>
        <w:jc w:val="both"/>
      </w:pPr>
      <w:r>
        <w:rPr>
          <w:rFonts w:ascii="Times New Roman"/>
          <w:b w:val="false"/>
          <w:i w:val="false"/>
          <w:color w:val="000000"/>
          <w:sz w:val="28"/>
        </w:rPr>
        <w:t>
      13) республикалық бюджеттен бөлінген нысаналы ағымдағы трансферттердің, нысаналы даму трансферттері мен кредиттерді іске асыру мониторингінің нәтижелері туралы есепті ұсыну;</w:t>
      </w:r>
    </w:p>
    <w:bookmarkEnd w:id="50"/>
    <w:bookmarkStart w:name="z58" w:id="51"/>
    <w:p>
      <w:pPr>
        <w:spacing w:after="0"/>
        <w:ind w:left="0"/>
        <w:jc w:val="both"/>
      </w:pPr>
      <w:r>
        <w:rPr>
          <w:rFonts w:ascii="Times New Roman"/>
          <w:b w:val="false"/>
          <w:i w:val="false"/>
          <w:color w:val="000000"/>
          <w:sz w:val="28"/>
        </w:rPr>
        <w:t>
      14) облыс бойынша бюджеттік есептілікті жасау және ұсыну:</w:t>
      </w:r>
    </w:p>
    <w:bookmarkEnd w:id="51"/>
    <w:bookmarkStart w:name="z59" w:id="52"/>
    <w:p>
      <w:pPr>
        <w:spacing w:after="0"/>
        <w:ind w:left="0"/>
        <w:jc w:val="both"/>
      </w:pPr>
      <w:r>
        <w:rPr>
          <w:rFonts w:ascii="Times New Roman"/>
          <w:b w:val="false"/>
          <w:i w:val="false"/>
          <w:color w:val="000000"/>
          <w:sz w:val="28"/>
        </w:rPr>
        <w:t>
      тауарларды (жұмыстарды, көрсетілетін қызметті) өткізуден түскен ақша түсімдері мен шығыстары жоспарларының орындалуы туралы есеп;</w:t>
      </w:r>
    </w:p>
    <w:bookmarkEnd w:id="52"/>
    <w:bookmarkStart w:name="z60" w:id="53"/>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w:t>
      </w:r>
    </w:p>
    <w:bookmarkEnd w:id="53"/>
    <w:bookmarkStart w:name="z61" w:id="54"/>
    <w:p>
      <w:pPr>
        <w:spacing w:after="0"/>
        <w:ind w:left="0"/>
        <w:jc w:val="both"/>
      </w:pPr>
      <w:r>
        <w:rPr>
          <w:rFonts w:ascii="Times New Roman"/>
          <w:b w:val="false"/>
          <w:i w:val="false"/>
          <w:color w:val="000000"/>
          <w:sz w:val="28"/>
        </w:rPr>
        <w:t>
      облыс бойынша дебиторлық берешек туралы есеп;</w:t>
      </w:r>
    </w:p>
    <w:bookmarkEnd w:id="54"/>
    <w:bookmarkStart w:name="z62" w:id="55"/>
    <w:p>
      <w:pPr>
        <w:spacing w:after="0"/>
        <w:ind w:left="0"/>
        <w:jc w:val="both"/>
      </w:pPr>
      <w:r>
        <w:rPr>
          <w:rFonts w:ascii="Times New Roman"/>
          <w:b w:val="false"/>
          <w:i w:val="false"/>
          <w:color w:val="000000"/>
          <w:sz w:val="28"/>
        </w:rPr>
        <w:t>
      облыс бойынша кредиторлық берешек туралы есеп;</w:t>
      </w:r>
    </w:p>
    <w:bookmarkEnd w:id="55"/>
    <w:bookmarkStart w:name="z63" w:id="56"/>
    <w:p>
      <w:pPr>
        <w:spacing w:after="0"/>
        <w:ind w:left="0"/>
        <w:jc w:val="both"/>
      </w:pPr>
      <w:r>
        <w:rPr>
          <w:rFonts w:ascii="Times New Roman"/>
          <w:b w:val="false"/>
          <w:i w:val="false"/>
          <w:color w:val="000000"/>
          <w:sz w:val="28"/>
        </w:rPr>
        <w:t>
      облыс бойынша жергілікті бюджеттің атқарылуы туралы жылдық есеп;</w:t>
      </w:r>
    </w:p>
    <w:bookmarkEnd w:id="56"/>
    <w:bookmarkStart w:name="z64" w:id="57"/>
    <w:p>
      <w:pPr>
        <w:spacing w:after="0"/>
        <w:ind w:left="0"/>
        <w:jc w:val="both"/>
      </w:pPr>
      <w:r>
        <w:rPr>
          <w:rFonts w:ascii="Times New Roman"/>
          <w:b w:val="false"/>
          <w:i w:val="false"/>
          <w:color w:val="000000"/>
          <w:sz w:val="28"/>
        </w:rPr>
        <w:t>
      15) облыс бойынша жергілікті бюджеттің шоғырландырылған қаржылық есептілігін жасау және ұсыну;</w:t>
      </w:r>
    </w:p>
    <w:bookmarkEnd w:id="57"/>
    <w:bookmarkStart w:name="z65" w:id="58"/>
    <w:p>
      <w:pPr>
        <w:spacing w:after="0"/>
        <w:ind w:left="0"/>
        <w:jc w:val="both"/>
      </w:pPr>
      <w:r>
        <w:rPr>
          <w:rFonts w:ascii="Times New Roman"/>
          <w:b w:val="false"/>
          <w:i w:val="false"/>
          <w:color w:val="000000"/>
          <w:sz w:val="28"/>
        </w:rPr>
        <w:t>
      16) бюджеттік алып қоюлардан аударудың толықтығын бақылауды жүзеге асыру;</w:t>
      </w:r>
    </w:p>
    <w:bookmarkEnd w:id="58"/>
    <w:bookmarkStart w:name="z66" w:id="59"/>
    <w:p>
      <w:pPr>
        <w:spacing w:after="0"/>
        <w:ind w:left="0"/>
        <w:jc w:val="both"/>
      </w:pPr>
      <w:r>
        <w:rPr>
          <w:rFonts w:ascii="Times New Roman"/>
          <w:b w:val="false"/>
          <w:i w:val="false"/>
          <w:color w:val="000000"/>
          <w:sz w:val="28"/>
        </w:rPr>
        <w:t>
      17) бюджеттік алып қоюлар тиісті қаржы жылына арналған республикалық бюджет туралы заңмен бекітілген сомалар шегінде жоғары тұрған бюджеттерге аудару;</w:t>
      </w:r>
    </w:p>
    <w:bookmarkEnd w:id="59"/>
    <w:bookmarkStart w:name="z67" w:id="60"/>
    <w:p>
      <w:pPr>
        <w:spacing w:after="0"/>
        <w:ind w:left="0"/>
        <w:jc w:val="both"/>
      </w:pPr>
      <w:r>
        <w:rPr>
          <w:rFonts w:ascii="Times New Roman"/>
          <w:b w:val="false"/>
          <w:i w:val="false"/>
          <w:color w:val="000000"/>
          <w:sz w:val="28"/>
        </w:rPr>
        <w:t>
      18) тиісті қаржы жылына арналған жергілікті бюджет туралы мәслихаттың шешімімен бекітілген сомалар шегінде бюджеттік субвенцияларды төмен тұрған бюджеттерге аудару;</w:t>
      </w:r>
    </w:p>
    <w:bookmarkEnd w:id="60"/>
    <w:bookmarkStart w:name="z68" w:id="61"/>
    <w:p>
      <w:pPr>
        <w:spacing w:after="0"/>
        <w:ind w:left="0"/>
        <w:jc w:val="both"/>
      </w:pPr>
      <w:r>
        <w:rPr>
          <w:rFonts w:ascii="Times New Roman"/>
          <w:b w:val="false"/>
          <w:i w:val="false"/>
          <w:color w:val="000000"/>
          <w:sz w:val="28"/>
        </w:rPr>
        <w:t>
      19) кредит шартына тіркеу нөмірін беру және тіркеу кітабына жазу арқылы жергілікті бюджет ақшасының есебінен бюджеттік кредиттерді тіркеу;</w:t>
      </w:r>
    </w:p>
    <w:bookmarkEnd w:id="61"/>
    <w:bookmarkStart w:name="z69" w:id="62"/>
    <w:p>
      <w:pPr>
        <w:spacing w:after="0"/>
        <w:ind w:left="0"/>
        <w:jc w:val="both"/>
      </w:pPr>
      <w:r>
        <w:rPr>
          <w:rFonts w:ascii="Times New Roman"/>
          <w:b w:val="false"/>
          <w:i w:val="false"/>
          <w:color w:val="000000"/>
          <w:sz w:val="28"/>
        </w:rPr>
        <w:t>
      20) жергілікті атқарушы органдардың мемлекеттік-жекешелік әріптестік жобалары бойынша мемлекеттік міндеттемелердің мониторингін жүзеге асыру;</w:t>
      </w:r>
    </w:p>
    <w:bookmarkEnd w:id="62"/>
    <w:bookmarkStart w:name="z70" w:id="63"/>
    <w:p>
      <w:pPr>
        <w:spacing w:after="0"/>
        <w:ind w:left="0"/>
        <w:jc w:val="both"/>
      </w:pPr>
      <w:r>
        <w:rPr>
          <w:rFonts w:ascii="Times New Roman"/>
          <w:b w:val="false"/>
          <w:i w:val="false"/>
          <w:color w:val="000000"/>
          <w:sz w:val="28"/>
        </w:rPr>
        <w:t>
      21) жергілікті атқарушы органдардың мемлекеттік-жекешелік әріптестік жобалары бойынша мемлекеттік міндеттемелер шарттарын бюджетті атқару жөніндегі орталық уәкілетті органға тіркеуге ұсыну;</w:t>
      </w:r>
    </w:p>
    <w:bookmarkEnd w:id="63"/>
    <w:bookmarkStart w:name="z71" w:id="64"/>
    <w:p>
      <w:pPr>
        <w:spacing w:after="0"/>
        <w:ind w:left="0"/>
        <w:jc w:val="both"/>
      </w:pPr>
      <w:r>
        <w:rPr>
          <w:rFonts w:ascii="Times New Roman"/>
          <w:b w:val="false"/>
          <w:i w:val="false"/>
          <w:color w:val="000000"/>
          <w:sz w:val="28"/>
        </w:rPr>
        <w:t>
      22) облыстық коммуналдық мүлікті облыстық коммуналдық заңды тұлғаларға бекіту;</w:t>
      </w:r>
    </w:p>
    <w:bookmarkEnd w:id="64"/>
    <w:bookmarkStart w:name="z72" w:id="65"/>
    <w:p>
      <w:pPr>
        <w:spacing w:after="0"/>
        <w:ind w:left="0"/>
        <w:jc w:val="both"/>
      </w:pPr>
      <w:r>
        <w:rPr>
          <w:rFonts w:ascii="Times New Roman"/>
          <w:b w:val="false"/>
          <w:i w:val="false"/>
          <w:color w:val="000000"/>
          <w:sz w:val="28"/>
        </w:rPr>
        <w:t>
      23) облыстық коммуналдық мүліктің пайдаланылуы мен сақталуына бақылауды қамтамасыз ету;</w:t>
      </w:r>
    </w:p>
    <w:bookmarkEnd w:id="65"/>
    <w:bookmarkStart w:name="z73" w:id="66"/>
    <w:p>
      <w:pPr>
        <w:spacing w:after="0"/>
        <w:ind w:left="0"/>
        <w:jc w:val="both"/>
      </w:pPr>
      <w:r>
        <w:rPr>
          <w:rFonts w:ascii="Times New Roman"/>
          <w:b w:val="false"/>
          <w:i w:val="false"/>
          <w:color w:val="000000"/>
          <w:sz w:val="28"/>
        </w:rPr>
        <w:t>
      24) Қазақстан Республикасының заңнамасына сәйкес мемлекеттік заңды тұлғаларға бекітіліп берілген мемлекеттік мүлікті мемлекеттік меншіктің бір түрінен екіншісіне беру жөніндегі қажетті шараларды жүзеге асыру;</w:t>
      </w:r>
    </w:p>
    <w:bookmarkEnd w:id="66"/>
    <w:bookmarkStart w:name="z74" w:id="67"/>
    <w:p>
      <w:pPr>
        <w:spacing w:after="0"/>
        <w:ind w:left="0"/>
        <w:jc w:val="both"/>
      </w:pPr>
      <w:r>
        <w:rPr>
          <w:rFonts w:ascii="Times New Roman"/>
          <w:b w:val="false"/>
          <w:i w:val="false"/>
          <w:color w:val="000000"/>
          <w:sz w:val="28"/>
        </w:rPr>
        <w:t>
      25) Қазақстан Республикасының заңнамасына сәйкес мемлекеттік мүлікті коммуналдық мүлікті жергілікті мемлекеттік басқарудың бір деңгейінен екіншісіне беру бойынша қажетті шараларды жүзеге асыру;</w:t>
      </w:r>
    </w:p>
    <w:bookmarkEnd w:id="67"/>
    <w:bookmarkStart w:name="z75" w:id="68"/>
    <w:p>
      <w:pPr>
        <w:spacing w:after="0"/>
        <w:ind w:left="0"/>
        <w:jc w:val="both"/>
      </w:pPr>
      <w:r>
        <w:rPr>
          <w:rFonts w:ascii="Times New Roman"/>
          <w:b w:val="false"/>
          <w:i w:val="false"/>
          <w:color w:val="000000"/>
          <w:sz w:val="28"/>
        </w:rPr>
        <w:t>
      26) облыстық коммуналдық мүлікті, сондай-ақ мүліктік кешен ретінде кәсіпорындарды жекешелендіру бойынша қажетті шараларды жүзеге асыру;</w:t>
      </w:r>
    </w:p>
    <w:bookmarkEnd w:id="68"/>
    <w:bookmarkStart w:name="z76" w:id="69"/>
    <w:p>
      <w:pPr>
        <w:spacing w:after="0"/>
        <w:ind w:left="0"/>
        <w:jc w:val="both"/>
      </w:pPr>
      <w:r>
        <w:rPr>
          <w:rFonts w:ascii="Times New Roman"/>
          <w:b w:val="false"/>
          <w:i w:val="false"/>
          <w:color w:val="000000"/>
          <w:sz w:val="28"/>
        </w:rPr>
        <w:t>
      27) облыстық коммуналдық мүлікті, сондай-ақ мүліктік кешен ретінде кәсіпорындарды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дайындау мен жасасуды жүзеге асыру және сатып алу-сату шарттары талаптарының сақталуын бақылау;</w:t>
      </w:r>
    </w:p>
    <w:bookmarkEnd w:id="69"/>
    <w:bookmarkStart w:name="z77" w:id="70"/>
    <w:p>
      <w:pPr>
        <w:spacing w:after="0"/>
        <w:ind w:left="0"/>
        <w:jc w:val="both"/>
      </w:pPr>
      <w:r>
        <w:rPr>
          <w:rFonts w:ascii="Times New Roman"/>
          <w:b w:val="false"/>
          <w:i w:val="false"/>
          <w:color w:val="000000"/>
          <w:sz w:val="28"/>
        </w:rPr>
        <w:t>
      28) бақылауды жүзеге асыру үшін сатып алу-сату шартын орындауға байланысты, оның ішінде өз қолданысын тоқтатқан құжаттармен танысуға және сарапшыларды, бағалаушыларды, сондай-ақ консультациялық, аудиторлық және өзге де ұйымдарды жұмысқа тартуға құқылы;</w:t>
      </w:r>
    </w:p>
    <w:bookmarkEnd w:id="70"/>
    <w:bookmarkStart w:name="z78" w:id="71"/>
    <w:p>
      <w:pPr>
        <w:spacing w:after="0"/>
        <w:ind w:left="0"/>
        <w:jc w:val="both"/>
      </w:pPr>
      <w:r>
        <w:rPr>
          <w:rFonts w:ascii="Times New Roman"/>
          <w:b w:val="false"/>
          <w:i w:val="false"/>
          <w:color w:val="000000"/>
          <w:sz w:val="28"/>
        </w:rPr>
        <w:t>
      29) жергілікті атқарушы орган атынан коммуналдық заңды тұлғаларға қатысты коммуналдық меншік құқығы субъектісінің құқығын жүзеге асыру;</w:t>
      </w:r>
    </w:p>
    <w:bookmarkEnd w:id="71"/>
    <w:bookmarkStart w:name="z79" w:id="72"/>
    <w:p>
      <w:pPr>
        <w:spacing w:after="0"/>
        <w:ind w:left="0"/>
        <w:jc w:val="both"/>
      </w:pPr>
      <w:r>
        <w:rPr>
          <w:rFonts w:ascii="Times New Roman"/>
          <w:b w:val="false"/>
          <w:i w:val="false"/>
          <w:color w:val="000000"/>
          <w:sz w:val="28"/>
        </w:rPr>
        <w:t>
      30) Қазақстан Республикасының заңнамасына сәйкес сыйға тарту шарты бойынша мемлекеттің мүлік құқықтарына ие болу және шарт жасасуды жүзеге асыру;</w:t>
      </w:r>
    </w:p>
    <w:bookmarkEnd w:id="72"/>
    <w:bookmarkStart w:name="z80" w:id="73"/>
    <w:p>
      <w:pPr>
        <w:spacing w:after="0"/>
        <w:ind w:left="0"/>
        <w:jc w:val="both"/>
      </w:pPr>
      <w:r>
        <w:rPr>
          <w:rFonts w:ascii="Times New Roman"/>
          <w:b w:val="false"/>
          <w:i w:val="false"/>
          <w:color w:val="000000"/>
          <w:sz w:val="28"/>
        </w:rPr>
        <w:t>
      31)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алу) жалға, сенімгерлік басқаруға береді;</w:t>
      </w:r>
    </w:p>
    <w:bookmarkEnd w:id="73"/>
    <w:bookmarkStart w:name="z81" w:id="74"/>
    <w:p>
      <w:pPr>
        <w:spacing w:after="0"/>
        <w:ind w:left="0"/>
        <w:jc w:val="both"/>
      </w:pPr>
      <w:r>
        <w:rPr>
          <w:rFonts w:ascii="Times New Roman"/>
          <w:b w:val="false"/>
          <w:i w:val="false"/>
          <w:color w:val="000000"/>
          <w:sz w:val="28"/>
        </w:rPr>
        <w:t>
      32) облыстық коммуналдық мүлікті пайдалану туралы, оның ішінде оны жалға, өтеусіз пайдалануға және сенімгерлік басқаруға беру туралы шешім қабылдауды;</w:t>
      </w:r>
    </w:p>
    <w:bookmarkEnd w:id="74"/>
    <w:bookmarkStart w:name="z82" w:id="75"/>
    <w:p>
      <w:pPr>
        <w:spacing w:after="0"/>
        <w:ind w:left="0"/>
        <w:jc w:val="both"/>
      </w:pPr>
      <w:r>
        <w:rPr>
          <w:rFonts w:ascii="Times New Roman"/>
          <w:b w:val="false"/>
          <w:i w:val="false"/>
          <w:color w:val="000000"/>
          <w:sz w:val="28"/>
        </w:rPr>
        <w:t>
      33) таратылған мемлекеттік заңды тұлғаның кредиторлардың талаптары қанағаттандырылғаннан кейін қалған мүлкін қайта бөледі;</w:t>
      </w:r>
    </w:p>
    <w:bookmarkEnd w:id="75"/>
    <w:bookmarkStart w:name="z83" w:id="76"/>
    <w:p>
      <w:pPr>
        <w:spacing w:after="0"/>
        <w:ind w:left="0"/>
        <w:jc w:val="both"/>
      </w:pPr>
      <w:r>
        <w:rPr>
          <w:rFonts w:ascii="Times New Roman"/>
          <w:b w:val="false"/>
          <w:i w:val="false"/>
          <w:color w:val="000000"/>
          <w:sz w:val="28"/>
        </w:rPr>
        <w:t>
      34) мемлекеттік кәсіпорындардың таза табыстың белгіленген бөлігін бюджетке толық және уақытылы аударуын бақылауды жүзеге асырады;</w:t>
      </w:r>
    </w:p>
    <w:bookmarkEnd w:id="76"/>
    <w:bookmarkStart w:name="z84" w:id="77"/>
    <w:p>
      <w:pPr>
        <w:spacing w:after="0"/>
        <w:ind w:left="0"/>
        <w:jc w:val="both"/>
      </w:pPr>
      <w:r>
        <w:rPr>
          <w:rFonts w:ascii="Times New Roman"/>
          <w:b w:val="false"/>
          <w:i w:val="false"/>
          <w:color w:val="000000"/>
          <w:sz w:val="28"/>
        </w:rPr>
        <w:t>
      35) сенімгерлікпен басқарушының облыстық коммуналдық мүлікті сенімгерлікпен басқару шарты бойынша міндеттемелерінің орындалуын бақылауды жүзеге асырады;</w:t>
      </w:r>
    </w:p>
    <w:bookmarkEnd w:id="77"/>
    <w:bookmarkStart w:name="z85" w:id="78"/>
    <w:p>
      <w:pPr>
        <w:spacing w:after="0"/>
        <w:ind w:left="0"/>
        <w:jc w:val="both"/>
      </w:pPr>
      <w:r>
        <w:rPr>
          <w:rFonts w:ascii="Times New Roman"/>
          <w:b w:val="false"/>
          <w:i w:val="false"/>
          <w:color w:val="000000"/>
          <w:sz w:val="28"/>
        </w:rPr>
        <w:t>
      36) облыс әкімдігі атынан акционерлік қоғамды (жауапкершілігі шектеулі серіктестікті) басқаруға акционер (қатысушы) ретінде облыстың құқығын жүзеге асырады;</w:t>
      </w:r>
    </w:p>
    <w:bookmarkEnd w:id="78"/>
    <w:bookmarkStart w:name="z86" w:id="79"/>
    <w:p>
      <w:pPr>
        <w:spacing w:after="0"/>
        <w:ind w:left="0"/>
        <w:jc w:val="both"/>
      </w:pPr>
      <w:r>
        <w:rPr>
          <w:rFonts w:ascii="Times New Roman"/>
          <w:b w:val="false"/>
          <w:i w:val="false"/>
          <w:color w:val="000000"/>
          <w:sz w:val="28"/>
        </w:rPr>
        <w:t>
      37) облыстық коммуналдық заңды тұлғалардың жарғысын (ережесін), облыс әкімдігінің уәкілеттігі бойынша оған енгізілетін өзгерістер мен толықтыруларды бекітеді;</w:t>
      </w:r>
    </w:p>
    <w:bookmarkEnd w:id="79"/>
    <w:bookmarkStart w:name="z87" w:id="80"/>
    <w:p>
      <w:pPr>
        <w:spacing w:after="0"/>
        <w:ind w:left="0"/>
        <w:jc w:val="both"/>
      </w:pPr>
      <w:r>
        <w:rPr>
          <w:rFonts w:ascii="Times New Roman"/>
          <w:b w:val="false"/>
          <w:i w:val="false"/>
          <w:color w:val="000000"/>
          <w:sz w:val="28"/>
        </w:rPr>
        <w:t>
      38) коммуналдық меншіктегі акционерлік қоғамдардың, жауапкершілігі шектеулі серіктестіктердің дивидендтерінің (кірісінің) мөлшерін, акциялардың мемлекеттік пакеттерін (жарғылық капиталға қатысу үлестерін) белгілейді;</w:t>
      </w:r>
    </w:p>
    <w:bookmarkEnd w:id="80"/>
    <w:bookmarkStart w:name="z88" w:id="81"/>
    <w:p>
      <w:pPr>
        <w:spacing w:after="0"/>
        <w:ind w:left="0"/>
        <w:jc w:val="both"/>
      </w:pPr>
      <w:r>
        <w:rPr>
          <w:rFonts w:ascii="Times New Roman"/>
          <w:b w:val="false"/>
          <w:i w:val="false"/>
          <w:color w:val="000000"/>
          <w:sz w:val="28"/>
        </w:rPr>
        <w:t>
      39) бюджетті атқару сатысында азаматтық бюджетті жасау;</w:t>
      </w:r>
    </w:p>
    <w:bookmarkEnd w:id="81"/>
    <w:bookmarkStart w:name="z89" w:id="82"/>
    <w:p>
      <w:pPr>
        <w:spacing w:after="0"/>
        <w:ind w:left="0"/>
        <w:jc w:val="both"/>
      </w:pPr>
      <w:r>
        <w:rPr>
          <w:rFonts w:ascii="Times New Roman"/>
          <w:b w:val="false"/>
          <w:i w:val="false"/>
          <w:color w:val="000000"/>
          <w:sz w:val="28"/>
        </w:rPr>
        <w:t>
      40) қолданыстағы заңнамаға сәйкес орталықтандырылған мемлекеттік сатып алуларды ұйымдастыру және өткізу рәсімдерін орындауды жүзеге асырады;</w:t>
      </w:r>
    </w:p>
    <w:bookmarkEnd w:id="82"/>
    <w:bookmarkStart w:name="z90" w:id="83"/>
    <w:p>
      <w:pPr>
        <w:spacing w:after="0"/>
        <w:ind w:left="0"/>
        <w:jc w:val="both"/>
      </w:pPr>
      <w:r>
        <w:rPr>
          <w:rFonts w:ascii="Times New Roman"/>
          <w:b w:val="false"/>
          <w:i w:val="false"/>
          <w:color w:val="000000"/>
          <w:sz w:val="28"/>
        </w:rPr>
        <w:t>
      41) мемлекеттік сатып алуды жүзеге асырудың кез келген сатысында мемлекеттік сатып алуға қатысуға байланысты шектеулерді айқындау;</w:t>
      </w:r>
    </w:p>
    <w:bookmarkEnd w:id="83"/>
    <w:bookmarkStart w:name="z91" w:id="84"/>
    <w:p>
      <w:pPr>
        <w:spacing w:after="0"/>
        <w:ind w:left="0"/>
        <w:jc w:val="both"/>
      </w:pPr>
      <w:r>
        <w:rPr>
          <w:rFonts w:ascii="Times New Roman"/>
          <w:b w:val="false"/>
          <w:i w:val="false"/>
          <w:color w:val="000000"/>
          <w:sz w:val="28"/>
        </w:rPr>
        <w:t>
      42) мемлекеттік сатып алуды жүзеге асырудың кез келген сатысында әлеуетті өнім беруші ұсынатын ақпараттың дұрыстығын анықтау;</w:t>
      </w:r>
    </w:p>
    <w:bookmarkEnd w:id="84"/>
    <w:bookmarkStart w:name="z92" w:id="85"/>
    <w:p>
      <w:pPr>
        <w:spacing w:after="0"/>
        <w:ind w:left="0"/>
        <w:jc w:val="both"/>
      </w:pPr>
      <w:r>
        <w:rPr>
          <w:rFonts w:ascii="Times New Roman"/>
          <w:b w:val="false"/>
          <w:i w:val="false"/>
          <w:color w:val="000000"/>
          <w:sz w:val="28"/>
        </w:rPr>
        <w:t>
      43)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аукцион тәсілдерімен мемлекеттік сатып алуды жүзеге асырады;</w:t>
      </w:r>
    </w:p>
    <w:bookmarkEnd w:id="85"/>
    <w:bookmarkStart w:name="z93" w:id="86"/>
    <w:p>
      <w:pPr>
        <w:spacing w:after="0"/>
        <w:ind w:left="0"/>
        <w:jc w:val="both"/>
      </w:pPr>
      <w:r>
        <w:rPr>
          <w:rFonts w:ascii="Times New Roman"/>
          <w:b w:val="false"/>
          <w:i w:val="false"/>
          <w:color w:val="000000"/>
          <w:sz w:val="28"/>
        </w:rPr>
        <w:t>
      44) Бюджеттік заңнама, бухгалтерлік есепті жүргізу, коммуналдық мүлікті басқару және мемлекеттік сатып алу салаларындағы Қазақстан Республикасының заңнамасымен жүктелетін өзге де өкілеттіктерді жүзеге асыру.</w:t>
      </w:r>
    </w:p>
    <w:bookmarkEnd w:id="86"/>
    <w:bookmarkStart w:name="z94" w:id="87"/>
    <w:p>
      <w:pPr>
        <w:spacing w:after="0"/>
        <w:ind w:left="0"/>
        <w:jc w:val="left"/>
      </w:pPr>
      <w:r>
        <w:rPr>
          <w:rFonts w:ascii="Times New Roman"/>
          <w:b/>
          <w:i w:val="false"/>
          <w:color w:val="000000"/>
        </w:rPr>
        <w:t xml:space="preserve"> 3. Басқарма басшысының мәртебесі, өкілеттіктері</w:t>
      </w:r>
    </w:p>
    <w:bookmarkEnd w:id="87"/>
    <w:bookmarkStart w:name="z95" w:id="88"/>
    <w:p>
      <w:pPr>
        <w:spacing w:after="0"/>
        <w:ind w:left="0"/>
        <w:jc w:val="both"/>
      </w:pPr>
      <w:r>
        <w:rPr>
          <w:rFonts w:ascii="Times New Roman"/>
          <w:b w:val="false"/>
          <w:i w:val="false"/>
          <w:color w:val="000000"/>
          <w:sz w:val="28"/>
        </w:rPr>
        <w:t>
      15.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88"/>
    <w:bookmarkStart w:name="z96" w:id="89"/>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89"/>
    <w:bookmarkStart w:name="z97" w:id="90"/>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90"/>
    <w:bookmarkStart w:name="z98" w:id="91"/>
    <w:p>
      <w:pPr>
        <w:spacing w:after="0"/>
        <w:ind w:left="0"/>
        <w:jc w:val="both"/>
      </w:pPr>
      <w:r>
        <w:rPr>
          <w:rFonts w:ascii="Times New Roman"/>
          <w:b w:val="false"/>
          <w:i w:val="false"/>
          <w:color w:val="000000"/>
          <w:sz w:val="28"/>
        </w:rPr>
        <w:t>
      18. Басқарманың бірінші басшысының өкілеттіктері:</w:t>
      </w:r>
    </w:p>
    <w:bookmarkEnd w:id="91"/>
    <w:bookmarkStart w:name="z99" w:id="92"/>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92"/>
    <w:bookmarkStart w:name="z100" w:id="93"/>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93"/>
    <w:bookmarkStart w:name="z101" w:id="94"/>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94"/>
    <w:bookmarkStart w:name="z102" w:id="95"/>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95"/>
    <w:bookmarkStart w:name="z103" w:id="96"/>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96"/>
    <w:bookmarkStart w:name="z104" w:id="97"/>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97"/>
    <w:bookmarkStart w:name="z105" w:id="98"/>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98"/>
    <w:bookmarkStart w:name="z106" w:id="99"/>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99"/>
    <w:bookmarkStart w:name="z107" w:id="100"/>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100"/>
    <w:bookmarkStart w:name="z108" w:id="10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01"/>
    <w:bookmarkStart w:name="z109" w:id="102"/>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102"/>
    <w:bookmarkStart w:name="z110" w:id="103"/>
    <w:p>
      <w:pPr>
        <w:spacing w:after="0"/>
        <w:ind w:left="0"/>
        <w:jc w:val="left"/>
      </w:pPr>
      <w:r>
        <w:rPr>
          <w:rFonts w:ascii="Times New Roman"/>
          <w:b/>
          <w:i w:val="false"/>
          <w:color w:val="000000"/>
        </w:rPr>
        <w:t xml:space="preserve"> 4. Басқарманың мүлкі</w:t>
      </w:r>
    </w:p>
    <w:bookmarkEnd w:id="103"/>
    <w:bookmarkStart w:name="z111" w:id="10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04"/>
    <w:bookmarkStart w:name="z112" w:id="10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5"/>
    <w:bookmarkStart w:name="z113" w:id="106"/>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06"/>
    <w:bookmarkStart w:name="z114" w:id="10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7"/>
    <w:bookmarkStart w:name="z115" w:id="108"/>
    <w:p>
      <w:pPr>
        <w:spacing w:after="0"/>
        <w:ind w:left="0"/>
        <w:jc w:val="left"/>
      </w:pPr>
      <w:r>
        <w:rPr>
          <w:rFonts w:ascii="Times New Roman"/>
          <w:b/>
          <w:i w:val="false"/>
          <w:color w:val="000000"/>
        </w:rPr>
        <w:t xml:space="preserve"> 5. Басқарманы қайта ұйымдастыру және тарату</w:t>
      </w:r>
    </w:p>
    <w:bookmarkEnd w:id="108"/>
    <w:bookmarkStart w:name="z116" w:id="10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