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ded67" w14:textId="88ded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әкімиятының 2008 жылғы 14 сәуірдегі № 103 "Атырау облысы Жер қатынастары басқармасының мәселелері"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2022 жылғы 26 мамырдағы № 121 қаулысы. Күші жойылды - Атырау облысы әкімдігінің 2023 жылғы 31 қазандағы № 212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31.10.2023 № </w:t>
      </w:r>
      <w:r>
        <w:rPr>
          <w:rFonts w:ascii="Times New Roman"/>
          <w:b w:val="false"/>
          <w:i w:val="false"/>
          <w:color w:val="ff0000"/>
          <w:sz w:val="28"/>
        </w:rPr>
        <w:t>212</w:t>
      </w:r>
      <w:r>
        <w:rPr>
          <w:rFonts w:ascii="Times New Roman"/>
          <w:b w:val="false"/>
          <w:i w:val="false"/>
          <w:color w:val="ff0000"/>
          <w:sz w:val="28"/>
        </w:rPr>
        <w:t xml:space="preserve"> қаулысымен (алғашқы ресми жарияланған күннен бастап қолданысқа енгізіледі).</w:t>
      </w:r>
    </w:p>
    <w:bookmarkStart w:name="z4" w:id="0"/>
    <w:p>
      <w:pPr>
        <w:spacing w:after="0"/>
        <w:ind w:left="0"/>
        <w:jc w:val="both"/>
      </w:pPr>
      <w:r>
        <w:rPr>
          <w:rFonts w:ascii="Times New Roman"/>
          <w:b w:val="false"/>
          <w:i w:val="false"/>
          <w:color w:val="000000"/>
          <w:sz w:val="28"/>
        </w:rPr>
        <w:t>
      Атырау облысы әкімдігі ҚАУЛЫ ЕТЕДІ:</w:t>
      </w:r>
    </w:p>
    <w:bookmarkEnd w:id="0"/>
    <w:bookmarkStart w:name="z5" w:id="1"/>
    <w:p>
      <w:pPr>
        <w:spacing w:after="0"/>
        <w:ind w:left="0"/>
        <w:jc w:val="both"/>
      </w:pPr>
      <w:r>
        <w:rPr>
          <w:rFonts w:ascii="Times New Roman"/>
          <w:b w:val="false"/>
          <w:i w:val="false"/>
          <w:color w:val="000000"/>
          <w:sz w:val="28"/>
        </w:rPr>
        <w:t>
      1. Атырау облысы әкімиятының 2008 жылғы 14 сәуірдегі № 103 "Атырау облысы Жер қатынастары басқармасының мәселелері" қаулысына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Атырау облысы Жер қатынастары басқармасы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"Атырау облысы Жер қатынастары басқармасы" мемлекеттік мекемесі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3. Осы қаулының орындалуын бақылау Атырау облысы әкімінің орынбасары Қ.Е.Нұрлыбаевқа жүктелсін.</w:t>
      </w:r>
    </w:p>
    <w:bookmarkEnd w:id="4"/>
    <w:bookmarkStart w:name="z9" w:id="5"/>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әкідігінің </w:t>
            </w:r>
            <w:r>
              <w:br/>
            </w:r>
            <w:r>
              <w:rPr>
                <w:rFonts w:ascii="Times New Roman"/>
                <w:b w:val="false"/>
                <w:i w:val="false"/>
                <w:color w:val="000000"/>
                <w:sz w:val="20"/>
              </w:rPr>
              <w:t xml:space="preserve">2022 жылғы 26 мамырдағы </w:t>
            </w:r>
            <w:r>
              <w:br/>
            </w:r>
            <w:r>
              <w:rPr>
                <w:rFonts w:ascii="Times New Roman"/>
                <w:b w:val="false"/>
                <w:i w:val="false"/>
                <w:color w:val="000000"/>
                <w:sz w:val="20"/>
              </w:rPr>
              <w:t>№ 121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әкімдігінің </w:t>
            </w:r>
            <w:r>
              <w:br/>
            </w:r>
            <w:r>
              <w:rPr>
                <w:rFonts w:ascii="Times New Roman"/>
                <w:b w:val="false"/>
                <w:i w:val="false"/>
                <w:color w:val="000000"/>
                <w:sz w:val="20"/>
              </w:rPr>
              <w:t xml:space="preserve">2008 жылғы 14 сәуірдегі </w:t>
            </w:r>
            <w:r>
              <w:br/>
            </w:r>
            <w:r>
              <w:rPr>
                <w:rFonts w:ascii="Times New Roman"/>
                <w:b w:val="false"/>
                <w:i w:val="false"/>
                <w:color w:val="000000"/>
                <w:sz w:val="20"/>
              </w:rPr>
              <w:t>№ 103 қаулысымен бекітілген</w:t>
            </w:r>
          </w:p>
        </w:tc>
      </w:tr>
    </w:tbl>
    <w:bookmarkStart w:name="z13" w:id="6"/>
    <w:p>
      <w:pPr>
        <w:spacing w:after="0"/>
        <w:ind w:left="0"/>
        <w:jc w:val="left"/>
      </w:pPr>
      <w:r>
        <w:rPr>
          <w:rFonts w:ascii="Times New Roman"/>
          <w:b/>
          <w:i w:val="false"/>
          <w:color w:val="000000"/>
        </w:rPr>
        <w:t xml:space="preserve"> Атырау облысы Жер қатынастары басқармасы туралы Ереже</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1. "Атырау облысы Жер қатынастары басқармасы" мемлекеттік мекемесі (бұдан әрі –Басқарма) Атырау облысы бойынша жер заңнамасының сақталуын іске асыруға, сондай-ақ қалалық, аудандық атқарушы органдардың жер қатынастарының үйлестіруге, оған басшылық жасауды және бақылауды жүзеге асыруға уәкілеттік берген, жергілікті бюджеттен қаржыландыратын атқарушы Қазақстан Республикасының мемлекеттік органы болып табылады.</w:t>
      </w:r>
    </w:p>
    <w:bookmarkEnd w:id="8"/>
    <w:bookmarkStart w:name="z16" w:id="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7" w:id="1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тұлғасы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8" w:id="11"/>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1"/>
    <w:bookmarkStart w:name="z19" w:id="12"/>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 - құқықтық қатынастардың тарапы болуға құқылы.</w:t>
      </w:r>
    </w:p>
    <w:bookmarkEnd w:id="12"/>
    <w:bookmarkStart w:name="z20" w:id="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1" w:id="14"/>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4"/>
    <w:bookmarkStart w:name="z22" w:id="15"/>
    <w:p>
      <w:pPr>
        <w:spacing w:after="0"/>
        <w:ind w:left="0"/>
        <w:jc w:val="both"/>
      </w:pPr>
      <w:r>
        <w:rPr>
          <w:rFonts w:ascii="Times New Roman"/>
          <w:b w:val="false"/>
          <w:i w:val="false"/>
          <w:color w:val="000000"/>
          <w:sz w:val="28"/>
        </w:rPr>
        <w:t>
      8. Басқарманың орналасқан жері: 060010, Қазақстан Республикасы Атырау облысы, Атырау қаласы, Әйтеке би көшесі, 77 үй.</w:t>
      </w:r>
    </w:p>
    <w:bookmarkEnd w:id="15"/>
    <w:bookmarkStart w:name="z23" w:id="16"/>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24" w:id="17"/>
    <w:p>
      <w:pPr>
        <w:spacing w:after="0"/>
        <w:ind w:left="0"/>
        <w:jc w:val="both"/>
      </w:pPr>
      <w:r>
        <w:rPr>
          <w:rFonts w:ascii="Times New Roman"/>
          <w:b w:val="false"/>
          <w:i w:val="false"/>
          <w:color w:val="000000"/>
          <w:sz w:val="28"/>
        </w:rPr>
        <w:t>
      10. Басқарманың қызметін қаржыландыру Қазастан Республикасының заңнамасына сәйкес жергілікті бюджеттен жүзеге асырылады.</w:t>
      </w:r>
    </w:p>
    <w:bookmarkEnd w:id="17"/>
    <w:bookmarkStart w:name="z25" w:id="18"/>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Басқарманың орындау тұрғысынан шарттық қарым-қатынас жасауға тыйым салынады.</w:t>
      </w:r>
    </w:p>
    <w:bookmarkEnd w:id="18"/>
    <w:bookmarkStart w:name="z26" w:id="19"/>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7" w:id="20"/>
    <w:p>
      <w:pPr>
        <w:spacing w:after="0"/>
        <w:ind w:left="0"/>
        <w:jc w:val="left"/>
      </w:pPr>
      <w:r>
        <w:rPr>
          <w:rFonts w:ascii="Times New Roman"/>
          <w:b/>
          <w:i w:val="false"/>
          <w:color w:val="000000"/>
        </w:rPr>
        <w:t xml:space="preserve"> 2. Басқарманың мақсаттары мен өкілеттіктері</w:t>
      </w:r>
    </w:p>
    <w:bookmarkEnd w:id="20"/>
    <w:bookmarkStart w:name="z28" w:id="21"/>
    <w:p>
      <w:pPr>
        <w:spacing w:after="0"/>
        <w:ind w:left="0"/>
        <w:jc w:val="both"/>
      </w:pPr>
      <w:r>
        <w:rPr>
          <w:rFonts w:ascii="Times New Roman"/>
          <w:b w:val="false"/>
          <w:i w:val="false"/>
          <w:color w:val="000000"/>
          <w:sz w:val="28"/>
        </w:rPr>
        <w:t>
      12. Міндеттері:</w:t>
      </w:r>
    </w:p>
    <w:bookmarkEnd w:id="21"/>
    <w:bookmarkStart w:name="z29" w:id="22"/>
    <w:p>
      <w:pPr>
        <w:spacing w:after="0"/>
        <w:ind w:left="0"/>
        <w:jc w:val="both"/>
      </w:pPr>
      <w:r>
        <w:rPr>
          <w:rFonts w:ascii="Times New Roman"/>
          <w:b w:val="false"/>
          <w:i w:val="false"/>
          <w:color w:val="000000"/>
          <w:sz w:val="28"/>
        </w:rPr>
        <w:t>
      жер учаскесiне меншiк құқығы мен жер пайдалану құқығы туындауының, өзгертiлуi мен тоқтатылуының негiздерiн, шарттары мен шектерiн, жер учаскелерiнiң меншiк иелерi мен жер пайдаланушылардың құқықтары мен мiндеттерiн жүзеге асыру тәртiбiн белгiлеу; жердi ұтымды пайдалану мен қорғау;</w:t>
      </w:r>
    </w:p>
    <w:bookmarkEnd w:id="22"/>
    <w:bookmarkStart w:name="z30" w:id="23"/>
    <w:p>
      <w:pPr>
        <w:spacing w:after="0"/>
        <w:ind w:left="0"/>
        <w:jc w:val="both"/>
      </w:pPr>
      <w:r>
        <w:rPr>
          <w:rFonts w:ascii="Times New Roman"/>
          <w:b w:val="false"/>
          <w:i w:val="false"/>
          <w:color w:val="000000"/>
          <w:sz w:val="28"/>
        </w:rPr>
        <w:t>
      жер қатынастарын реттеу саласындағы мемлекеттік саясатты іске асыру;</w:t>
      </w:r>
    </w:p>
    <w:bookmarkEnd w:id="23"/>
    <w:bookmarkStart w:name="z31" w:id="24"/>
    <w:p>
      <w:pPr>
        <w:spacing w:after="0"/>
        <w:ind w:left="0"/>
        <w:jc w:val="both"/>
      </w:pPr>
      <w:r>
        <w:rPr>
          <w:rFonts w:ascii="Times New Roman"/>
          <w:b w:val="false"/>
          <w:i w:val="false"/>
          <w:color w:val="000000"/>
          <w:sz w:val="28"/>
        </w:rPr>
        <w:t>
      аудандық, қалалық (қажетіне қарай кенттік, селолық, ауылдық) атқарушы органдардың жер ресурстарын пайдалану мен қорғау бойынша қызметін үйлестіру, басшылық пен бақылау жасау.</w:t>
      </w:r>
    </w:p>
    <w:bookmarkEnd w:id="24"/>
    <w:bookmarkStart w:name="z32" w:id="25"/>
    <w:p>
      <w:pPr>
        <w:spacing w:after="0"/>
        <w:ind w:left="0"/>
        <w:jc w:val="both"/>
      </w:pPr>
      <w:r>
        <w:rPr>
          <w:rFonts w:ascii="Times New Roman"/>
          <w:b w:val="false"/>
          <w:i w:val="false"/>
          <w:color w:val="000000"/>
          <w:sz w:val="28"/>
        </w:rPr>
        <w:t>
      13. Өкілеттіктері</w:t>
      </w:r>
    </w:p>
    <w:bookmarkEnd w:id="25"/>
    <w:bookmarkStart w:name="z33" w:id="26"/>
    <w:p>
      <w:pPr>
        <w:spacing w:after="0"/>
        <w:ind w:left="0"/>
        <w:jc w:val="both"/>
      </w:pPr>
      <w:r>
        <w:rPr>
          <w:rFonts w:ascii="Times New Roman"/>
          <w:b w:val="false"/>
          <w:i w:val="false"/>
          <w:color w:val="000000"/>
          <w:sz w:val="28"/>
        </w:rPr>
        <w:t>
      1) құқықтары:</w:t>
      </w:r>
    </w:p>
    <w:bookmarkEnd w:id="26"/>
    <w:bookmarkStart w:name="z34" w:id="27"/>
    <w:p>
      <w:pPr>
        <w:spacing w:after="0"/>
        <w:ind w:left="0"/>
        <w:jc w:val="both"/>
      </w:pPr>
      <w:r>
        <w:rPr>
          <w:rFonts w:ascii="Times New Roman"/>
          <w:b w:val="false"/>
          <w:i w:val="false"/>
          <w:color w:val="000000"/>
          <w:sz w:val="28"/>
        </w:rPr>
        <w:t>
      елді мекендердің аумақтарын, селолық (ауылдық) атқарушы органдардың қарауына берілген ауыл шаруашылығы алқаптарын қоса, жер-шаруашылық орналастыру жоспарларын әзірлеуге жәрдемдеседі және олардың орындалуын қамтамасыз етеді;</w:t>
      </w:r>
    </w:p>
    <w:bookmarkEnd w:id="27"/>
    <w:bookmarkStart w:name="z35" w:id="28"/>
    <w:p>
      <w:pPr>
        <w:spacing w:after="0"/>
        <w:ind w:left="0"/>
        <w:jc w:val="both"/>
      </w:pPr>
      <w:r>
        <w:rPr>
          <w:rFonts w:ascii="Times New Roman"/>
          <w:b w:val="false"/>
          <w:i w:val="false"/>
          <w:color w:val="000000"/>
          <w:sz w:val="28"/>
        </w:rPr>
        <w:t>
      облыстых атқарушы органға жерлерді аймақтандыру неғгізінде пайдалануды болжау және жоспарлар жөнінде ұсыныстар, жерлерді тиімді пайдаланудың қысқа мерзімді және ұзақ мерзімді бағдарламарына ұсыныс дайындайды;</w:t>
      </w:r>
    </w:p>
    <w:bookmarkEnd w:id="28"/>
    <w:bookmarkStart w:name="z36" w:id="29"/>
    <w:p>
      <w:pPr>
        <w:spacing w:after="0"/>
        <w:ind w:left="0"/>
        <w:jc w:val="both"/>
      </w:pPr>
      <w:r>
        <w:rPr>
          <w:rFonts w:ascii="Times New Roman"/>
          <w:b w:val="false"/>
          <w:i w:val="false"/>
          <w:color w:val="000000"/>
          <w:sz w:val="28"/>
        </w:rPr>
        <w:t>
      өз құзыреті шегінде жергілікті атқарушы органдарға және шаруашылық жүргізуші субъектілерге міндетті нұсқаулар беру;</w:t>
      </w:r>
    </w:p>
    <w:bookmarkEnd w:id="29"/>
    <w:bookmarkStart w:name="z37" w:id="30"/>
    <w:p>
      <w:pPr>
        <w:spacing w:after="0"/>
        <w:ind w:left="0"/>
        <w:jc w:val="both"/>
      </w:pPr>
      <w:r>
        <w:rPr>
          <w:rFonts w:ascii="Times New Roman"/>
          <w:b w:val="false"/>
          <w:i w:val="false"/>
          <w:color w:val="000000"/>
          <w:sz w:val="28"/>
        </w:rPr>
        <w:t>
      жергілікті атқарушы органдар мен шаруашылық жүргізуші субъектілерден Басқармаға жүктелген функцияларды жүзеге асыру үшін қажетті ақпаратты, анықтамалық материалдарды сұратуға және алуға, сондай-ақ қажет болған жағдайда олар бойынша түсінік беруді талап етуге;</w:t>
      </w:r>
    </w:p>
    <w:bookmarkEnd w:id="30"/>
    <w:bookmarkStart w:name="z38" w:id="31"/>
    <w:p>
      <w:pPr>
        <w:spacing w:after="0"/>
        <w:ind w:left="0"/>
        <w:jc w:val="both"/>
      </w:pPr>
      <w:r>
        <w:rPr>
          <w:rFonts w:ascii="Times New Roman"/>
          <w:b w:val="false"/>
          <w:i w:val="false"/>
          <w:color w:val="000000"/>
          <w:sz w:val="28"/>
        </w:rPr>
        <w:t>
      басқа мекемелерден және жергілікті басқарушы органдарынан қажетті мамандарды, сонымен бірге тәуелсіз сарапшыларды келісім бойынша жұмысқа тарту;</w:t>
      </w:r>
    </w:p>
    <w:bookmarkEnd w:id="31"/>
    <w:bookmarkStart w:name="z39" w:id="32"/>
    <w:p>
      <w:pPr>
        <w:spacing w:after="0"/>
        <w:ind w:left="0"/>
        <w:jc w:val="both"/>
      </w:pPr>
      <w:r>
        <w:rPr>
          <w:rFonts w:ascii="Times New Roman"/>
          <w:b w:val="false"/>
          <w:i w:val="false"/>
          <w:color w:val="000000"/>
          <w:sz w:val="28"/>
        </w:rPr>
        <w:t>
      Басқарманың құзыретіне жататын мәселелер бойынша кеңестер, семинарлар, конференциялар өткізу;</w:t>
      </w:r>
    </w:p>
    <w:bookmarkEnd w:id="32"/>
    <w:bookmarkStart w:name="z40" w:id="33"/>
    <w:p>
      <w:pPr>
        <w:spacing w:after="0"/>
        <w:ind w:left="0"/>
        <w:jc w:val="both"/>
      </w:pPr>
      <w:r>
        <w:rPr>
          <w:rFonts w:ascii="Times New Roman"/>
          <w:b w:val="false"/>
          <w:i w:val="false"/>
          <w:color w:val="000000"/>
          <w:sz w:val="28"/>
        </w:rPr>
        <w:t>
      Қазақстан Республикасының заңнамасында көрсетілген басқа да құқықтарды жүзеге асыру.</w:t>
      </w:r>
    </w:p>
    <w:bookmarkEnd w:id="33"/>
    <w:bookmarkStart w:name="z41" w:id="34"/>
    <w:p>
      <w:pPr>
        <w:spacing w:after="0"/>
        <w:ind w:left="0"/>
        <w:jc w:val="both"/>
      </w:pPr>
      <w:r>
        <w:rPr>
          <w:rFonts w:ascii="Times New Roman"/>
          <w:b w:val="false"/>
          <w:i w:val="false"/>
          <w:color w:val="000000"/>
          <w:sz w:val="28"/>
        </w:rPr>
        <w:t>
      2) міндеттері:</w:t>
      </w:r>
    </w:p>
    <w:bookmarkEnd w:id="34"/>
    <w:bookmarkStart w:name="z42" w:id="35"/>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заңнамасын сақтау;</w:t>
      </w:r>
    </w:p>
    <w:bookmarkEnd w:id="35"/>
    <w:bookmarkStart w:name="z43" w:id="36"/>
    <w:p>
      <w:pPr>
        <w:spacing w:after="0"/>
        <w:ind w:left="0"/>
        <w:jc w:val="both"/>
      </w:pPr>
      <w:r>
        <w:rPr>
          <w:rFonts w:ascii="Times New Roman"/>
          <w:b w:val="false"/>
          <w:i w:val="false"/>
          <w:color w:val="000000"/>
          <w:sz w:val="28"/>
        </w:rPr>
        <w:t>
      2) Басқармаға жүктелген функциялардың жүзеге асырылуын қамтамасыз ет</w:t>
      </w:r>
    </w:p>
    <w:bookmarkEnd w:id="36"/>
    <w:bookmarkStart w:name="z44" w:id="37"/>
    <w:p>
      <w:pPr>
        <w:spacing w:after="0"/>
        <w:ind w:left="0"/>
        <w:jc w:val="both"/>
      </w:pPr>
      <w:r>
        <w:rPr>
          <w:rFonts w:ascii="Times New Roman"/>
          <w:b w:val="false"/>
          <w:i w:val="false"/>
          <w:color w:val="000000"/>
          <w:sz w:val="28"/>
        </w:rPr>
        <w:t>
      3) Басқармаға келіп түскен шағымдар мен өтініштерді қарау;</w:t>
      </w:r>
    </w:p>
    <w:bookmarkEnd w:id="37"/>
    <w:bookmarkStart w:name="z45" w:id="38"/>
    <w:p>
      <w:pPr>
        <w:spacing w:after="0"/>
        <w:ind w:left="0"/>
        <w:jc w:val="both"/>
      </w:pPr>
      <w:r>
        <w:rPr>
          <w:rFonts w:ascii="Times New Roman"/>
          <w:b w:val="false"/>
          <w:i w:val="false"/>
          <w:color w:val="000000"/>
          <w:sz w:val="28"/>
        </w:rPr>
        <w:t>
      4) Қазақстан Республикасының заңнамасымен қарастырылған өзге де міндеттер.</w:t>
      </w:r>
    </w:p>
    <w:bookmarkEnd w:id="38"/>
    <w:bookmarkStart w:name="z46" w:id="39"/>
    <w:p>
      <w:pPr>
        <w:spacing w:after="0"/>
        <w:ind w:left="0"/>
        <w:jc w:val="both"/>
      </w:pPr>
      <w:r>
        <w:rPr>
          <w:rFonts w:ascii="Times New Roman"/>
          <w:b w:val="false"/>
          <w:i w:val="false"/>
          <w:color w:val="000000"/>
          <w:sz w:val="28"/>
        </w:rPr>
        <w:t>
      14. Басқарманың функциялары:</w:t>
      </w:r>
    </w:p>
    <w:bookmarkEnd w:id="39"/>
    <w:bookmarkStart w:name="z47" w:id="40"/>
    <w:p>
      <w:pPr>
        <w:spacing w:after="0"/>
        <w:ind w:left="0"/>
        <w:jc w:val="both"/>
      </w:pPr>
      <w:r>
        <w:rPr>
          <w:rFonts w:ascii="Times New Roman"/>
          <w:b w:val="false"/>
          <w:i w:val="false"/>
          <w:color w:val="000000"/>
          <w:sz w:val="28"/>
        </w:rPr>
        <w:t xml:space="preserve">
      1) Жер кодексінің </w:t>
      </w:r>
      <w:r>
        <w:rPr>
          <w:rFonts w:ascii="Times New Roman"/>
          <w:b w:val="false"/>
          <w:i w:val="false"/>
          <w:color w:val="000000"/>
          <w:sz w:val="28"/>
        </w:rPr>
        <w:t>14-1-бабына</w:t>
      </w:r>
      <w:r>
        <w:rPr>
          <w:rFonts w:ascii="Times New Roman"/>
          <w:b w:val="false"/>
          <w:i w:val="false"/>
          <w:color w:val="000000"/>
          <w:sz w:val="28"/>
        </w:rPr>
        <w:t xml:space="preserve"> сәйкес облыстың жергiлiктi атқарушы органының жер қойнауын пайдалану мақсаттары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магистральдық құбыржолдарды, мұнай және газ өңдеу объектiлерiн, жаңартылатын энергия көздерін пайдалану жөніндегі объектілерді салу (реконструкциялау) үшін, индустриялық-инновациялық қызмет субъектілерінің индустриялық-инновациялық жобалары, инвестициялық басым жобаларды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іске асыру, жергiлiктi маңызы бар ерекше қорғалатын табиғи аумақтарды құру және кеңейту үшін жер учаскелерiн беру жөнiндегi, сондай-ақ пайдалы қазбалардың кен орындары табылған кезде және оларды игеру үшін, магистральдық құбыржолдарды салу (реконструкциялау), жергiлiктi маңызы бар ерекше қорғалатын табиғи аумақтарды құру және кеңейту үшін жер учаскелерiн мемлекет мұқтажына мәжбүрлеп иелiктен шығару жөнiндегi ұсыныстарын және шешiмдерiнiң жобаларын дай</w:t>
      </w:r>
    </w:p>
    <w:bookmarkEnd w:id="40"/>
    <w:bookmarkStart w:name="z48" w:id="41"/>
    <w:p>
      <w:pPr>
        <w:spacing w:after="0"/>
        <w:ind w:left="0"/>
        <w:jc w:val="both"/>
      </w:pPr>
      <w:r>
        <w:rPr>
          <w:rFonts w:ascii="Times New Roman"/>
          <w:b w:val="false"/>
          <w:i w:val="false"/>
          <w:color w:val="000000"/>
          <w:sz w:val="28"/>
        </w:rPr>
        <w:t>
      2) облыстың жергілікті атқарушы органының мемлекеттік ғылыми-зерттеу ұйымдары мен олардың тәжірибе шаруашылықтарына, сондай-ақ мемлекеттік тұқым өсіру шаруашылықтары мен асыл тұқымды мал зауыттарына жер учаскелерін беру жөніндегі ұсыныстары мен шешімдерінің жобаларын дайында;</w:t>
      </w:r>
    </w:p>
    <w:bookmarkEnd w:id="41"/>
    <w:bookmarkStart w:name="z49" w:id="42"/>
    <w:p>
      <w:pPr>
        <w:spacing w:after="0"/>
        <w:ind w:left="0"/>
        <w:jc w:val="both"/>
      </w:pPr>
      <w:r>
        <w:rPr>
          <w:rFonts w:ascii="Times New Roman"/>
          <w:b w:val="false"/>
          <w:i w:val="false"/>
          <w:color w:val="000000"/>
          <w:sz w:val="28"/>
        </w:rPr>
        <w:t>
      3) аумақтық сулар алып жатқан жер учаскелерін жасанды ғимараттар салу үшін беру жөніндегі облыстың жергілікті атқарушы органының ұсыныстарын және шешімдерінің жобаларын дайындау;</w:t>
      </w:r>
    </w:p>
    <w:bookmarkEnd w:id="42"/>
    <w:bookmarkStart w:name="z50" w:id="43"/>
    <w:p>
      <w:pPr>
        <w:spacing w:after="0"/>
        <w:ind w:left="0"/>
        <w:jc w:val="both"/>
      </w:pPr>
      <w:r>
        <w:rPr>
          <w:rFonts w:ascii="Times New Roman"/>
          <w:b w:val="false"/>
          <w:i w:val="false"/>
          <w:color w:val="000000"/>
          <w:sz w:val="28"/>
        </w:rPr>
        <w:t>
      4) жерді резервте қалдыру жөніндегі ұсыныстарды дайындау;</w:t>
      </w:r>
    </w:p>
    <w:bookmarkEnd w:id="43"/>
    <w:bookmarkStart w:name="z51" w:id="44"/>
    <w:p>
      <w:pPr>
        <w:spacing w:after="0"/>
        <w:ind w:left="0"/>
        <w:jc w:val="both"/>
      </w:pPr>
      <w:r>
        <w:rPr>
          <w:rFonts w:ascii="Times New Roman"/>
          <w:b w:val="false"/>
          <w:i w:val="false"/>
          <w:color w:val="000000"/>
          <w:sz w:val="28"/>
        </w:rPr>
        <w:t>
      5) өз құзыреті шегінде мемлекет жеке меншікке сататын нақты жер учаскелерінің кадастрлық (бағалау) құнын бекіту;</w:t>
      </w:r>
    </w:p>
    <w:bookmarkEnd w:id="44"/>
    <w:bookmarkStart w:name="z52" w:id="45"/>
    <w:p>
      <w:pPr>
        <w:spacing w:after="0"/>
        <w:ind w:left="0"/>
        <w:jc w:val="both"/>
      </w:pPr>
      <w:r>
        <w:rPr>
          <w:rFonts w:ascii="Times New Roman"/>
          <w:b w:val="false"/>
          <w:i w:val="false"/>
          <w:color w:val="000000"/>
          <w:sz w:val="28"/>
        </w:rPr>
        <w:t>
      6) өз құзыреті шегінде жер учаскелерінің бөлінетіндігі мен бөлінбейтіндігін айқындау;</w:t>
      </w:r>
    </w:p>
    <w:bookmarkEnd w:id="45"/>
    <w:bookmarkStart w:name="z53" w:id="46"/>
    <w:p>
      <w:pPr>
        <w:spacing w:after="0"/>
        <w:ind w:left="0"/>
        <w:jc w:val="both"/>
      </w:pPr>
      <w:r>
        <w:rPr>
          <w:rFonts w:ascii="Times New Roman"/>
          <w:b w:val="false"/>
          <w:i w:val="false"/>
          <w:color w:val="000000"/>
          <w:sz w:val="28"/>
        </w:rPr>
        <w:t>
      7) жерге орналастыруды жүргізуді ұйымдастыру және жер учаскелерін қалыптастыру жөніндегі жерге орналастыру жобаларын бекіту;</w:t>
      </w:r>
    </w:p>
    <w:bookmarkEnd w:id="46"/>
    <w:bookmarkStart w:name="z54" w:id="47"/>
    <w:p>
      <w:pPr>
        <w:spacing w:after="0"/>
        <w:ind w:left="0"/>
        <w:jc w:val="both"/>
      </w:pPr>
      <w:r>
        <w:rPr>
          <w:rFonts w:ascii="Times New Roman"/>
          <w:b w:val="false"/>
          <w:i w:val="false"/>
          <w:color w:val="000000"/>
          <w:sz w:val="28"/>
        </w:rPr>
        <w:t>
      8) жерді аймақтарға бөлу жобаларын, облыс жерін ұтымды пайдалану жөніндегі бағдарламарын, жобалары мен схемаларын әзірлеуді ұйымдастыру;</w:t>
      </w:r>
    </w:p>
    <w:bookmarkEnd w:id="47"/>
    <w:bookmarkStart w:name="z55" w:id="48"/>
    <w:p>
      <w:pPr>
        <w:spacing w:after="0"/>
        <w:ind w:left="0"/>
        <w:jc w:val="both"/>
      </w:pPr>
      <w:r>
        <w:rPr>
          <w:rFonts w:ascii="Times New Roman"/>
          <w:b w:val="false"/>
          <w:i w:val="false"/>
          <w:color w:val="000000"/>
          <w:sz w:val="28"/>
        </w:rPr>
        <w:t>
      9) өз құзыреті шегінде жер сауда-саттығын (конкурстар, аукциондар) жүргізуді ұйымдастыру; 10) жерді пайдалану мен қорғау мәселелерін қозғайтын, облыстық, қалалық, аудандық маңызы бар жобалар мен схемаларға сараптама жүргізу;</w:t>
      </w:r>
    </w:p>
    <w:bookmarkEnd w:id="48"/>
    <w:bookmarkStart w:name="z56" w:id="49"/>
    <w:p>
      <w:pPr>
        <w:spacing w:after="0"/>
        <w:ind w:left="0"/>
        <w:jc w:val="both"/>
      </w:pPr>
      <w:r>
        <w:rPr>
          <w:rFonts w:ascii="Times New Roman"/>
          <w:b w:val="false"/>
          <w:i w:val="false"/>
          <w:color w:val="000000"/>
          <w:sz w:val="28"/>
        </w:rPr>
        <w:t>
      11) өз құзыреті шегінде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bookmarkEnd w:id="49"/>
    <w:bookmarkStart w:name="z57" w:id="50"/>
    <w:p>
      <w:pPr>
        <w:spacing w:after="0"/>
        <w:ind w:left="0"/>
        <w:jc w:val="both"/>
      </w:pPr>
      <w:r>
        <w:rPr>
          <w:rFonts w:ascii="Times New Roman"/>
          <w:b w:val="false"/>
          <w:i w:val="false"/>
          <w:color w:val="000000"/>
          <w:sz w:val="28"/>
        </w:rPr>
        <w:t>
      12) аудандардың, облыстық маңызы бар қалалардың деректері негізінде облыстың жер балансын жасау;</w:t>
      </w:r>
    </w:p>
    <w:bookmarkEnd w:id="50"/>
    <w:bookmarkStart w:name="z58" w:id="51"/>
    <w:p>
      <w:pPr>
        <w:spacing w:after="0"/>
        <w:ind w:left="0"/>
        <w:jc w:val="both"/>
      </w:pPr>
      <w:r>
        <w:rPr>
          <w:rFonts w:ascii="Times New Roman"/>
          <w:b w:val="false"/>
          <w:i w:val="false"/>
          <w:color w:val="000000"/>
          <w:sz w:val="28"/>
        </w:rPr>
        <w:t xml:space="preserve">
      13)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республикалық маңызы бар қаланың, астананың жергілікті атқарушы органының іздестіру жұмыстарын жүргізу үшін жер учаскелерін пайдалануға рұқсат беруі жөнінде ұсыныстар дайындау;</w:t>
      </w:r>
    </w:p>
    <w:bookmarkEnd w:id="51"/>
    <w:bookmarkStart w:name="z59" w:id="52"/>
    <w:p>
      <w:pPr>
        <w:spacing w:after="0"/>
        <w:ind w:left="0"/>
        <w:jc w:val="both"/>
      </w:pPr>
      <w:r>
        <w:rPr>
          <w:rFonts w:ascii="Times New Roman"/>
          <w:b w:val="false"/>
          <w:i w:val="false"/>
          <w:color w:val="000000"/>
          <w:sz w:val="28"/>
        </w:rPr>
        <w:t>
      14) ауыл шаруашылығы алқаптарын бір түрден екіншісіне ауыстыру жөнінде ұсыныстар дайындау;</w:t>
      </w:r>
    </w:p>
    <w:bookmarkEnd w:id="52"/>
    <w:bookmarkStart w:name="z60" w:id="53"/>
    <w:p>
      <w:pPr>
        <w:spacing w:after="0"/>
        <w:ind w:left="0"/>
        <w:jc w:val="both"/>
      </w:pPr>
      <w:r>
        <w:rPr>
          <w:rFonts w:ascii="Times New Roman"/>
          <w:b w:val="false"/>
          <w:i w:val="false"/>
          <w:color w:val="000000"/>
          <w:sz w:val="28"/>
        </w:rPr>
        <w:t>
      15) жер-кадастрлық жоспарды бекіту.</w:t>
      </w:r>
    </w:p>
    <w:bookmarkEnd w:id="53"/>
    <w:bookmarkStart w:name="z61" w:id="54"/>
    <w:p>
      <w:pPr>
        <w:spacing w:after="0"/>
        <w:ind w:left="0"/>
        <w:jc w:val="left"/>
      </w:pPr>
      <w:r>
        <w:rPr>
          <w:rFonts w:ascii="Times New Roman"/>
          <w:b/>
          <w:i w:val="false"/>
          <w:color w:val="000000"/>
        </w:rPr>
        <w:t xml:space="preserve"> 3. Басқарма басшысының мәртебесі, өкілеттіктері</w:t>
      </w:r>
    </w:p>
    <w:bookmarkEnd w:id="54"/>
    <w:bookmarkStart w:name="z62" w:id="55"/>
    <w:p>
      <w:pPr>
        <w:spacing w:after="0"/>
        <w:ind w:left="0"/>
        <w:jc w:val="both"/>
      </w:pPr>
      <w:r>
        <w:rPr>
          <w:rFonts w:ascii="Times New Roman"/>
          <w:b w:val="false"/>
          <w:i w:val="false"/>
          <w:color w:val="000000"/>
          <w:sz w:val="28"/>
        </w:rPr>
        <w:t>
      15. Басқарманы басқаруды басшы жүзеге асырады, ол Басқармаға жүктелген міндеттердің орындалуына және оның өз өкілеттерін жүзеге асыруына дербес жауапты болады.</w:t>
      </w:r>
    </w:p>
    <w:bookmarkEnd w:id="55"/>
    <w:bookmarkStart w:name="z63" w:id="56"/>
    <w:p>
      <w:pPr>
        <w:spacing w:after="0"/>
        <w:ind w:left="0"/>
        <w:jc w:val="both"/>
      </w:pPr>
      <w:r>
        <w:rPr>
          <w:rFonts w:ascii="Times New Roman"/>
          <w:b w:val="false"/>
          <w:i w:val="false"/>
          <w:color w:val="000000"/>
          <w:sz w:val="28"/>
        </w:rPr>
        <w:t>
      16. Басқарманың басшысы Қазақстан Республикасының заңнамасына сәйкес лауазымға тағайындалады және лауазымнан босатылады.</w:t>
      </w:r>
    </w:p>
    <w:bookmarkEnd w:id="56"/>
    <w:bookmarkStart w:name="z64" w:id="57"/>
    <w:p>
      <w:pPr>
        <w:spacing w:after="0"/>
        <w:ind w:left="0"/>
        <w:jc w:val="both"/>
      </w:pPr>
      <w:r>
        <w:rPr>
          <w:rFonts w:ascii="Times New Roman"/>
          <w:b w:val="false"/>
          <w:i w:val="false"/>
          <w:color w:val="000000"/>
          <w:sz w:val="28"/>
        </w:rPr>
        <w:t>
      17. Басқарма басшысының өкілеттігі:</w:t>
      </w:r>
    </w:p>
    <w:bookmarkEnd w:id="57"/>
    <w:bookmarkStart w:name="z65" w:id="58"/>
    <w:p>
      <w:pPr>
        <w:spacing w:after="0"/>
        <w:ind w:left="0"/>
        <w:jc w:val="both"/>
      </w:pPr>
      <w:r>
        <w:rPr>
          <w:rFonts w:ascii="Times New Roman"/>
          <w:b w:val="false"/>
          <w:i w:val="false"/>
          <w:color w:val="000000"/>
          <w:sz w:val="28"/>
        </w:rPr>
        <w:t>
      1) Басқарманың жұмысына басшылық жасайды және оған жүктелген міндеттердің орындалуын қамтамасыз етеді;</w:t>
      </w:r>
    </w:p>
    <w:bookmarkEnd w:id="58"/>
    <w:bookmarkStart w:name="z66" w:id="59"/>
    <w:p>
      <w:pPr>
        <w:spacing w:after="0"/>
        <w:ind w:left="0"/>
        <w:jc w:val="both"/>
      </w:pPr>
      <w:r>
        <w:rPr>
          <w:rFonts w:ascii="Times New Roman"/>
          <w:b w:val="false"/>
          <w:i w:val="false"/>
          <w:color w:val="000000"/>
          <w:sz w:val="28"/>
        </w:rPr>
        <w:t>
      2) мемлекеттік органдар, сот пен басқа да ұйымдарда Басқарманың мүддесін білдіреді;</w:t>
      </w:r>
    </w:p>
    <w:bookmarkEnd w:id="59"/>
    <w:bookmarkStart w:name="z67" w:id="60"/>
    <w:p>
      <w:pPr>
        <w:spacing w:after="0"/>
        <w:ind w:left="0"/>
        <w:jc w:val="both"/>
      </w:pPr>
      <w:r>
        <w:rPr>
          <w:rFonts w:ascii="Times New Roman"/>
          <w:b w:val="false"/>
          <w:i w:val="false"/>
          <w:color w:val="000000"/>
          <w:sz w:val="28"/>
        </w:rPr>
        <w:t>
      3) Басқарма қызметкерлерінің міндеттері мен өкілеттіктерін анықтайды;</w:t>
      </w:r>
    </w:p>
    <w:bookmarkEnd w:id="60"/>
    <w:bookmarkStart w:name="z68" w:id="61"/>
    <w:p>
      <w:pPr>
        <w:spacing w:after="0"/>
        <w:ind w:left="0"/>
        <w:jc w:val="both"/>
      </w:pPr>
      <w:r>
        <w:rPr>
          <w:rFonts w:ascii="Times New Roman"/>
          <w:b w:val="false"/>
          <w:i w:val="false"/>
          <w:color w:val="000000"/>
          <w:sz w:val="28"/>
        </w:rPr>
        <w:t>
      4) Қазақстан Республикасының заңнамасына сәйкес Басқарманың қызметкерлерін қызметке тағайындайды және қызметтен босатады;</w:t>
      </w:r>
    </w:p>
    <w:bookmarkEnd w:id="61"/>
    <w:bookmarkStart w:name="z69" w:id="62"/>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62"/>
    <w:bookmarkStart w:name="z70" w:id="63"/>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оларға тәртіптік жазалар қолданады;</w:t>
      </w:r>
    </w:p>
    <w:bookmarkEnd w:id="63"/>
    <w:bookmarkStart w:name="z71" w:id="64"/>
    <w:p>
      <w:pPr>
        <w:spacing w:after="0"/>
        <w:ind w:left="0"/>
        <w:jc w:val="both"/>
      </w:pPr>
      <w:r>
        <w:rPr>
          <w:rFonts w:ascii="Times New Roman"/>
          <w:b w:val="false"/>
          <w:i w:val="false"/>
          <w:color w:val="000000"/>
          <w:sz w:val="28"/>
        </w:rPr>
        <w:t>
      7) Басқармада сыбайлас жемқорлыққа қарсы іс-қимыл жасауға бағытталған тиісті шараларды қабылдайды және сыбайлас жемқорлыққа қарсы шаралардың қабылдануы үшін дербес жауапты болады;</w:t>
      </w:r>
    </w:p>
    <w:bookmarkEnd w:id="64"/>
    <w:bookmarkStart w:name="z72" w:id="65"/>
    <w:p>
      <w:pPr>
        <w:spacing w:after="0"/>
        <w:ind w:left="0"/>
        <w:jc w:val="both"/>
      </w:pPr>
      <w:r>
        <w:rPr>
          <w:rFonts w:ascii="Times New Roman"/>
          <w:b w:val="false"/>
          <w:i w:val="false"/>
          <w:color w:val="000000"/>
          <w:sz w:val="28"/>
        </w:rPr>
        <w:t>
      8) өз құзыреті шегінде бұйрықтар шығарып, өзінің құзыретіне жататын басқа да мәселелер бойынша шешімдер қабылдайды;</w:t>
      </w:r>
    </w:p>
    <w:bookmarkEnd w:id="65"/>
    <w:bookmarkStart w:name="z73" w:id="66"/>
    <w:p>
      <w:pPr>
        <w:spacing w:after="0"/>
        <w:ind w:left="0"/>
        <w:jc w:val="both"/>
      </w:pPr>
      <w:r>
        <w:rPr>
          <w:rFonts w:ascii="Times New Roman"/>
          <w:b w:val="false"/>
          <w:i w:val="false"/>
          <w:color w:val="000000"/>
          <w:sz w:val="28"/>
        </w:rPr>
        <w:t>
      9) заңнамаға сәйкес Басқарма мемлекеттік басқару органы болып табылатын мемлекеттік мекемелер мен бөлім басшыларын қызметке тағайындайды және қызметтен босатады.</w:t>
      </w:r>
    </w:p>
    <w:bookmarkEnd w:id="66"/>
    <w:bookmarkStart w:name="z74" w:id="67"/>
    <w:p>
      <w:pPr>
        <w:spacing w:after="0"/>
        <w:ind w:left="0"/>
        <w:jc w:val="both"/>
      </w:pPr>
      <w:r>
        <w:rPr>
          <w:rFonts w:ascii="Times New Roman"/>
          <w:b w:val="false"/>
          <w:i w:val="false"/>
          <w:color w:val="000000"/>
          <w:sz w:val="28"/>
        </w:rPr>
        <w:t>
      Басқарма басшысы болмаған кезеңде оның өкілеттіктерін қолданыстағы заңнамаға сәйкес оны алмастыратын тұлға орындайды.</w:t>
      </w:r>
    </w:p>
    <w:bookmarkEnd w:id="67"/>
    <w:bookmarkStart w:name="z75" w:id="68"/>
    <w:p>
      <w:pPr>
        <w:spacing w:after="0"/>
        <w:ind w:left="0"/>
        <w:jc w:val="left"/>
      </w:pPr>
      <w:r>
        <w:rPr>
          <w:rFonts w:ascii="Times New Roman"/>
          <w:b/>
          <w:i w:val="false"/>
          <w:color w:val="000000"/>
        </w:rPr>
        <w:t xml:space="preserve"> 4. Басқарманың мүлкі</w:t>
      </w:r>
    </w:p>
    <w:bookmarkEnd w:id="68"/>
    <w:bookmarkStart w:name="z76" w:id="69"/>
    <w:p>
      <w:pPr>
        <w:spacing w:after="0"/>
        <w:ind w:left="0"/>
        <w:jc w:val="both"/>
      </w:pPr>
      <w:r>
        <w:rPr>
          <w:rFonts w:ascii="Times New Roman"/>
          <w:b w:val="false"/>
          <w:i w:val="false"/>
          <w:color w:val="000000"/>
          <w:sz w:val="28"/>
        </w:rPr>
        <w:t>
      18. Басқарма заңнамада көзделген жағдайларда жедел басқару құқығында оқшауланған мүлкі болу мүмкін.</w:t>
      </w:r>
    </w:p>
    <w:bookmarkEnd w:id="69"/>
    <w:bookmarkStart w:name="z77" w:id="70"/>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кірстерді қоса алғанда) және Қазақстан Республикасының заңнамасында тыйым салынбаған өзге де көздер есебінен қалыптастырылады.</w:t>
      </w:r>
    </w:p>
    <w:bookmarkEnd w:id="70"/>
    <w:bookmarkStart w:name="z78" w:id="71"/>
    <w:p>
      <w:pPr>
        <w:spacing w:after="0"/>
        <w:ind w:left="0"/>
        <w:jc w:val="both"/>
      </w:pPr>
      <w:r>
        <w:rPr>
          <w:rFonts w:ascii="Times New Roman"/>
          <w:b w:val="false"/>
          <w:i w:val="false"/>
          <w:color w:val="000000"/>
          <w:sz w:val="28"/>
        </w:rPr>
        <w:t>
      19. Басқармааға бекітілген мүлік коммуналдық меншікке жатады.</w:t>
      </w:r>
    </w:p>
    <w:bookmarkEnd w:id="71"/>
    <w:bookmarkStart w:name="z79" w:id="72"/>
    <w:p>
      <w:pPr>
        <w:spacing w:after="0"/>
        <w:ind w:left="0"/>
        <w:jc w:val="both"/>
      </w:pPr>
      <w:r>
        <w:rPr>
          <w:rFonts w:ascii="Times New Roman"/>
          <w:b w:val="false"/>
          <w:i w:val="false"/>
          <w:color w:val="000000"/>
          <w:sz w:val="28"/>
        </w:rPr>
        <w:t>
      20. Егер заңнамада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2"/>
    <w:bookmarkStart w:name="z80" w:id="73"/>
    <w:p>
      <w:pPr>
        <w:spacing w:after="0"/>
        <w:ind w:left="0"/>
        <w:jc w:val="left"/>
      </w:pPr>
      <w:r>
        <w:rPr>
          <w:rFonts w:ascii="Times New Roman"/>
          <w:b/>
          <w:i w:val="false"/>
          <w:color w:val="000000"/>
        </w:rPr>
        <w:t xml:space="preserve"> 5. Басқарманы қайта ұйымдастыру және тарату</w:t>
      </w:r>
    </w:p>
    <w:bookmarkEnd w:id="73"/>
    <w:bookmarkStart w:name="z81" w:id="74"/>
    <w:p>
      <w:pPr>
        <w:spacing w:after="0"/>
        <w:ind w:left="0"/>
        <w:jc w:val="both"/>
      </w:pPr>
      <w:r>
        <w:rPr>
          <w:rFonts w:ascii="Times New Roman"/>
          <w:b w:val="false"/>
          <w:i w:val="false"/>
          <w:color w:val="000000"/>
          <w:sz w:val="28"/>
        </w:rPr>
        <w:t>
      21. Басқарманы қайта ұйымдастыру және тарату Қазақстан Республикасының заңнамасына сәйкес жүзеге асырылады.</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