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62ffe" w14:textId="5462f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әкімдігінің 2016 жылғы 8 қарашадағы № 260 "Атырау облысы Мемлекеттік еңбек инспекция басқармасы" мемлекеттік мекемесінің ережесін бекіту туралы" қаулысына өзгеріс енгізу туралы</w:t>
      </w:r>
    </w:p>
    <w:p>
      <w:pPr>
        <w:spacing w:after="0"/>
        <w:ind w:left="0"/>
        <w:jc w:val="both"/>
      </w:pPr>
      <w:r>
        <w:rPr>
          <w:rFonts w:ascii="Times New Roman"/>
          <w:b w:val="false"/>
          <w:i w:val="false"/>
          <w:color w:val="000000"/>
          <w:sz w:val="28"/>
        </w:rPr>
        <w:t>Атырау облысы әкімдігінің 2022 жылғы 15 шілдедегі № 158 қаулысы</w:t>
      </w:r>
    </w:p>
    <w:p>
      <w:pPr>
        <w:spacing w:after="0"/>
        <w:ind w:left="0"/>
        <w:jc w:val="both"/>
      </w:pPr>
      <w:bookmarkStart w:name="z4" w:id="0"/>
      <w:r>
        <w:rPr>
          <w:rFonts w:ascii="Times New Roman"/>
          <w:b w:val="false"/>
          <w:i w:val="false"/>
          <w:color w:val="000000"/>
          <w:sz w:val="28"/>
        </w:rPr>
        <w:t>
      Атырау облысы әкімдігі ҚАУЛЫ ЕТЕДІ:</w:t>
      </w:r>
    </w:p>
    <w:bookmarkEnd w:id="0"/>
    <w:bookmarkStart w:name="z5" w:id="1"/>
    <w:p>
      <w:pPr>
        <w:spacing w:after="0"/>
        <w:ind w:left="0"/>
        <w:jc w:val="both"/>
      </w:pPr>
      <w:r>
        <w:rPr>
          <w:rFonts w:ascii="Times New Roman"/>
          <w:b w:val="false"/>
          <w:i w:val="false"/>
          <w:color w:val="000000"/>
          <w:sz w:val="28"/>
        </w:rPr>
        <w:t>
      1. Атырау облысы әкімдігінің 2016 жылғы 8 қарашадағы № 260 "Атырау облысы Мемлекеттік еңбек инспекция басқармасы" мемлекеттік мекемесінің ережесін бекіту туралы" қаулысына келесі өзгеріс енгізілсін:</w:t>
      </w:r>
    </w:p>
    <w:bookmarkEnd w:id="1"/>
    <w:bookmarkStart w:name="z6" w:id="2"/>
    <w:p>
      <w:pPr>
        <w:spacing w:after="0"/>
        <w:ind w:left="0"/>
        <w:jc w:val="both"/>
      </w:pPr>
      <w:r>
        <w:rPr>
          <w:rFonts w:ascii="Times New Roman"/>
          <w:b w:val="false"/>
          <w:i w:val="false"/>
          <w:color w:val="000000"/>
          <w:sz w:val="28"/>
        </w:rPr>
        <w:t>
      қосымшада:</w:t>
      </w:r>
    </w:p>
    <w:bookmarkEnd w:id="2"/>
    <w:bookmarkStart w:name="z7" w:id="3"/>
    <w:p>
      <w:pPr>
        <w:spacing w:after="0"/>
        <w:ind w:left="0"/>
        <w:jc w:val="both"/>
      </w:pPr>
      <w:r>
        <w:rPr>
          <w:rFonts w:ascii="Times New Roman"/>
          <w:b w:val="false"/>
          <w:i w:val="false"/>
          <w:color w:val="000000"/>
          <w:sz w:val="28"/>
        </w:rPr>
        <w:t xml:space="preserve">
      көрсетілген қаулымен бекітілген "Атырау облысы Мемлекеттік еңбек инспекция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3"/>
    <w:bookmarkStart w:name="z8" w:id="4"/>
    <w:p>
      <w:pPr>
        <w:spacing w:after="0"/>
        <w:ind w:left="0"/>
        <w:jc w:val="both"/>
      </w:pPr>
      <w:r>
        <w:rPr>
          <w:rFonts w:ascii="Times New Roman"/>
          <w:b w:val="false"/>
          <w:i w:val="false"/>
          <w:color w:val="000000"/>
          <w:sz w:val="28"/>
        </w:rPr>
        <w:t>
      2. "Атырау облысы Мемлекеттік еңбек инспекция басқармасы" мемлекеттік мекемесі осы қаулыдан туындайтын шараларды қабылдасын.</w:t>
      </w:r>
    </w:p>
    <w:bookmarkEnd w:id="4"/>
    <w:bookmarkStart w:name="z9" w:id="5"/>
    <w:p>
      <w:pPr>
        <w:spacing w:after="0"/>
        <w:ind w:left="0"/>
        <w:jc w:val="both"/>
      </w:pPr>
      <w:r>
        <w:rPr>
          <w:rFonts w:ascii="Times New Roman"/>
          <w:b w:val="false"/>
          <w:i w:val="false"/>
          <w:color w:val="000000"/>
          <w:sz w:val="28"/>
        </w:rPr>
        <w:t>
      3. Осы қаулының орындалуын бақылау Атырау облысы әкімінің бірінші орынбасары С.К.Айдарбековке жүктелсін.</w:t>
      </w:r>
    </w:p>
    <w:bookmarkEnd w:id="5"/>
    <w:bookmarkStart w:name="z10" w:id="6"/>
    <w:p>
      <w:pPr>
        <w:spacing w:after="0"/>
        <w:ind w:left="0"/>
        <w:jc w:val="both"/>
      </w:pPr>
      <w:r>
        <w:rPr>
          <w:rFonts w:ascii="Times New Roman"/>
          <w:b w:val="false"/>
          <w:i w:val="false"/>
          <w:color w:val="000000"/>
          <w:sz w:val="28"/>
        </w:rPr>
        <w:t>
      4. Осы қаулы қол қойылған күнінен бастап күшіне енеді және ол алғашқы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Шәпкенов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2022 жылғы 15 шілдедегі</w:t>
            </w:r>
            <w:r>
              <w:br/>
            </w:r>
            <w:r>
              <w:rPr>
                <w:rFonts w:ascii="Times New Roman"/>
                <w:b w:val="false"/>
                <w:i w:val="false"/>
                <w:color w:val="000000"/>
                <w:sz w:val="20"/>
              </w:rPr>
              <w:t>№ 158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2016 жылғы 8 қарашадағы</w:t>
            </w:r>
            <w:r>
              <w:br/>
            </w:r>
            <w:r>
              <w:rPr>
                <w:rFonts w:ascii="Times New Roman"/>
                <w:b w:val="false"/>
                <w:i w:val="false"/>
                <w:color w:val="000000"/>
                <w:sz w:val="20"/>
              </w:rPr>
              <w:t>№ 260 қаулысымен бекітілген</w:t>
            </w:r>
          </w:p>
        </w:tc>
      </w:tr>
    </w:tbl>
    <w:bookmarkStart w:name="z14" w:id="7"/>
    <w:p>
      <w:pPr>
        <w:spacing w:after="0"/>
        <w:ind w:left="0"/>
        <w:jc w:val="left"/>
      </w:pPr>
      <w:r>
        <w:rPr>
          <w:rFonts w:ascii="Times New Roman"/>
          <w:b/>
          <w:i w:val="false"/>
          <w:color w:val="000000"/>
        </w:rPr>
        <w:t xml:space="preserve"> "Атырау облысы Мемлекеттік еңбек инспекция басқармасы" мемлекеттік мекемесі туралы ереже</w:t>
      </w:r>
    </w:p>
    <w:bookmarkEnd w:id="7"/>
    <w:bookmarkStart w:name="z15" w:id="8"/>
    <w:p>
      <w:pPr>
        <w:spacing w:after="0"/>
        <w:ind w:left="0"/>
        <w:jc w:val="left"/>
      </w:pPr>
      <w:r>
        <w:rPr>
          <w:rFonts w:ascii="Times New Roman"/>
          <w:b/>
          <w:i w:val="false"/>
          <w:color w:val="000000"/>
        </w:rPr>
        <w:t xml:space="preserve"> 1. Жалпы ережелер</w:t>
      </w:r>
    </w:p>
    <w:bookmarkEnd w:id="8"/>
    <w:bookmarkStart w:name="z16" w:id="9"/>
    <w:p>
      <w:pPr>
        <w:spacing w:after="0"/>
        <w:ind w:left="0"/>
        <w:jc w:val="both"/>
      </w:pPr>
      <w:r>
        <w:rPr>
          <w:rFonts w:ascii="Times New Roman"/>
          <w:b w:val="false"/>
          <w:i w:val="false"/>
          <w:color w:val="000000"/>
          <w:sz w:val="28"/>
        </w:rPr>
        <w:t>
      1. "Атырау облысы Мемлекеттік еңбек инспекция басқармасы" мемлекеттік мекемесі (бұдан әрі - Басқарма) еңбек қатынастары саласында басшылықты және Қазақстан Республикасының еңбек заңнамасының сақталуына мемлекеттік бақылауды жүзеге асыратын мемлекеттік орган болып табылады.</w:t>
      </w:r>
    </w:p>
    <w:bookmarkEnd w:id="9"/>
    <w:bookmarkStart w:name="z17" w:id="10"/>
    <w:p>
      <w:pPr>
        <w:spacing w:after="0"/>
        <w:ind w:left="0"/>
        <w:jc w:val="both"/>
      </w:pPr>
      <w:r>
        <w:rPr>
          <w:rFonts w:ascii="Times New Roman"/>
          <w:b w:val="false"/>
          <w:i w:val="false"/>
          <w:color w:val="000000"/>
          <w:sz w:val="28"/>
        </w:rPr>
        <w:t xml:space="preserve">
      2. Басқарма өз қызметін </w:t>
      </w:r>
      <w:r>
        <w:rPr>
          <w:rFonts w:ascii="Times New Roman"/>
          <w:b w:val="false"/>
          <w:i w:val="false"/>
          <w:color w:val="000000"/>
          <w:sz w:val="28"/>
        </w:rPr>
        <w:t>Қазақстан Республикасының 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0"/>
    <w:bookmarkStart w:name="z18" w:id="11"/>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таңбалары мен белгілерінің айырмашылықтары (олар болған жағдайда), Қазақстан Республикасының Мемлекеттік Елтаңбасы бейнеленген мөрлері және атауы қазақ және орыс тілдерінде жазылған мөртаңбалары, белгіленген үлгідегі бланкілері, Қазақстан Республикасының заңнамасына сәйкес қазынашылық органдарында шоттары бар.</w:t>
      </w:r>
    </w:p>
    <w:bookmarkEnd w:id="11"/>
    <w:bookmarkStart w:name="z19" w:id="12"/>
    <w:p>
      <w:pPr>
        <w:spacing w:after="0"/>
        <w:ind w:left="0"/>
        <w:jc w:val="both"/>
      </w:pPr>
      <w:r>
        <w:rPr>
          <w:rFonts w:ascii="Times New Roman"/>
          <w:b w:val="false"/>
          <w:i w:val="false"/>
          <w:color w:val="000000"/>
          <w:sz w:val="28"/>
        </w:rPr>
        <w:t>
      4. Басқарма азаматтық-құқықтық қатынастарды өз атынан жасайды.</w:t>
      </w:r>
    </w:p>
    <w:bookmarkEnd w:id="12"/>
    <w:bookmarkStart w:name="z20" w:id="13"/>
    <w:p>
      <w:pPr>
        <w:spacing w:after="0"/>
        <w:ind w:left="0"/>
        <w:jc w:val="both"/>
      </w:pPr>
      <w:r>
        <w:rPr>
          <w:rFonts w:ascii="Times New Roman"/>
          <w:b w:val="false"/>
          <w:i w:val="false"/>
          <w:color w:val="000000"/>
          <w:sz w:val="28"/>
        </w:rPr>
        <w:t>
      5. Басқарма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3"/>
    <w:bookmarkStart w:name="z21" w:id="14"/>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рәсімделетін шешімдер қабылдайды.</w:t>
      </w:r>
    </w:p>
    <w:bookmarkEnd w:id="14"/>
    <w:bookmarkStart w:name="z22" w:id="15"/>
    <w:p>
      <w:pPr>
        <w:spacing w:after="0"/>
        <w:ind w:left="0"/>
        <w:jc w:val="both"/>
      </w:pPr>
      <w:r>
        <w:rPr>
          <w:rFonts w:ascii="Times New Roman"/>
          <w:b w:val="false"/>
          <w:i w:val="false"/>
          <w:color w:val="000000"/>
          <w:sz w:val="28"/>
        </w:rPr>
        <w:t>
      7. Басқарманың құрылымы мен штат санының лимиті Қазақстан Республикасының заңнамасына сәйкес бекітіледі.</w:t>
      </w:r>
    </w:p>
    <w:bookmarkEnd w:id="15"/>
    <w:bookmarkStart w:name="z23" w:id="16"/>
    <w:p>
      <w:pPr>
        <w:spacing w:after="0"/>
        <w:ind w:left="0"/>
        <w:jc w:val="both"/>
      </w:pPr>
      <w:r>
        <w:rPr>
          <w:rFonts w:ascii="Times New Roman"/>
          <w:b w:val="false"/>
          <w:i w:val="false"/>
          <w:color w:val="000000"/>
          <w:sz w:val="28"/>
        </w:rPr>
        <w:t>
      8. Заңды тұлғаның орналасқан жері: 060011, Атырау облысы, Атырау қаласы, Пушкин көшесі, 163.</w:t>
      </w:r>
    </w:p>
    <w:bookmarkEnd w:id="16"/>
    <w:bookmarkStart w:name="z24" w:id="17"/>
    <w:p>
      <w:pPr>
        <w:spacing w:after="0"/>
        <w:ind w:left="0"/>
        <w:jc w:val="both"/>
      </w:pPr>
      <w:r>
        <w:rPr>
          <w:rFonts w:ascii="Times New Roman"/>
          <w:b w:val="false"/>
          <w:i w:val="false"/>
          <w:color w:val="000000"/>
          <w:sz w:val="28"/>
        </w:rPr>
        <w:t>
      9. Осы ереже Басқарманың құрылтай құжаты болып табылады.</w:t>
      </w:r>
    </w:p>
    <w:bookmarkEnd w:id="17"/>
    <w:bookmarkStart w:name="z25" w:id="18"/>
    <w:p>
      <w:pPr>
        <w:spacing w:after="0"/>
        <w:ind w:left="0"/>
        <w:jc w:val="both"/>
      </w:pPr>
      <w:r>
        <w:rPr>
          <w:rFonts w:ascii="Times New Roman"/>
          <w:b w:val="false"/>
          <w:i w:val="false"/>
          <w:color w:val="000000"/>
          <w:sz w:val="28"/>
        </w:rPr>
        <w:t>
      10. Басқарманың қызметiн қаржыландыру заңнамада белгіленген тәртіппен жергiлiктi бюджеттен жүзеге асырылады.</w:t>
      </w:r>
    </w:p>
    <w:bookmarkEnd w:id="18"/>
    <w:bookmarkStart w:name="z26" w:id="19"/>
    <w:p>
      <w:pPr>
        <w:spacing w:after="0"/>
        <w:ind w:left="0"/>
        <w:jc w:val="both"/>
      </w:pPr>
      <w:r>
        <w:rPr>
          <w:rFonts w:ascii="Times New Roman"/>
          <w:b w:val="false"/>
          <w:i w:val="false"/>
          <w:color w:val="000000"/>
          <w:sz w:val="28"/>
        </w:rPr>
        <w:t>
      11. Басқармаға кәсіпкерлік субъектілерімен өкілеттіктері болып табылатын міндеттерді Басқарманың орындау тұрғысынан шарттық қарым-қатынас жасауға тыйым салынады.</w:t>
      </w:r>
    </w:p>
    <w:bookmarkEnd w:id="19"/>
    <w:bookmarkStart w:name="z27" w:id="20"/>
    <w:p>
      <w:pPr>
        <w:spacing w:after="0"/>
        <w:ind w:left="0"/>
        <w:jc w:val="both"/>
      </w:pPr>
      <w:r>
        <w:rPr>
          <w:rFonts w:ascii="Times New Roman"/>
          <w:b w:val="false"/>
          <w:i w:val="false"/>
          <w:color w:val="000000"/>
          <w:sz w:val="28"/>
        </w:rPr>
        <w:t>
      Егер Басқармаға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0"/>
    <w:bookmarkStart w:name="z28" w:id="21"/>
    <w:p>
      <w:pPr>
        <w:spacing w:after="0"/>
        <w:ind w:left="0"/>
        <w:jc w:val="left"/>
      </w:pPr>
      <w:r>
        <w:rPr>
          <w:rFonts w:ascii="Times New Roman"/>
          <w:b/>
          <w:i w:val="false"/>
          <w:color w:val="000000"/>
        </w:rPr>
        <w:t xml:space="preserve"> 2. Басқарманың мақсаттары мен өкілеттіктері</w:t>
      </w:r>
    </w:p>
    <w:bookmarkEnd w:id="21"/>
    <w:bookmarkStart w:name="z29" w:id="22"/>
    <w:p>
      <w:pPr>
        <w:spacing w:after="0"/>
        <w:ind w:left="0"/>
        <w:jc w:val="both"/>
      </w:pPr>
      <w:r>
        <w:rPr>
          <w:rFonts w:ascii="Times New Roman"/>
          <w:b w:val="false"/>
          <w:i w:val="false"/>
          <w:color w:val="000000"/>
          <w:sz w:val="28"/>
        </w:rPr>
        <w:t>
      12. Міндеттері:</w:t>
      </w:r>
    </w:p>
    <w:bookmarkEnd w:id="22"/>
    <w:bookmarkStart w:name="z30" w:id="23"/>
    <w:p>
      <w:pPr>
        <w:spacing w:after="0"/>
        <w:ind w:left="0"/>
        <w:jc w:val="both"/>
      </w:pPr>
      <w:r>
        <w:rPr>
          <w:rFonts w:ascii="Times New Roman"/>
          <w:b w:val="false"/>
          <w:i w:val="false"/>
          <w:color w:val="000000"/>
          <w:sz w:val="28"/>
        </w:rPr>
        <w:t>
      Қазақстан Республикасының еңбек заңнамасының сақталуына мемлекеттік бақылауды қамтамасыз ету;</w:t>
      </w:r>
    </w:p>
    <w:bookmarkEnd w:id="23"/>
    <w:bookmarkStart w:name="z31" w:id="24"/>
    <w:p>
      <w:pPr>
        <w:spacing w:after="0"/>
        <w:ind w:left="0"/>
        <w:jc w:val="both"/>
      </w:pPr>
      <w:r>
        <w:rPr>
          <w:rFonts w:ascii="Times New Roman"/>
          <w:b w:val="false"/>
          <w:i w:val="false"/>
          <w:color w:val="000000"/>
          <w:sz w:val="28"/>
        </w:rPr>
        <w:t>
      қауіпсіз еңбек жағдайларына құқықты қоса алғанда, жұмыскерлердің құқықтары мен бостандықтарының сақталуын және қорғалуын қамтамасыз ету;</w:t>
      </w:r>
    </w:p>
    <w:bookmarkEnd w:id="24"/>
    <w:bookmarkStart w:name="z32" w:id="25"/>
    <w:p>
      <w:pPr>
        <w:spacing w:after="0"/>
        <w:ind w:left="0"/>
        <w:jc w:val="both"/>
      </w:pPr>
      <w:r>
        <w:rPr>
          <w:rFonts w:ascii="Times New Roman"/>
          <w:b w:val="false"/>
          <w:i w:val="false"/>
          <w:color w:val="000000"/>
          <w:sz w:val="28"/>
        </w:rPr>
        <w:t>
      Қазақстан Республикасының еңбек заңнамасының мәселелері бойынша жұмыскерлер мен жұмыс берушілердің өтініштерін, арыздарын және шағымдарын қарау болып табылады.</w:t>
      </w:r>
    </w:p>
    <w:bookmarkEnd w:id="25"/>
    <w:bookmarkStart w:name="z33" w:id="26"/>
    <w:p>
      <w:pPr>
        <w:spacing w:after="0"/>
        <w:ind w:left="0"/>
        <w:jc w:val="both"/>
      </w:pPr>
      <w:r>
        <w:rPr>
          <w:rFonts w:ascii="Times New Roman"/>
          <w:b w:val="false"/>
          <w:i w:val="false"/>
          <w:color w:val="000000"/>
          <w:sz w:val="28"/>
        </w:rPr>
        <w:t>
      13. Өкілеттіктері:</w:t>
      </w:r>
    </w:p>
    <w:bookmarkEnd w:id="26"/>
    <w:bookmarkStart w:name="z34" w:id="27"/>
    <w:p>
      <w:pPr>
        <w:spacing w:after="0"/>
        <w:ind w:left="0"/>
        <w:jc w:val="both"/>
      </w:pPr>
      <w:r>
        <w:rPr>
          <w:rFonts w:ascii="Times New Roman"/>
          <w:b w:val="false"/>
          <w:i w:val="false"/>
          <w:color w:val="000000"/>
          <w:sz w:val="28"/>
        </w:rPr>
        <w:t>
      1) құқықтары:</w:t>
      </w:r>
    </w:p>
    <w:bookmarkEnd w:id="27"/>
    <w:bookmarkStart w:name="z35" w:id="28"/>
    <w:p>
      <w:pPr>
        <w:spacing w:after="0"/>
        <w:ind w:left="0"/>
        <w:jc w:val="both"/>
      </w:pPr>
      <w:r>
        <w:rPr>
          <w:rFonts w:ascii="Times New Roman"/>
          <w:b w:val="false"/>
          <w:i w:val="false"/>
          <w:color w:val="000000"/>
          <w:sz w:val="28"/>
        </w:rPr>
        <w:t>
      өз құзыреті шегінде орындалуға міндетті құқықтық актілер қабылдауға;</w:t>
      </w:r>
    </w:p>
    <w:bookmarkEnd w:id="28"/>
    <w:bookmarkStart w:name="z36" w:id="29"/>
    <w:p>
      <w:pPr>
        <w:spacing w:after="0"/>
        <w:ind w:left="0"/>
        <w:jc w:val="both"/>
      </w:pPr>
      <w:r>
        <w:rPr>
          <w:rFonts w:ascii="Times New Roman"/>
          <w:b w:val="false"/>
          <w:i w:val="false"/>
          <w:color w:val="000000"/>
          <w:sz w:val="28"/>
        </w:rPr>
        <w:t>
      тиісті ұйымдардан, мемлекеттік органдардан, кәсіпорындардан және басқалардан ақпараттар мен құжаттарды сұратуға және алуға;</w:t>
      </w:r>
    </w:p>
    <w:bookmarkEnd w:id="29"/>
    <w:bookmarkStart w:name="z37" w:id="30"/>
    <w:p>
      <w:pPr>
        <w:spacing w:after="0"/>
        <w:ind w:left="0"/>
        <w:jc w:val="both"/>
      </w:pPr>
      <w:r>
        <w:rPr>
          <w:rFonts w:ascii="Times New Roman"/>
          <w:b w:val="false"/>
          <w:i w:val="false"/>
          <w:color w:val="000000"/>
          <w:sz w:val="28"/>
        </w:rPr>
        <w:t>
      қолданыстағы заңнамалық актілерде және осы ереженің фукцияларында көзделген өзге де құқықтарды жүзеге асыруға;</w:t>
      </w:r>
    </w:p>
    <w:bookmarkEnd w:id="30"/>
    <w:bookmarkStart w:name="z38" w:id="31"/>
    <w:p>
      <w:pPr>
        <w:spacing w:after="0"/>
        <w:ind w:left="0"/>
        <w:jc w:val="both"/>
      </w:pPr>
      <w:r>
        <w:rPr>
          <w:rFonts w:ascii="Times New Roman"/>
          <w:b w:val="false"/>
          <w:i w:val="false"/>
          <w:color w:val="000000"/>
          <w:sz w:val="28"/>
        </w:rPr>
        <w:t>
      2) міндеттері: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Республикасының Конституциясы</w:t>
      </w:r>
      <w:r>
        <w:rPr>
          <w:rFonts w:ascii="Times New Roman"/>
          <w:b w:val="false"/>
          <w:i w:val="false"/>
          <w:color w:val="000000"/>
          <w:sz w:val="28"/>
        </w:rPr>
        <w:t xml:space="preserve"> мен заңнамасын сақтау;</w:t>
      </w:r>
    </w:p>
    <w:bookmarkStart w:name="z40" w:id="32"/>
    <w:p>
      <w:pPr>
        <w:spacing w:after="0"/>
        <w:ind w:left="0"/>
        <w:jc w:val="both"/>
      </w:pPr>
      <w:r>
        <w:rPr>
          <w:rFonts w:ascii="Times New Roman"/>
          <w:b w:val="false"/>
          <w:i w:val="false"/>
          <w:color w:val="000000"/>
          <w:sz w:val="28"/>
        </w:rPr>
        <w:t>
      Басқармаға жүктелген функциялардың жүзеге асырылуын қамтамасыз ету;</w:t>
      </w:r>
    </w:p>
    <w:bookmarkEnd w:id="32"/>
    <w:bookmarkStart w:name="z41" w:id="33"/>
    <w:p>
      <w:pPr>
        <w:spacing w:after="0"/>
        <w:ind w:left="0"/>
        <w:jc w:val="both"/>
      </w:pPr>
      <w:r>
        <w:rPr>
          <w:rFonts w:ascii="Times New Roman"/>
          <w:b w:val="false"/>
          <w:i w:val="false"/>
          <w:color w:val="000000"/>
          <w:sz w:val="28"/>
        </w:rPr>
        <w:t>
      Басқармаға келіп түскен шағымдар мен өтініштерді қарау;</w:t>
      </w:r>
    </w:p>
    <w:bookmarkEnd w:id="33"/>
    <w:bookmarkStart w:name="z42" w:id="34"/>
    <w:p>
      <w:pPr>
        <w:spacing w:after="0"/>
        <w:ind w:left="0"/>
        <w:jc w:val="both"/>
      </w:pPr>
      <w:r>
        <w:rPr>
          <w:rFonts w:ascii="Times New Roman"/>
          <w:b w:val="false"/>
          <w:i w:val="false"/>
          <w:color w:val="000000"/>
          <w:sz w:val="28"/>
        </w:rPr>
        <w:t>
      Қазақстан Республикасының заңнамасымен қарастырылған өзге де міндеттер.</w:t>
      </w:r>
    </w:p>
    <w:bookmarkEnd w:id="34"/>
    <w:bookmarkStart w:name="z43" w:id="35"/>
    <w:p>
      <w:pPr>
        <w:spacing w:after="0"/>
        <w:ind w:left="0"/>
        <w:jc w:val="both"/>
      </w:pPr>
      <w:r>
        <w:rPr>
          <w:rFonts w:ascii="Times New Roman"/>
          <w:b w:val="false"/>
          <w:i w:val="false"/>
          <w:color w:val="000000"/>
          <w:sz w:val="28"/>
        </w:rPr>
        <w:t>
      14. Функциялары:</w:t>
      </w:r>
    </w:p>
    <w:bookmarkEnd w:id="35"/>
    <w:bookmarkStart w:name="z44" w:id="36"/>
    <w:p>
      <w:pPr>
        <w:spacing w:after="0"/>
        <w:ind w:left="0"/>
        <w:jc w:val="both"/>
      </w:pPr>
      <w:r>
        <w:rPr>
          <w:rFonts w:ascii="Times New Roman"/>
          <w:b w:val="false"/>
          <w:i w:val="false"/>
          <w:color w:val="000000"/>
          <w:sz w:val="28"/>
        </w:rPr>
        <w:t>
      1) Қазақстан Республикасы еңбек заңнамасының, оның ішінде еңбек қауіпсіздігі және еңбекті қорғау жөніндегі талаптардың сақталуын мемлекеттік бақылауды жүзеге асырады;</w:t>
      </w:r>
    </w:p>
    <w:bookmarkEnd w:id="36"/>
    <w:bookmarkStart w:name="z45" w:id="37"/>
    <w:p>
      <w:pPr>
        <w:spacing w:after="0"/>
        <w:ind w:left="0"/>
        <w:jc w:val="both"/>
      </w:pPr>
      <w:r>
        <w:rPr>
          <w:rFonts w:ascii="Times New Roman"/>
          <w:b w:val="false"/>
          <w:i w:val="false"/>
          <w:color w:val="000000"/>
          <w:sz w:val="28"/>
        </w:rPr>
        <w:t>
      2) жұмыс берушілер ұсынған ұжымдық шарттардың мониторингін жүзеге асырады;</w:t>
      </w:r>
    </w:p>
    <w:bookmarkEnd w:id="37"/>
    <w:bookmarkStart w:name="z46" w:id="38"/>
    <w:p>
      <w:pPr>
        <w:spacing w:after="0"/>
        <w:ind w:left="0"/>
        <w:jc w:val="both"/>
      </w:pPr>
      <w:r>
        <w:rPr>
          <w:rFonts w:ascii="Times New Roman"/>
          <w:b w:val="false"/>
          <w:i w:val="false"/>
          <w:color w:val="000000"/>
          <w:sz w:val="28"/>
        </w:rPr>
        <w:t>
      3) өндірістік жарақаттану себептеріне талдау жүргізеді және оның профилактикасы жөнінде ұсыныстар әзірлейді;</w:t>
      </w:r>
    </w:p>
    <w:bookmarkEnd w:id="38"/>
    <w:bookmarkStart w:name="z47" w:id="39"/>
    <w:p>
      <w:pPr>
        <w:spacing w:after="0"/>
        <w:ind w:left="0"/>
        <w:jc w:val="both"/>
      </w:pPr>
      <w:r>
        <w:rPr>
          <w:rFonts w:ascii="Times New Roman"/>
          <w:b w:val="false"/>
          <w:i w:val="false"/>
          <w:color w:val="000000"/>
          <w:sz w:val="28"/>
        </w:rPr>
        <w:t xml:space="preserve">
      4) еңбек қызметіне байланысты жазатайым оқиғаларды Еңбек </w:t>
      </w:r>
      <w:r>
        <w:rPr>
          <w:rFonts w:ascii="Times New Roman"/>
          <w:b w:val="false"/>
          <w:i w:val="false"/>
          <w:color w:val="000000"/>
          <w:sz w:val="28"/>
        </w:rPr>
        <w:t>Кодексінде</w:t>
      </w:r>
      <w:r>
        <w:rPr>
          <w:rFonts w:ascii="Times New Roman"/>
          <w:b w:val="false"/>
          <w:i w:val="false"/>
          <w:color w:val="000000"/>
          <w:sz w:val="28"/>
        </w:rPr>
        <w:t xml:space="preserve"> және Қазақстан Республикасының өзге де нормативтік-құқықтық актілерінде белгіленген тәртіппен тергеп-тексереді;</w:t>
      </w:r>
    </w:p>
    <w:bookmarkEnd w:id="39"/>
    <w:bookmarkStart w:name="z48" w:id="40"/>
    <w:p>
      <w:pPr>
        <w:spacing w:after="0"/>
        <w:ind w:left="0"/>
        <w:jc w:val="both"/>
      </w:pPr>
      <w:r>
        <w:rPr>
          <w:rFonts w:ascii="Times New Roman"/>
          <w:b w:val="false"/>
          <w:i w:val="false"/>
          <w:color w:val="000000"/>
          <w:sz w:val="28"/>
        </w:rPr>
        <w:t>
      5) еңбек қауіпсіздігі және еңбекті қорғау нормативтерін жетілдіру мәселелері бойынша жұмыскерлер мен жұмыс берушілердің өкілдерімен өзара іс-қимыл жасайды;</w:t>
      </w:r>
    </w:p>
    <w:bookmarkEnd w:id="40"/>
    <w:bookmarkStart w:name="z49" w:id="41"/>
    <w:p>
      <w:pPr>
        <w:spacing w:after="0"/>
        <w:ind w:left="0"/>
        <w:jc w:val="both"/>
      </w:pPr>
      <w:r>
        <w:rPr>
          <w:rFonts w:ascii="Times New Roman"/>
          <w:b w:val="false"/>
          <w:i w:val="false"/>
          <w:color w:val="000000"/>
          <w:sz w:val="28"/>
        </w:rPr>
        <w:t>
      6) өндірістік объектілерді еңбек жағдайлары бойынша аттестаттау мониторингін жүзеге асырады;</w:t>
      </w:r>
    </w:p>
    <w:bookmarkEnd w:id="41"/>
    <w:bookmarkStart w:name="z50" w:id="42"/>
    <w:p>
      <w:pPr>
        <w:spacing w:after="0"/>
        <w:ind w:left="0"/>
        <w:jc w:val="both"/>
      </w:pPr>
      <w:r>
        <w:rPr>
          <w:rFonts w:ascii="Times New Roman"/>
          <w:b w:val="false"/>
          <w:i w:val="false"/>
          <w:color w:val="000000"/>
          <w:sz w:val="28"/>
        </w:rPr>
        <w:t>
      7) еңбек жөнiндегi уәкiлеттi мемлекеттiк органға еңбекті қорғау және еңбек қауiпсiздiгі жөніндегі ақпараттық жүйе негізінде кезеңдік есептерді, сондай-ақ еңбек қауiпсiздiгі және еңбектi қорғау жай-күйі мониторингінің нәтижелерін ұсынады;</w:t>
      </w:r>
    </w:p>
    <w:bookmarkEnd w:id="42"/>
    <w:bookmarkStart w:name="z51" w:id="43"/>
    <w:p>
      <w:pPr>
        <w:spacing w:after="0"/>
        <w:ind w:left="0"/>
        <w:jc w:val="both"/>
      </w:pPr>
      <w:r>
        <w:rPr>
          <w:rFonts w:ascii="Times New Roman"/>
          <w:b w:val="false"/>
          <w:i w:val="false"/>
          <w:color w:val="000000"/>
          <w:sz w:val="28"/>
        </w:rPr>
        <w:t>
      8) еңбек жөніндегі уәкілетті мемлекеттік орган белгілеген нысан бойынша ұжымдық еңбек дауларының мониторингін жүргізеді;</w:t>
      </w:r>
    </w:p>
    <w:bookmarkEnd w:id="43"/>
    <w:bookmarkStart w:name="z52" w:id="44"/>
    <w:p>
      <w:pPr>
        <w:spacing w:after="0"/>
        <w:ind w:left="0"/>
        <w:jc w:val="both"/>
      </w:pPr>
      <w:r>
        <w:rPr>
          <w:rFonts w:ascii="Times New Roman"/>
          <w:b w:val="false"/>
          <w:i w:val="false"/>
          <w:color w:val="000000"/>
          <w:sz w:val="28"/>
        </w:rPr>
        <w:t>
      9) еңбек жөнiндегi уәкiлеттi мемлекеттiк органға еңбек қатынастары бойынша қажетті ақпаратты береді;</w:t>
      </w:r>
    </w:p>
    <w:bookmarkEnd w:id="44"/>
    <w:bookmarkStart w:name="z53" w:id="45"/>
    <w:p>
      <w:pPr>
        <w:spacing w:after="0"/>
        <w:ind w:left="0"/>
        <w:jc w:val="both"/>
      </w:pPr>
      <w:r>
        <w:rPr>
          <w:rFonts w:ascii="Times New Roman"/>
          <w:b w:val="false"/>
          <w:i w:val="false"/>
          <w:color w:val="000000"/>
          <w:sz w:val="28"/>
        </w:rPr>
        <w:t>
      10) жұмыс берушінің қызметін декларациялауды жүзеге асырады.</w:t>
      </w:r>
    </w:p>
    <w:bookmarkEnd w:id="45"/>
    <w:bookmarkStart w:name="z54" w:id="46"/>
    <w:p>
      <w:pPr>
        <w:spacing w:after="0"/>
        <w:ind w:left="0"/>
        <w:jc w:val="left"/>
      </w:pPr>
      <w:r>
        <w:rPr>
          <w:rFonts w:ascii="Times New Roman"/>
          <w:b/>
          <w:i w:val="false"/>
          <w:color w:val="000000"/>
        </w:rPr>
        <w:t xml:space="preserve"> 3. Басқарма басшысының мәртебесі, өкілеттіктері</w:t>
      </w:r>
    </w:p>
    <w:bookmarkEnd w:id="46"/>
    <w:bookmarkStart w:name="z55" w:id="47"/>
    <w:p>
      <w:pPr>
        <w:spacing w:after="0"/>
        <w:ind w:left="0"/>
        <w:jc w:val="both"/>
      </w:pPr>
      <w:r>
        <w:rPr>
          <w:rFonts w:ascii="Times New Roman"/>
          <w:b w:val="false"/>
          <w:i w:val="false"/>
          <w:color w:val="000000"/>
          <w:sz w:val="28"/>
        </w:rPr>
        <w:t>
      15. Басқарманы басқаруды басшы жүзеге асырады, ол Басқармаға жүктелген міндеттердің орындалуына және оның өз өкілеттіктерін жүзеге асыруына дербес жауапты болады.</w:t>
      </w:r>
    </w:p>
    <w:bookmarkEnd w:id="47"/>
    <w:bookmarkStart w:name="z56" w:id="48"/>
    <w:p>
      <w:pPr>
        <w:spacing w:after="0"/>
        <w:ind w:left="0"/>
        <w:jc w:val="both"/>
      </w:pPr>
      <w:r>
        <w:rPr>
          <w:rFonts w:ascii="Times New Roman"/>
          <w:b w:val="false"/>
          <w:i w:val="false"/>
          <w:color w:val="000000"/>
          <w:sz w:val="28"/>
        </w:rPr>
        <w:t>
      16. Басқарманың басшысы Қазақстан Республикасының заңнамасына сәйкес лауазымға тағайындалады және лауазымнан босатылады.</w:t>
      </w:r>
    </w:p>
    <w:bookmarkEnd w:id="48"/>
    <w:bookmarkStart w:name="z57" w:id="49"/>
    <w:p>
      <w:pPr>
        <w:spacing w:after="0"/>
        <w:ind w:left="0"/>
        <w:jc w:val="both"/>
      </w:pPr>
      <w:r>
        <w:rPr>
          <w:rFonts w:ascii="Times New Roman"/>
          <w:b w:val="false"/>
          <w:i w:val="false"/>
          <w:color w:val="000000"/>
          <w:sz w:val="28"/>
        </w:rPr>
        <w:t>
      17. Басқарма басшысының Қазақстан Республикасының заңнамасына сәйкес лауазымға тағайындалатын және лауазымнан босатылатын орынбасары болады.</w:t>
      </w:r>
    </w:p>
    <w:bookmarkEnd w:id="49"/>
    <w:bookmarkStart w:name="z58" w:id="50"/>
    <w:p>
      <w:pPr>
        <w:spacing w:after="0"/>
        <w:ind w:left="0"/>
        <w:jc w:val="both"/>
      </w:pPr>
      <w:r>
        <w:rPr>
          <w:rFonts w:ascii="Times New Roman"/>
          <w:b w:val="false"/>
          <w:i w:val="false"/>
          <w:color w:val="000000"/>
          <w:sz w:val="28"/>
        </w:rPr>
        <w:t>
      18. Басқарма басшысының өкілеттіктері:</w:t>
      </w:r>
    </w:p>
    <w:bookmarkEnd w:id="50"/>
    <w:bookmarkStart w:name="z59" w:id="51"/>
    <w:p>
      <w:pPr>
        <w:spacing w:after="0"/>
        <w:ind w:left="0"/>
        <w:jc w:val="both"/>
      </w:pPr>
      <w:r>
        <w:rPr>
          <w:rFonts w:ascii="Times New Roman"/>
          <w:b w:val="false"/>
          <w:i w:val="false"/>
          <w:color w:val="000000"/>
          <w:sz w:val="28"/>
        </w:rPr>
        <w:t>
      1) Басқарманың жұмысына басшылық жасайды және оған жүктелген міндеттердің орындалуын қамтамасыз етеді;</w:t>
      </w:r>
    </w:p>
    <w:bookmarkEnd w:id="51"/>
    <w:bookmarkStart w:name="z60" w:id="52"/>
    <w:p>
      <w:pPr>
        <w:spacing w:after="0"/>
        <w:ind w:left="0"/>
        <w:jc w:val="both"/>
      </w:pPr>
      <w:r>
        <w:rPr>
          <w:rFonts w:ascii="Times New Roman"/>
          <w:b w:val="false"/>
          <w:i w:val="false"/>
          <w:color w:val="000000"/>
          <w:sz w:val="28"/>
        </w:rPr>
        <w:t>
      2) мемлекеттік органдар, сот пен басқа да ұйымдарда Басқарманың мүддесін білдіреді;</w:t>
      </w:r>
    </w:p>
    <w:bookmarkEnd w:id="52"/>
    <w:bookmarkStart w:name="z61" w:id="53"/>
    <w:p>
      <w:pPr>
        <w:spacing w:after="0"/>
        <w:ind w:left="0"/>
        <w:jc w:val="both"/>
      </w:pPr>
      <w:r>
        <w:rPr>
          <w:rFonts w:ascii="Times New Roman"/>
          <w:b w:val="false"/>
          <w:i w:val="false"/>
          <w:color w:val="000000"/>
          <w:sz w:val="28"/>
        </w:rPr>
        <w:t>
      3) өзінің орынбасарлары мен Басқарма қызметкерлерінің міндеттері мен өкілеттіктерін анықтайды;</w:t>
      </w:r>
    </w:p>
    <w:bookmarkEnd w:id="53"/>
    <w:bookmarkStart w:name="z62" w:id="54"/>
    <w:p>
      <w:pPr>
        <w:spacing w:after="0"/>
        <w:ind w:left="0"/>
        <w:jc w:val="both"/>
      </w:pPr>
      <w:r>
        <w:rPr>
          <w:rFonts w:ascii="Times New Roman"/>
          <w:b w:val="false"/>
          <w:i w:val="false"/>
          <w:color w:val="000000"/>
          <w:sz w:val="28"/>
        </w:rPr>
        <w:t>
      4) Басқарманың қызметкерлерін қызметке тағайындайды және қызметтен босатады;</w:t>
      </w:r>
    </w:p>
    <w:bookmarkEnd w:id="54"/>
    <w:bookmarkStart w:name="z63" w:id="55"/>
    <w:p>
      <w:pPr>
        <w:spacing w:after="0"/>
        <w:ind w:left="0"/>
        <w:jc w:val="both"/>
      </w:pPr>
      <w:r>
        <w:rPr>
          <w:rFonts w:ascii="Times New Roman"/>
          <w:b w:val="false"/>
          <w:i w:val="false"/>
          <w:color w:val="000000"/>
          <w:sz w:val="28"/>
        </w:rPr>
        <w:t>
      5) Басқарманың құрылымдық бөлімшелері туралы ережелерді бекітеді;</w:t>
      </w:r>
    </w:p>
    <w:bookmarkEnd w:id="55"/>
    <w:bookmarkStart w:name="z64" w:id="56"/>
    <w:p>
      <w:pPr>
        <w:spacing w:after="0"/>
        <w:ind w:left="0"/>
        <w:jc w:val="both"/>
      </w:pPr>
      <w:r>
        <w:rPr>
          <w:rFonts w:ascii="Times New Roman"/>
          <w:b w:val="false"/>
          <w:i w:val="false"/>
          <w:color w:val="000000"/>
          <w:sz w:val="28"/>
        </w:rPr>
        <w:t>
      6) заңнамада белгіленген тәртіппен Басқарма қызметкерлерін көтермелейді және оларға тәртіптік жазалар қолданады;</w:t>
      </w:r>
    </w:p>
    <w:bookmarkEnd w:id="56"/>
    <w:bookmarkStart w:name="z65" w:id="57"/>
    <w:p>
      <w:pPr>
        <w:spacing w:after="0"/>
        <w:ind w:left="0"/>
        <w:jc w:val="both"/>
      </w:pPr>
      <w:r>
        <w:rPr>
          <w:rFonts w:ascii="Times New Roman"/>
          <w:b w:val="false"/>
          <w:i w:val="false"/>
          <w:color w:val="000000"/>
          <w:sz w:val="28"/>
        </w:rPr>
        <w:t>
      7) Басқармада сыбайлас жемқорлыққа қарсы іс-қимыл жасауға бағытталған тиісті шараларды қабылдайды және сыбайлас жемқорлыққа қарсы шаралардың қабылдануы үшін дербес жауапты болады;</w:t>
      </w:r>
    </w:p>
    <w:bookmarkEnd w:id="57"/>
    <w:bookmarkStart w:name="z66" w:id="58"/>
    <w:p>
      <w:pPr>
        <w:spacing w:after="0"/>
        <w:ind w:left="0"/>
        <w:jc w:val="both"/>
      </w:pPr>
      <w:r>
        <w:rPr>
          <w:rFonts w:ascii="Times New Roman"/>
          <w:b w:val="false"/>
          <w:i w:val="false"/>
          <w:color w:val="000000"/>
          <w:sz w:val="28"/>
        </w:rPr>
        <w:t>
      8) өз құзыреті шегінде бұйрықтар және мемлекеттік еңбек инспекторының актілерін шығарады, өзінің құзыреті шегінде шешімдер қабылдайды;</w:t>
      </w:r>
    </w:p>
    <w:bookmarkEnd w:id="58"/>
    <w:bookmarkStart w:name="z67" w:id="59"/>
    <w:p>
      <w:pPr>
        <w:spacing w:after="0"/>
        <w:ind w:left="0"/>
        <w:jc w:val="both"/>
      </w:pPr>
      <w:r>
        <w:rPr>
          <w:rFonts w:ascii="Times New Roman"/>
          <w:b w:val="false"/>
          <w:i w:val="false"/>
          <w:color w:val="000000"/>
          <w:sz w:val="28"/>
        </w:rPr>
        <w:t>
      9) Басқарма басшысы болмаған кезеңде оның өкілеттіктерін қолданыстағы заңнамаға сәйкес оны алмастыратын тұлға жүзеге асырады.</w:t>
      </w:r>
    </w:p>
    <w:bookmarkEnd w:id="59"/>
    <w:bookmarkStart w:name="z68" w:id="60"/>
    <w:p>
      <w:pPr>
        <w:spacing w:after="0"/>
        <w:ind w:left="0"/>
        <w:jc w:val="both"/>
      </w:pPr>
      <w:r>
        <w:rPr>
          <w:rFonts w:ascii="Times New Roman"/>
          <w:b w:val="false"/>
          <w:i w:val="false"/>
          <w:color w:val="000000"/>
          <w:sz w:val="28"/>
        </w:rPr>
        <w:t>
      19. Басшы өз орынбасарының өкілеттіктерін Қазақстан Республикасының қолданыстағы заңнамасына сәйкес айқындайды.</w:t>
      </w:r>
    </w:p>
    <w:bookmarkEnd w:id="60"/>
    <w:bookmarkStart w:name="z69" w:id="61"/>
    <w:p>
      <w:pPr>
        <w:spacing w:after="0"/>
        <w:ind w:left="0"/>
        <w:jc w:val="left"/>
      </w:pPr>
      <w:r>
        <w:rPr>
          <w:rFonts w:ascii="Times New Roman"/>
          <w:b/>
          <w:i w:val="false"/>
          <w:color w:val="000000"/>
        </w:rPr>
        <w:t xml:space="preserve"> 4. Басқарманың мүлкі</w:t>
      </w:r>
    </w:p>
    <w:bookmarkEnd w:id="61"/>
    <w:bookmarkStart w:name="z70" w:id="62"/>
    <w:p>
      <w:pPr>
        <w:spacing w:after="0"/>
        <w:ind w:left="0"/>
        <w:jc w:val="both"/>
      </w:pPr>
      <w:r>
        <w:rPr>
          <w:rFonts w:ascii="Times New Roman"/>
          <w:b w:val="false"/>
          <w:i w:val="false"/>
          <w:color w:val="000000"/>
          <w:sz w:val="28"/>
        </w:rPr>
        <w:t>
      20. Басқарма заңнамада көзделген жағдайларда жедел басқару құқығында оқшауланған мүлкі болуы мүмкін.</w:t>
      </w:r>
    </w:p>
    <w:bookmarkEnd w:id="62"/>
    <w:bookmarkStart w:name="z71" w:id="63"/>
    <w:p>
      <w:pPr>
        <w:spacing w:after="0"/>
        <w:ind w:left="0"/>
        <w:jc w:val="both"/>
      </w:pPr>
      <w:r>
        <w:rPr>
          <w:rFonts w:ascii="Times New Roman"/>
          <w:b w:val="false"/>
          <w:i w:val="false"/>
          <w:color w:val="000000"/>
          <w:sz w:val="28"/>
        </w:rPr>
        <w:t>
      Басқарма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63"/>
    <w:bookmarkStart w:name="z72" w:id="64"/>
    <w:p>
      <w:pPr>
        <w:spacing w:after="0"/>
        <w:ind w:left="0"/>
        <w:jc w:val="both"/>
      </w:pPr>
      <w:r>
        <w:rPr>
          <w:rFonts w:ascii="Times New Roman"/>
          <w:b w:val="false"/>
          <w:i w:val="false"/>
          <w:color w:val="000000"/>
          <w:sz w:val="28"/>
        </w:rPr>
        <w:t>
      21. Басқармаға бекітілген мүлік коммуналдық меншікке жатады.</w:t>
      </w:r>
    </w:p>
    <w:bookmarkEnd w:id="64"/>
    <w:bookmarkStart w:name="z73" w:id="65"/>
    <w:p>
      <w:pPr>
        <w:spacing w:after="0"/>
        <w:ind w:left="0"/>
        <w:jc w:val="both"/>
      </w:pPr>
      <w:r>
        <w:rPr>
          <w:rFonts w:ascii="Times New Roman"/>
          <w:b w:val="false"/>
          <w:i w:val="false"/>
          <w:color w:val="000000"/>
          <w:sz w:val="28"/>
        </w:rPr>
        <w:t>
      22. Егер заңнамада өзгеше көзделмесе, Басқарма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65"/>
    <w:bookmarkStart w:name="z74" w:id="66"/>
    <w:p>
      <w:pPr>
        <w:spacing w:after="0"/>
        <w:ind w:left="0"/>
        <w:jc w:val="left"/>
      </w:pPr>
      <w:r>
        <w:rPr>
          <w:rFonts w:ascii="Times New Roman"/>
          <w:b/>
          <w:i w:val="false"/>
          <w:color w:val="000000"/>
        </w:rPr>
        <w:t xml:space="preserve"> 5. Басқарманы қайта ұйымдастыру және тарату</w:t>
      </w:r>
    </w:p>
    <w:bookmarkEnd w:id="66"/>
    <w:bookmarkStart w:name="z75" w:id="67"/>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