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6534" w14:textId="9ba6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2008 жылғы 14 сәуірдегі № 104 "Атырау облысы Жұмыспен қамтуды үйлестіру және әлеуметтік бағдарламалар басқармасының мәселелері"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2022 жылғы 15 шілдедегі № 159 қаулысы. Күші жойылды - Атырау облысы әкімдігінің 2023 жылғы 11 желтоқсандағы № 263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11.12.2023 № </w:t>
      </w:r>
      <w:r>
        <w:rPr>
          <w:rFonts w:ascii="Times New Roman"/>
          <w:b w:val="false"/>
          <w:i w:val="false"/>
          <w:color w:val="ff0000"/>
          <w:sz w:val="28"/>
        </w:rPr>
        <w:t>263</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4" w:id="0"/>
    <w:p>
      <w:pPr>
        <w:spacing w:after="0"/>
        <w:ind w:left="0"/>
        <w:jc w:val="both"/>
      </w:pPr>
      <w:r>
        <w:rPr>
          <w:rFonts w:ascii="Times New Roman"/>
          <w:b w:val="false"/>
          <w:i w:val="false"/>
          <w:color w:val="000000"/>
          <w:sz w:val="28"/>
        </w:rPr>
        <w:t>
      Атырау облысы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әкімдігінің 2008 жылғы 14 сәуірдегі № 104 "Атырау облысы Жұмыспен қамтуды үйлестіру және әлеуметтік бағдарламалар басқармасының мәселелері" қаулысына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Атырау облысы Жұмыспен қамтуды үйлестіру және әлеуметтік бағдарламалар басқармасы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"Атырау облысы Жұмыспен қамтуды үйлестіру және әлеуметтік бағдарламалар басқармасы"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Атырау облысы әкімінің бірінші орынбасары С.К.Айдарбековке жүктелсін.</w:t>
      </w:r>
    </w:p>
    <w:bookmarkEnd w:id="4"/>
    <w:bookmarkStart w:name="z9" w:id="5"/>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2022 жылғы 15 шілдедегі</w:t>
            </w:r>
            <w:r>
              <w:br/>
            </w:r>
            <w:r>
              <w:rPr>
                <w:rFonts w:ascii="Times New Roman"/>
                <w:b w:val="false"/>
                <w:i w:val="false"/>
                <w:color w:val="000000"/>
                <w:sz w:val="20"/>
              </w:rPr>
              <w:t>№ 159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әкімиятының</w:t>
            </w:r>
            <w:r>
              <w:br/>
            </w:r>
            <w:r>
              <w:rPr>
                <w:rFonts w:ascii="Times New Roman"/>
                <w:b w:val="false"/>
                <w:i w:val="false"/>
                <w:color w:val="000000"/>
                <w:sz w:val="20"/>
              </w:rPr>
              <w:t>2008 жылғы 14 сәуірдегі</w:t>
            </w:r>
            <w:r>
              <w:br/>
            </w:r>
            <w:r>
              <w:rPr>
                <w:rFonts w:ascii="Times New Roman"/>
                <w:b w:val="false"/>
                <w:i w:val="false"/>
                <w:color w:val="000000"/>
                <w:sz w:val="20"/>
              </w:rPr>
              <w:t>№ 104 қаулысымен бекітілген</w:t>
            </w:r>
          </w:p>
        </w:tc>
      </w:tr>
    </w:tbl>
    <w:bookmarkStart w:name="z13" w:id="6"/>
    <w:p>
      <w:pPr>
        <w:spacing w:after="0"/>
        <w:ind w:left="0"/>
        <w:jc w:val="left"/>
      </w:pPr>
      <w:r>
        <w:rPr>
          <w:rFonts w:ascii="Times New Roman"/>
          <w:b/>
          <w:i w:val="false"/>
          <w:color w:val="000000"/>
        </w:rPr>
        <w:t xml:space="preserve"> Атырау облысы Жұмыспен қамтуды үйлестіру және әлеуметтік бағдарламалар басқармасы туралы ереже</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"Атырау облысы Жұмыспен қамтуды үйлестіру және әлеуметтік бағдарламалар басқармасы" мемлекеттік мекемесі (бұдан әрі - Басқарма) жұмыспен қамтуды үйлестіру және әлеуметтік бағдарламалар саласында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Басқарманың орналасқан жері: 060005, Атырау облысы, Атырау қаласы, Азаттық көшесі, 31а.</w:t>
      </w:r>
    </w:p>
    <w:bookmarkEnd w:id="15"/>
    <w:bookmarkStart w:name="z23" w:id="16"/>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6"/>
    <w:bookmarkStart w:name="z24" w:id="17"/>
    <w:p>
      <w:pPr>
        <w:spacing w:after="0"/>
        <w:ind w:left="0"/>
        <w:jc w:val="both"/>
      </w:pPr>
      <w:r>
        <w:rPr>
          <w:rFonts w:ascii="Times New Roman"/>
          <w:b w:val="false"/>
          <w:i w:val="false"/>
          <w:color w:val="000000"/>
          <w:sz w:val="28"/>
        </w:rPr>
        <w:t>
      10. Басқарманың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8" w:id="21"/>
    <w:p>
      <w:pPr>
        <w:spacing w:after="0"/>
        <w:ind w:left="0"/>
        <w:jc w:val="both"/>
      </w:pPr>
      <w:r>
        <w:rPr>
          <w:rFonts w:ascii="Times New Roman"/>
          <w:b w:val="false"/>
          <w:i w:val="false"/>
          <w:color w:val="000000"/>
          <w:sz w:val="28"/>
        </w:rPr>
        <w:t>
      12. Міндеттері:</w:t>
      </w:r>
    </w:p>
    <w:bookmarkEnd w:id="21"/>
    <w:bookmarkStart w:name="z29" w:id="22"/>
    <w:p>
      <w:pPr>
        <w:spacing w:after="0"/>
        <w:ind w:left="0"/>
        <w:jc w:val="both"/>
      </w:pPr>
      <w:r>
        <w:rPr>
          <w:rFonts w:ascii="Times New Roman"/>
          <w:b w:val="false"/>
          <w:i w:val="false"/>
          <w:color w:val="000000"/>
          <w:sz w:val="28"/>
        </w:rPr>
        <w:t>
      1) жұмыспен қамту және халықты әлеуметтік қорғау саласындағы қызметті үйлестіру;</w:t>
      </w:r>
    </w:p>
    <w:bookmarkEnd w:id="22"/>
    <w:bookmarkStart w:name="z30" w:id="23"/>
    <w:p>
      <w:pPr>
        <w:spacing w:after="0"/>
        <w:ind w:left="0"/>
        <w:jc w:val="both"/>
      </w:pPr>
      <w:r>
        <w:rPr>
          <w:rFonts w:ascii="Times New Roman"/>
          <w:b w:val="false"/>
          <w:i w:val="false"/>
          <w:color w:val="000000"/>
          <w:sz w:val="28"/>
        </w:rPr>
        <w:t>
      2) жұмыспен қамту және халықты әлеуметтік қорғау саласындағы қызметті үйлестіру мемлекеттік саясатты іске асыру;</w:t>
      </w:r>
    </w:p>
    <w:bookmarkEnd w:id="23"/>
    <w:bookmarkStart w:name="z31" w:id="24"/>
    <w:p>
      <w:pPr>
        <w:spacing w:after="0"/>
        <w:ind w:left="0"/>
        <w:jc w:val="both"/>
      </w:pPr>
      <w:r>
        <w:rPr>
          <w:rFonts w:ascii="Times New Roman"/>
          <w:b w:val="false"/>
          <w:i w:val="false"/>
          <w:color w:val="000000"/>
          <w:sz w:val="28"/>
        </w:rPr>
        <w:t>
      13. Өкілеттіктері:</w:t>
      </w:r>
    </w:p>
    <w:bookmarkEnd w:id="24"/>
    <w:bookmarkStart w:name="z32" w:id="25"/>
    <w:p>
      <w:pPr>
        <w:spacing w:after="0"/>
        <w:ind w:left="0"/>
        <w:jc w:val="both"/>
      </w:pPr>
      <w:r>
        <w:rPr>
          <w:rFonts w:ascii="Times New Roman"/>
          <w:b w:val="false"/>
          <w:i w:val="false"/>
          <w:color w:val="000000"/>
          <w:sz w:val="28"/>
        </w:rPr>
        <w:t>
      1) құқықтары:</w:t>
      </w:r>
    </w:p>
    <w:bookmarkEnd w:id="25"/>
    <w:bookmarkStart w:name="z33" w:id="26"/>
    <w:p>
      <w:pPr>
        <w:spacing w:after="0"/>
        <w:ind w:left="0"/>
        <w:jc w:val="both"/>
      </w:pPr>
      <w:r>
        <w:rPr>
          <w:rFonts w:ascii="Times New Roman"/>
          <w:b w:val="false"/>
          <w:i w:val="false"/>
          <w:color w:val="000000"/>
          <w:sz w:val="28"/>
        </w:rPr>
        <w:t>
      Басқармаға өзіне жүктелген міндеттерді және функцияларды жүзеге асыру барысында тәртіппен:</w:t>
      </w:r>
    </w:p>
    <w:bookmarkEnd w:id="26"/>
    <w:bookmarkStart w:name="z34" w:id="27"/>
    <w:p>
      <w:pPr>
        <w:spacing w:after="0"/>
        <w:ind w:left="0"/>
        <w:jc w:val="both"/>
      </w:pPr>
      <w:r>
        <w:rPr>
          <w:rFonts w:ascii="Times New Roman"/>
          <w:b w:val="false"/>
          <w:i w:val="false"/>
          <w:color w:val="000000"/>
          <w:sz w:val="28"/>
        </w:rPr>
        <w:t>
      өз құзыреті шегінде халықты жұмыспен қамту және әлеуметтік қорғау және көші-қон саласындағы мемлекеттік саясатты іске асырады;</w:t>
      </w:r>
    </w:p>
    <w:bookmarkEnd w:id="27"/>
    <w:bookmarkStart w:name="z35" w:id="28"/>
    <w:p>
      <w:pPr>
        <w:spacing w:after="0"/>
        <w:ind w:left="0"/>
        <w:jc w:val="both"/>
      </w:pPr>
      <w:r>
        <w:rPr>
          <w:rFonts w:ascii="Times New Roman"/>
          <w:b w:val="false"/>
          <w:i w:val="false"/>
          <w:color w:val="000000"/>
          <w:sz w:val="28"/>
        </w:rPr>
        <w:t>
      қолданыстағы заңнамалық актілерді және осы Ереженің функцияларында көзделген басқа да құқықтарды жүзеге асыруға құқығы бар;</w:t>
      </w:r>
    </w:p>
    <w:bookmarkEnd w:id="28"/>
    <w:bookmarkStart w:name="z36" w:id="29"/>
    <w:p>
      <w:pPr>
        <w:spacing w:after="0"/>
        <w:ind w:left="0"/>
        <w:jc w:val="both"/>
      </w:pPr>
      <w:r>
        <w:rPr>
          <w:rFonts w:ascii="Times New Roman"/>
          <w:b w:val="false"/>
          <w:i w:val="false"/>
          <w:color w:val="000000"/>
          <w:sz w:val="28"/>
        </w:rPr>
        <w:t>
      Қазақстан Республикасының заңнамасында көрсетілген өзге де құқықтарды жүзеге асыруға құқылы.</w:t>
      </w:r>
    </w:p>
    <w:bookmarkEnd w:id="29"/>
    <w:bookmarkStart w:name="z37" w:id="30"/>
    <w:p>
      <w:pPr>
        <w:spacing w:after="0"/>
        <w:ind w:left="0"/>
        <w:jc w:val="both"/>
      </w:pPr>
      <w:r>
        <w:rPr>
          <w:rFonts w:ascii="Times New Roman"/>
          <w:b w:val="false"/>
          <w:i w:val="false"/>
          <w:color w:val="000000"/>
          <w:sz w:val="28"/>
        </w:rPr>
        <w:t>
      2) міндеттері: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 Басқармаға жүктелген функциялардың жүзеге асырылуын қамтамасыз ету;</w:t>
      </w:r>
    </w:p>
    <w:bookmarkStart w:name="z39" w:id="31"/>
    <w:p>
      <w:pPr>
        <w:spacing w:after="0"/>
        <w:ind w:left="0"/>
        <w:jc w:val="both"/>
      </w:pPr>
      <w:r>
        <w:rPr>
          <w:rFonts w:ascii="Times New Roman"/>
          <w:b w:val="false"/>
          <w:i w:val="false"/>
          <w:color w:val="000000"/>
          <w:sz w:val="28"/>
        </w:rPr>
        <w:t>
      Басқармаға келіп түскен шағымдар мен өтініштерін қарау;</w:t>
      </w:r>
    </w:p>
    <w:bookmarkEnd w:id="31"/>
    <w:bookmarkStart w:name="z40" w:id="32"/>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32"/>
    <w:bookmarkStart w:name="z41" w:id="33"/>
    <w:p>
      <w:pPr>
        <w:spacing w:after="0"/>
        <w:ind w:left="0"/>
        <w:jc w:val="both"/>
      </w:pPr>
      <w:r>
        <w:rPr>
          <w:rFonts w:ascii="Times New Roman"/>
          <w:b w:val="false"/>
          <w:i w:val="false"/>
          <w:color w:val="000000"/>
          <w:sz w:val="28"/>
        </w:rPr>
        <w:t>
      14. Функциялары:</w:t>
      </w:r>
    </w:p>
    <w:bookmarkEnd w:id="33"/>
    <w:bookmarkStart w:name="z42" w:id="34"/>
    <w:p>
      <w:pPr>
        <w:spacing w:after="0"/>
        <w:ind w:left="0"/>
        <w:jc w:val="both"/>
      </w:pPr>
      <w:r>
        <w:rPr>
          <w:rFonts w:ascii="Times New Roman"/>
          <w:b w:val="false"/>
          <w:i w:val="false"/>
          <w:color w:val="000000"/>
          <w:sz w:val="28"/>
        </w:rPr>
        <w:t>
      1) халықты жұмыспен қамтуға жәрдемдесуді қамтамасыз ететін іс-шараларды өткізу;</w:t>
      </w:r>
    </w:p>
    <w:bookmarkEnd w:id="34"/>
    <w:bookmarkStart w:name="z43" w:id="35"/>
    <w:p>
      <w:pPr>
        <w:spacing w:after="0"/>
        <w:ind w:left="0"/>
        <w:jc w:val="both"/>
      </w:pPr>
      <w:r>
        <w:rPr>
          <w:rFonts w:ascii="Times New Roman"/>
          <w:b w:val="false"/>
          <w:i w:val="false"/>
          <w:color w:val="000000"/>
          <w:sz w:val="28"/>
        </w:rPr>
        <w:t>
      2) халықты жұмыспен қамту мәселелері бойынша жергілікті органдарды үйлестіруді және оларға әдістемелік басшылық жасауды жүзеге асыру;</w:t>
      </w:r>
    </w:p>
    <w:bookmarkEnd w:id="35"/>
    <w:bookmarkStart w:name="z44" w:id="36"/>
    <w:p>
      <w:pPr>
        <w:spacing w:after="0"/>
        <w:ind w:left="0"/>
        <w:jc w:val="both"/>
      </w:pPr>
      <w:r>
        <w:rPr>
          <w:rFonts w:ascii="Times New Roman"/>
          <w:b w:val="false"/>
          <w:i w:val="false"/>
          <w:color w:val="000000"/>
          <w:sz w:val="28"/>
        </w:rPr>
        <w:t>
      3) халықты жұмыспен қамту мәселелері жөніндегі уәкілетті орган бөлген квота шегінде не квотадан тыс корпоративішілік ауыстыру шеңберінде жұмыс берушілерге өз аумағында және (немесе) басқа да әкімшілік-аумақтық бірліктерде еңбек қызметін жүзеге асыру үшін нормативтік – құқықтық актілерге сәйкес шетелдік жұмыс күшін тартуға, сондай-ақ арналған рұқсаттарды беру немесе ұзарту, сондай-ақ көрсетілген рұқсаттарды тоқтата тұру және кері қайтарып алу;</w:t>
      </w:r>
    </w:p>
    <w:bookmarkEnd w:id="36"/>
    <w:bookmarkStart w:name="z45" w:id="37"/>
    <w:p>
      <w:pPr>
        <w:spacing w:after="0"/>
        <w:ind w:left="0"/>
        <w:jc w:val="both"/>
      </w:pPr>
      <w:r>
        <w:rPr>
          <w:rFonts w:ascii="Times New Roman"/>
          <w:b w:val="false"/>
          <w:i w:val="false"/>
          <w:color w:val="000000"/>
          <w:sz w:val="28"/>
        </w:rPr>
        <w:t>
      4) ауыр жұмыстарды, еңбек жағдайлары зиянды, қауіпті жұмыс орындарын есептемегенде, жұмыс орындары санының екіден төрт пайызға дейінгі мөлшерінде мүгедектер үшін жұмыс орындарына квота белгілеу, пробация қызметінің есебінде тұрған және бас бостандығынан айыру орындарынан босатылған адамдарды, ата-анасынан кәмілеттік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жұмыстарын жүргізу;</w:t>
      </w:r>
    </w:p>
    <w:bookmarkEnd w:id="37"/>
    <w:bookmarkStart w:name="z46" w:id="38"/>
    <w:p>
      <w:pPr>
        <w:spacing w:after="0"/>
        <w:ind w:left="0"/>
        <w:jc w:val="both"/>
      </w:pPr>
      <w:r>
        <w:rPr>
          <w:rFonts w:ascii="Times New Roman"/>
          <w:b w:val="false"/>
          <w:i w:val="false"/>
          <w:color w:val="000000"/>
          <w:sz w:val="28"/>
        </w:rPr>
        <w:t>
      5) өңірлік деңгейде тиісті әлеуметтік әріптестікті ұйымдастыру;</w:t>
      </w:r>
    </w:p>
    <w:bookmarkEnd w:id="38"/>
    <w:bookmarkStart w:name="z47" w:id="39"/>
    <w:p>
      <w:pPr>
        <w:spacing w:after="0"/>
        <w:ind w:left="0"/>
        <w:jc w:val="both"/>
      </w:pPr>
      <w:r>
        <w:rPr>
          <w:rFonts w:ascii="Times New Roman"/>
          <w:b w:val="false"/>
          <w:i w:val="false"/>
          <w:color w:val="000000"/>
          <w:sz w:val="28"/>
        </w:rPr>
        <w:t>
      6) мүгедектерді оңалтудың жеке бағдарламасына сәйкес мүгедектердің және мүгедек балалардың санатории-курорттық емделуіне және мүгедекті оңалтудың жеке бағдарламасына сәйкес мүгедектерді техникалық көмекші орнын толтырушы) құралдармен және (немесе) арнаулы жүріп тұру құралдарымен қамтасыз етуді ұйымдастыру;</w:t>
      </w:r>
    </w:p>
    <w:bookmarkEnd w:id="39"/>
    <w:bookmarkStart w:name="z48" w:id="40"/>
    <w:p>
      <w:pPr>
        <w:spacing w:after="0"/>
        <w:ind w:left="0"/>
        <w:jc w:val="both"/>
      </w:pPr>
      <w:r>
        <w:rPr>
          <w:rFonts w:ascii="Times New Roman"/>
          <w:b w:val="false"/>
          <w:i w:val="false"/>
          <w:color w:val="000000"/>
          <w:sz w:val="28"/>
        </w:rPr>
        <w:t>
      7) мүгедектерді оңалтудың жүзеге асыратын ұйымдарды құруға ықпал ету;</w:t>
      </w:r>
    </w:p>
    <w:bookmarkEnd w:id="40"/>
    <w:bookmarkStart w:name="z49" w:id="41"/>
    <w:p>
      <w:pPr>
        <w:spacing w:after="0"/>
        <w:ind w:left="0"/>
        <w:jc w:val="both"/>
      </w:pPr>
      <w:r>
        <w:rPr>
          <w:rFonts w:ascii="Times New Roman"/>
          <w:b w:val="false"/>
          <w:i w:val="false"/>
          <w:color w:val="000000"/>
          <w:sz w:val="28"/>
        </w:rPr>
        <w:t>
      8) арнаулы әлеуметтік қызметтер көрсету жүйесін дамыту жөнінде шараларды қабылдайды;</w:t>
      </w:r>
    </w:p>
    <w:bookmarkEnd w:id="41"/>
    <w:bookmarkStart w:name="z50" w:id="42"/>
    <w:p>
      <w:pPr>
        <w:spacing w:after="0"/>
        <w:ind w:left="0"/>
        <w:jc w:val="both"/>
      </w:pPr>
      <w:r>
        <w:rPr>
          <w:rFonts w:ascii="Times New Roman"/>
          <w:b w:val="false"/>
          <w:i w:val="false"/>
          <w:color w:val="000000"/>
          <w:sz w:val="28"/>
        </w:rPr>
        <w:t>
      9) этностық қазақтарға қандас мәртебесін беруге, қандастардың көшіп келу квотасына енгізуге қажетті құжаттарымен қоса берген өтінішті қабылдап шешім шығару;</w:t>
      </w:r>
    </w:p>
    <w:bookmarkEnd w:id="42"/>
    <w:bookmarkStart w:name="z51" w:id="43"/>
    <w:p>
      <w:pPr>
        <w:spacing w:after="0"/>
        <w:ind w:left="0"/>
        <w:jc w:val="both"/>
      </w:pPr>
      <w:r>
        <w:rPr>
          <w:rFonts w:ascii="Times New Roman"/>
          <w:b w:val="false"/>
          <w:i w:val="false"/>
          <w:color w:val="000000"/>
          <w:sz w:val="28"/>
        </w:rPr>
        <w:t>
      10) қандастарды бейімдеу және интеграциялау бойынша уақытша орналастыру орталығының қызметін ұйымдастыру;</w:t>
      </w:r>
    </w:p>
    <w:bookmarkEnd w:id="43"/>
    <w:bookmarkStart w:name="z52" w:id="44"/>
    <w:p>
      <w:pPr>
        <w:spacing w:after="0"/>
        <w:ind w:left="0"/>
        <w:jc w:val="both"/>
      </w:pPr>
      <w:r>
        <w:rPr>
          <w:rFonts w:ascii="Times New Roman"/>
          <w:b w:val="false"/>
          <w:i w:val="false"/>
          <w:color w:val="000000"/>
          <w:sz w:val="28"/>
        </w:rPr>
        <w:t>
      11) Қазақстан Республикасының азаматтарынан қоныс аударушы мәртебесін алуға және ішкі көшіп-қонушылардың қоныс аудару квотасына енгізуге қажетті құжаттарымен қоса берген өтінішті қабылдау;</w:t>
      </w:r>
    </w:p>
    <w:bookmarkEnd w:id="44"/>
    <w:bookmarkStart w:name="z53" w:id="45"/>
    <w:p>
      <w:pPr>
        <w:spacing w:after="0"/>
        <w:ind w:left="0"/>
        <w:jc w:val="both"/>
      </w:pPr>
      <w:r>
        <w:rPr>
          <w:rFonts w:ascii="Times New Roman"/>
          <w:b w:val="false"/>
          <w:i w:val="false"/>
          <w:color w:val="000000"/>
          <w:sz w:val="28"/>
        </w:rPr>
        <w:t>
      12) шетелдік немесе азаматтығы жоқ адамдарға экономиканың басым салаларында (экономикалық қызмет түрлерінде) сұранысқа ие кәсіптер бойынша өз бетінше жұмысқа орналасу үшін ұзарту құқығымен біліктілік сәйкестігі туралы анықтамалар беру;</w:t>
      </w:r>
    </w:p>
    <w:bookmarkEnd w:id="45"/>
    <w:bookmarkStart w:name="z54" w:id="46"/>
    <w:p>
      <w:pPr>
        <w:spacing w:after="0"/>
        <w:ind w:left="0"/>
        <w:jc w:val="both"/>
      </w:pPr>
      <w:r>
        <w:rPr>
          <w:rFonts w:ascii="Times New Roman"/>
          <w:b w:val="false"/>
          <w:i w:val="false"/>
          <w:color w:val="000000"/>
          <w:sz w:val="28"/>
        </w:rPr>
        <w:t>
      13) Қазақстан Республикасының заңнамасына сәйкес құзыреті шегінде өзге де функцияларды жүзеге асырады.</w:t>
      </w:r>
    </w:p>
    <w:bookmarkEnd w:id="46"/>
    <w:bookmarkStart w:name="z55" w:id="47"/>
    <w:p>
      <w:pPr>
        <w:spacing w:after="0"/>
        <w:ind w:left="0"/>
        <w:jc w:val="left"/>
      </w:pPr>
      <w:r>
        <w:rPr>
          <w:rFonts w:ascii="Times New Roman"/>
          <w:b/>
          <w:i w:val="false"/>
          <w:color w:val="000000"/>
        </w:rPr>
        <w:t xml:space="preserve"> 3. Басқарма басшысының мәртебесі, өкілеттіктері</w:t>
      </w:r>
    </w:p>
    <w:bookmarkEnd w:id="47"/>
    <w:bookmarkStart w:name="z56" w:id="48"/>
    <w:p>
      <w:pPr>
        <w:spacing w:after="0"/>
        <w:ind w:left="0"/>
        <w:jc w:val="both"/>
      </w:pPr>
      <w:r>
        <w:rPr>
          <w:rFonts w:ascii="Times New Roman"/>
          <w:b w:val="false"/>
          <w:i w:val="false"/>
          <w:color w:val="000000"/>
          <w:sz w:val="28"/>
        </w:rPr>
        <w:t>
      14.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48"/>
    <w:bookmarkStart w:name="z57" w:id="49"/>
    <w:p>
      <w:pPr>
        <w:spacing w:after="0"/>
        <w:ind w:left="0"/>
        <w:jc w:val="both"/>
      </w:pPr>
      <w:r>
        <w:rPr>
          <w:rFonts w:ascii="Times New Roman"/>
          <w:b w:val="false"/>
          <w:i w:val="false"/>
          <w:color w:val="000000"/>
          <w:sz w:val="28"/>
        </w:rPr>
        <w:t>
      15. Басқарманың басшысы Қазақстан Республикасының заңнамасына сәйкес лауазымға тағайындалады және лауазымнан босатылады.</w:t>
      </w:r>
    </w:p>
    <w:bookmarkEnd w:id="49"/>
    <w:bookmarkStart w:name="z58" w:id="50"/>
    <w:p>
      <w:pPr>
        <w:spacing w:after="0"/>
        <w:ind w:left="0"/>
        <w:jc w:val="both"/>
      </w:pPr>
      <w:r>
        <w:rPr>
          <w:rFonts w:ascii="Times New Roman"/>
          <w:b w:val="false"/>
          <w:i w:val="false"/>
          <w:color w:val="000000"/>
          <w:sz w:val="28"/>
        </w:rPr>
        <w:t>
      16.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50"/>
    <w:bookmarkStart w:name="z59" w:id="51"/>
    <w:p>
      <w:pPr>
        <w:spacing w:after="0"/>
        <w:ind w:left="0"/>
        <w:jc w:val="both"/>
      </w:pPr>
      <w:r>
        <w:rPr>
          <w:rFonts w:ascii="Times New Roman"/>
          <w:b w:val="false"/>
          <w:i w:val="false"/>
          <w:color w:val="000000"/>
          <w:sz w:val="28"/>
        </w:rPr>
        <w:t>
      17. Басқарма басшысының өкілеттіктері:</w:t>
      </w:r>
    </w:p>
    <w:bookmarkEnd w:id="51"/>
    <w:bookmarkStart w:name="z60" w:id="52"/>
    <w:p>
      <w:pPr>
        <w:spacing w:after="0"/>
        <w:ind w:left="0"/>
        <w:jc w:val="both"/>
      </w:pPr>
      <w:r>
        <w:rPr>
          <w:rFonts w:ascii="Times New Roman"/>
          <w:b w:val="false"/>
          <w:i w:val="false"/>
          <w:color w:val="000000"/>
          <w:sz w:val="28"/>
        </w:rPr>
        <w:t>
      1) Басқарманың жұмысына басшылық жасайды және оған жүктелген міндеттердің орындалуын қамтамасыз етеді;</w:t>
      </w:r>
    </w:p>
    <w:bookmarkEnd w:id="52"/>
    <w:bookmarkStart w:name="z61" w:id="53"/>
    <w:p>
      <w:pPr>
        <w:spacing w:after="0"/>
        <w:ind w:left="0"/>
        <w:jc w:val="both"/>
      </w:pPr>
      <w:r>
        <w:rPr>
          <w:rFonts w:ascii="Times New Roman"/>
          <w:b w:val="false"/>
          <w:i w:val="false"/>
          <w:color w:val="000000"/>
          <w:sz w:val="28"/>
        </w:rPr>
        <w:t>
      2) мемлекеттік органдар, сот пен басқа да ұйымдарда Басқарманың мүддесін білдіреді;</w:t>
      </w:r>
    </w:p>
    <w:bookmarkEnd w:id="53"/>
    <w:bookmarkStart w:name="z62" w:id="54"/>
    <w:p>
      <w:pPr>
        <w:spacing w:after="0"/>
        <w:ind w:left="0"/>
        <w:jc w:val="both"/>
      </w:pPr>
      <w:r>
        <w:rPr>
          <w:rFonts w:ascii="Times New Roman"/>
          <w:b w:val="false"/>
          <w:i w:val="false"/>
          <w:color w:val="000000"/>
          <w:sz w:val="28"/>
        </w:rPr>
        <w:t>
      3) өзінің орынбасарлары мен Басқарма қызметкерлерінің міндеттері мен өкілеттіктерін анықтайды;</w:t>
      </w:r>
    </w:p>
    <w:bookmarkEnd w:id="54"/>
    <w:bookmarkStart w:name="z63" w:id="55"/>
    <w:p>
      <w:pPr>
        <w:spacing w:after="0"/>
        <w:ind w:left="0"/>
        <w:jc w:val="both"/>
      </w:pPr>
      <w:r>
        <w:rPr>
          <w:rFonts w:ascii="Times New Roman"/>
          <w:b w:val="false"/>
          <w:i w:val="false"/>
          <w:color w:val="000000"/>
          <w:sz w:val="28"/>
        </w:rPr>
        <w:t>
      4) Қазақстан Республикасының заңнамасына сәйкес Басқарманың қызметкерлерін қызметке тағайындайды және қызметтен босатады;</w:t>
      </w:r>
    </w:p>
    <w:bookmarkEnd w:id="55"/>
    <w:bookmarkStart w:name="z64" w:id="56"/>
    <w:p>
      <w:pPr>
        <w:spacing w:after="0"/>
        <w:ind w:left="0"/>
        <w:jc w:val="both"/>
      </w:pPr>
      <w:r>
        <w:rPr>
          <w:rFonts w:ascii="Times New Roman"/>
          <w:b w:val="false"/>
          <w:i w:val="false"/>
          <w:color w:val="000000"/>
          <w:sz w:val="28"/>
        </w:rPr>
        <w:t>
      5) Басқарманың құрылымдық бөлімшелері туралы ережелерді бекітеді;</w:t>
      </w:r>
    </w:p>
    <w:bookmarkEnd w:id="56"/>
    <w:bookmarkStart w:name="z65" w:id="57"/>
    <w:p>
      <w:pPr>
        <w:spacing w:after="0"/>
        <w:ind w:left="0"/>
        <w:jc w:val="both"/>
      </w:pPr>
      <w:r>
        <w:rPr>
          <w:rFonts w:ascii="Times New Roman"/>
          <w:b w:val="false"/>
          <w:i w:val="false"/>
          <w:color w:val="000000"/>
          <w:sz w:val="28"/>
        </w:rPr>
        <w:t>
      6) заңнамада белгіленген тәртіппен Басқарма қызметкерлерін көтермелейді және оларға тәртіптік жазалар қолданады;</w:t>
      </w:r>
    </w:p>
    <w:bookmarkEnd w:id="57"/>
    <w:bookmarkStart w:name="z66" w:id="58"/>
    <w:p>
      <w:pPr>
        <w:spacing w:after="0"/>
        <w:ind w:left="0"/>
        <w:jc w:val="both"/>
      </w:pPr>
      <w:r>
        <w:rPr>
          <w:rFonts w:ascii="Times New Roman"/>
          <w:b w:val="false"/>
          <w:i w:val="false"/>
          <w:color w:val="000000"/>
          <w:sz w:val="28"/>
        </w:rPr>
        <w:t>
      7) Басқармада сыбайлас жемқорлыққа қарсы іс-қимыл жасауға бағытталған тиісті шараларды қабылдайды және сыбайлас жемқорлыққа қарсы шаралардың қабылдануы үшін дербес жауапты болады;</w:t>
      </w:r>
    </w:p>
    <w:bookmarkEnd w:id="58"/>
    <w:bookmarkStart w:name="z67" w:id="59"/>
    <w:p>
      <w:pPr>
        <w:spacing w:after="0"/>
        <w:ind w:left="0"/>
        <w:jc w:val="both"/>
      </w:pPr>
      <w:r>
        <w:rPr>
          <w:rFonts w:ascii="Times New Roman"/>
          <w:b w:val="false"/>
          <w:i w:val="false"/>
          <w:color w:val="000000"/>
          <w:sz w:val="28"/>
        </w:rPr>
        <w:t>
      8) өз құзыреті шегінде бұйрықтар шығарып, өзінің құзыретіне жататын басқа да мәселелер бойынша шешімдер қабылдайды;</w:t>
      </w:r>
    </w:p>
    <w:bookmarkEnd w:id="59"/>
    <w:bookmarkStart w:name="z68" w:id="60"/>
    <w:p>
      <w:pPr>
        <w:spacing w:after="0"/>
        <w:ind w:left="0"/>
        <w:jc w:val="both"/>
      </w:pPr>
      <w:r>
        <w:rPr>
          <w:rFonts w:ascii="Times New Roman"/>
          <w:b w:val="false"/>
          <w:i w:val="false"/>
          <w:color w:val="000000"/>
          <w:sz w:val="28"/>
        </w:rPr>
        <w:t>
      Заңнамаға сәйкес Басқарма мемлекеттік басқару органы болып табылатын мемлекеттік мекемелер мен кәсіпорындардың басшыларын қызметке тағайындайды және қызметтен босатады.</w:t>
      </w:r>
    </w:p>
    <w:bookmarkEnd w:id="60"/>
    <w:bookmarkStart w:name="z69" w:id="61"/>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End w:id="61"/>
    <w:bookmarkStart w:name="z70" w:id="62"/>
    <w:p>
      <w:pPr>
        <w:spacing w:after="0"/>
        <w:ind w:left="0"/>
        <w:jc w:val="both"/>
      </w:pPr>
      <w:r>
        <w:rPr>
          <w:rFonts w:ascii="Times New Roman"/>
          <w:b w:val="false"/>
          <w:i w:val="false"/>
          <w:color w:val="000000"/>
          <w:sz w:val="28"/>
        </w:rPr>
        <w:t>
      18. Басшы өз орынбасарының өкілеттігін қолданыстағы заңнамаға сәйкес айқындайды.</w:t>
      </w:r>
    </w:p>
    <w:bookmarkEnd w:id="62"/>
    <w:bookmarkStart w:name="z71" w:id="63"/>
    <w:p>
      <w:pPr>
        <w:spacing w:after="0"/>
        <w:ind w:left="0"/>
        <w:jc w:val="left"/>
      </w:pPr>
      <w:r>
        <w:rPr>
          <w:rFonts w:ascii="Times New Roman"/>
          <w:b/>
          <w:i w:val="false"/>
          <w:color w:val="000000"/>
        </w:rPr>
        <w:t xml:space="preserve"> 4. Басқарманың мүлкі</w:t>
      </w:r>
    </w:p>
    <w:bookmarkEnd w:id="63"/>
    <w:bookmarkStart w:name="z72" w:id="64"/>
    <w:p>
      <w:pPr>
        <w:spacing w:after="0"/>
        <w:ind w:left="0"/>
        <w:jc w:val="both"/>
      </w:pPr>
      <w:r>
        <w:rPr>
          <w:rFonts w:ascii="Times New Roman"/>
          <w:b w:val="false"/>
          <w:i w:val="false"/>
          <w:color w:val="000000"/>
          <w:sz w:val="28"/>
        </w:rPr>
        <w:t>
      19. Басқарманың заңнамада көзделген жағдайларда жедел басқару құқығында оқшауланған мүлкі болуы мүмкін.</w:t>
      </w:r>
    </w:p>
    <w:bookmarkEnd w:id="64"/>
    <w:bookmarkStart w:name="z73" w:id="65"/>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5"/>
    <w:bookmarkStart w:name="z74" w:id="66"/>
    <w:p>
      <w:pPr>
        <w:spacing w:after="0"/>
        <w:ind w:left="0"/>
        <w:jc w:val="both"/>
      </w:pPr>
      <w:r>
        <w:rPr>
          <w:rFonts w:ascii="Times New Roman"/>
          <w:b w:val="false"/>
          <w:i w:val="false"/>
          <w:color w:val="000000"/>
          <w:sz w:val="28"/>
        </w:rPr>
        <w:t>
      20. Басқармаға бекітілген мүлік коммуналдық меншікке жатады.</w:t>
      </w:r>
    </w:p>
    <w:bookmarkEnd w:id="66"/>
    <w:bookmarkStart w:name="z75" w:id="67"/>
    <w:p>
      <w:pPr>
        <w:spacing w:after="0"/>
        <w:ind w:left="0"/>
        <w:jc w:val="both"/>
      </w:pPr>
      <w:r>
        <w:rPr>
          <w:rFonts w:ascii="Times New Roman"/>
          <w:b w:val="false"/>
          <w:i w:val="false"/>
          <w:color w:val="000000"/>
          <w:sz w:val="28"/>
        </w:rPr>
        <w:t>
      21.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7"/>
    <w:bookmarkStart w:name="z76" w:id="68"/>
    <w:p>
      <w:pPr>
        <w:spacing w:after="0"/>
        <w:ind w:left="0"/>
        <w:jc w:val="left"/>
      </w:pPr>
      <w:r>
        <w:rPr>
          <w:rFonts w:ascii="Times New Roman"/>
          <w:b/>
          <w:i w:val="false"/>
          <w:color w:val="000000"/>
        </w:rPr>
        <w:t xml:space="preserve"> 5. Басқарманы қайта ұйымдастыру және тарату</w:t>
      </w:r>
    </w:p>
    <w:bookmarkEnd w:id="68"/>
    <w:bookmarkStart w:name="z77" w:id="69"/>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p>
    <w:bookmarkEnd w:id="69"/>
    <w:bookmarkStart w:name="z78" w:id="70"/>
    <w:p>
      <w:pPr>
        <w:spacing w:after="0"/>
        <w:ind w:left="0"/>
        <w:jc w:val="both"/>
      </w:pPr>
      <w:r>
        <w:rPr>
          <w:rFonts w:ascii="Times New Roman"/>
          <w:b w:val="false"/>
          <w:i w:val="false"/>
          <w:color w:val="000000"/>
          <w:sz w:val="28"/>
        </w:rPr>
        <w:t>
      Басқарманың қарамағындағы мемлекеттік мекемелердің тізбесі</w:t>
      </w:r>
    </w:p>
    <w:bookmarkEnd w:id="70"/>
    <w:bookmarkStart w:name="z79" w:id="71"/>
    <w:p>
      <w:pPr>
        <w:spacing w:after="0"/>
        <w:ind w:left="0"/>
        <w:jc w:val="both"/>
      </w:pPr>
      <w:r>
        <w:rPr>
          <w:rFonts w:ascii="Times New Roman"/>
          <w:b w:val="false"/>
          <w:i w:val="false"/>
          <w:color w:val="000000"/>
          <w:sz w:val="28"/>
        </w:rPr>
        <w:t>
      1. "№1 арнаулы әлеуметтік қызметтер көрсету орталығы" коммуналдық мемлекеттік мекемесі;</w:t>
      </w:r>
    </w:p>
    <w:bookmarkEnd w:id="71"/>
    <w:bookmarkStart w:name="z80" w:id="72"/>
    <w:p>
      <w:pPr>
        <w:spacing w:after="0"/>
        <w:ind w:left="0"/>
        <w:jc w:val="both"/>
      </w:pPr>
      <w:r>
        <w:rPr>
          <w:rFonts w:ascii="Times New Roman"/>
          <w:b w:val="false"/>
          <w:i w:val="false"/>
          <w:color w:val="000000"/>
          <w:sz w:val="28"/>
        </w:rPr>
        <w:t>
      2. "№2 арнаулы әлеуметтік қызметтер көрсету орталығы" коммуналдық мемлекеттік мекемесі;</w:t>
      </w:r>
    </w:p>
    <w:bookmarkEnd w:id="72"/>
    <w:bookmarkStart w:name="z81" w:id="73"/>
    <w:p>
      <w:pPr>
        <w:spacing w:after="0"/>
        <w:ind w:left="0"/>
        <w:jc w:val="both"/>
      </w:pPr>
      <w:r>
        <w:rPr>
          <w:rFonts w:ascii="Times New Roman"/>
          <w:b w:val="false"/>
          <w:i w:val="false"/>
          <w:color w:val="000000"/>
          <w:sz w:val="28"/>
        </w:rPr>
        <w:t>
      3. "№3 арнаулы әлеуметтік қызметтер көрсету орталығы" коммуналдық мемлекеттік мекемесі;</w:t>
      </w:r>
    </w:p>
    <w:bookmarkEnd w:id="73"/>
    <w:bookmarkStart w:name="z82" w:id="74"/>
    <w:p>
      <w:pPr>
        <w:spacing w:after="0"/>
        <w:ind w:left="0"/>
        <w:jc w:val="both"/>
      </w:pPr>
      <w:r>
        <w:rPr>
          <w:rFonts w:ascii="Times New Roman"/>
          <w:b w:val="false"/>
          <w:i w:val="false"/>
          <w:color w:val="000000"/>
          <w:sz w:val="28"/>
        </w:rPr>
        <w:t>
      4. "№4 арнаулы әлеуметтік қызметтер көрсету орталығы" коммуналдық мемлекеттік мекемесі;</w:t>
      </w:r>
    </w:p>
    <w:bookmarkEnd w:id="74"/>
    <w:bookmarkStart w:name="z83" w:id="75"/>
    <w:p>
      <w:pPr>
        <w:spacing w:after="0"/>
        <w:ind w:left="0"/>
        <w:jc w:val="both"/>
      </w:pPr>
      <w:r>
        <w:rPr>
          <w:rFonts w:ascii="Times New Roman"/>
          <w:b w:val="false"/>
          <w:i w:val="false"/>
          <w:color w:val="000000"/>
          <w:sz w:val="28"/>
        </w:rPr>
        <w:t>
      5. "Мүгедектерді сауықтыру облыстық орталығы" коммуналдық мемлекеттік мекемесі.</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