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b9da" w14:textId="9e3b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2015 жылғы 13 наурыздағы № 364-V "Атырау облысының елді мекендерінде иттер мен мысықтарды асырау және серуендету Қағидаларын, қаңғыбас иттер мен мысықтарды аулау және жою Қағидаларын, ауыл шаруашылығы жануарларын жаюдың Қағидаларын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2022 жылғы 19 тамыздағы № 177-VII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облыстық мәслихатының 2015 жылғы 13 наурыздағы № 364-V "Атырау облысының елді мекендерінде иттер мен мысықтарды асырау және серуендету Қағидасы, қаңғыбас иттер мен мысықтарды аулау және жою Қағидасын бекіту туралы" (Нормативтік құқықтық актілерді мемлекеттік тіркеудің тізілімінде № 3178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"Атырау облысының аумағында ауыл шаруашылығы жануарларын жаюдың Қағидаларын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2020 жылғы 29 сәуірдегі № 145 "Ауыл шаруашылығы жануарларын жаюдың үлгілік қағидаларын бекіту туралы" (Нормативтік құқықтық актілерді мемлекеттік тіркеу тізілімінде № 20540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мәслихаты ШЕШТІ:"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Қоныс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