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960e7" w14:textId="3a960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Атырау облысының аумағында үй жануарларын ұстау және серуендету қағидаларын бекіту туралы</w:t>
      </w:r>
    </w:p>
    <w:p>
      <w:pPr>
        <w:spacing w:after="0"/>
        <w:ind w:left="0"/>
        <w:jc w:val="both"/>
      </w:pPr>
      <w:r>
        <w:rPr>
          <w:rFonts w:ascii="Times New Roman"/>
          <w:b w:val="false"/>
          <w:i w:val="false"/>
          <w:color w:val="000000"/>
          <w:sz w:val="28"/>
        </w:rPr>
        <w:t>Атырау облыстық мәслихатының 2022 жылғы 19 тамыздағы № 178-VII шешімі</w:t>
      </w:r>
    </w:p>
    <w:p>
      <w:pPr>
        <w:spacing w:after="0"/>
        <w:ind w:left="0"/>
        <w:jc w:val="both"/>
      </w:pPr>
      <w:bookmarkStart w:name="z4" w:id="0"/>
      <w:r>
        <w:rPr>
          <w:rFonts w:ascii="Times New Roman"/>
          <w:b w:val="false"/>
          <w:i w:val="false"/>
          <w:color w:val="000000"/>
          <w:sz w:val="28"/>
        </w:rPr>
        <w:t xml:space="preserve">
      "Жануарларға жауапкершілік пен қарау туралы" Қазақстан Республикасының Заңы 8 – бабының </w:t>
      </w:r>
      <w:r>
        <w:rPr>
          <w:rFonts w:ascii="Times New Roman"/>
          <w:b w:val="false"/>
          <w:i w:val="false"/>
          <w:color w:val="000000"/>
          <w:sz w:val="28"/>
        </w:rPr>
        <w:t>1) тармақшасына</w:t>
      </w:r>
      <w:r>
        <w:rPr>
          <w:rFonts w:ascii="Times New Roman"/>
          <w:b w:val="false"/>
          <w:i w:val="false"/>
          <w:color w:val="000000"/>
          <w:sz w:val="28"/>
        </w:rPr>
        <w:t xml:space="preserve"> сәйкес, Атырау облыстық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Атырау облысының аумағында үй жануарларын ұстау және серуендету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хатшысының</w:t>
            </w:r>
          </w:p>
          <w:p>
            <w:pPr>
              <w:spacing w:after="20"/>
              <w:ind w:left="20"/>
              <w:jc w:val="both"/>
            </w:pPr>
          </w:p>
          <w:p>
            <w:pPr>
              <w:spacing w:after="0"/>
              <w:ind w:left="0"/>
              <w:jc w:val="left"/>
            </w:pPr>
          </w:p>
          <w:p>
            <w:pPr>
              <w:spacing w:after="20"/>
              <w:ind w:left="20"/>
              <w:jc w:val="both"/>
            </w:pPr>
            <w:r>
              <w:rPr>
                <w:rFonts w:ascii="Times New Roman"/>
                <w:b w:val="false"/>
                <w:i/>
                <w:color w:val="000000"/>
                <w:sz w:val="20"/>
              </w:rPr>
              <w:t>міндетін атқарушысы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Қоныс</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облыстық</w:t>
            </w:r>
            <w:r>
              <w:br/>
            </w:r>
            <w:r>
              <w:rPr>
                <w:rFonts w:ascii="Times New Roman"/>
                <w:b w:val="false"/>
                <w:i w:val="false"/>
                <w:color w:val="000000"/>
                <w:sz w:val="20"/>
              </w:rPr>
              <w:t>мәслихатының 2022 жылғы 19</w:t>
            </w:r>
            <w:r>
              <w:br/>
            </w:r>
            <w:r>
              <w:rPr>
                <w:rFonts w:ascii="Times New Roman"/>
                <w:b w:val="false"/>
                <w:i w:val="false"/>
                <w:color w:val="000000"/>
                <w:sz w:val="20"/>
              </w:rPr>
              <w:t>тамыздағы № 178-VII шешіміне</w:t>
            </w:r>
            <w:r>
              <w:br/>
            </w:r>
            <w:r>
              <w:rPr>
                <w:rFonts w:ascii="Times New Roman"/>
                <w:b w:val="false"/>
                <w:i w:val="false"/>
                <w:color w:val="000000"/>
                <w:sz w:val="20"/>
              </w:rPr>
              <w:t>қосымша</w:t>
            </w:r>
          </w:p>
        </w:tc>
      </w:tr>
    </w:tbl>
    <w:bookmarkStart w:name="z9" w:id="3"/>
    <w:p>
      <w:pPr>
        <w:spacing w:after="0"/>
        <w:ind w:left="0"/>
        <w:jc w:val="left"/>
      </w:pPr>
      <w:r>
        <w:rPr>
          <w:rFonts w:ascii="Times New Roman"/>
          <w:b/>
          <w:i w:val="false"/>
          <w:color w:val="000000"/>
        </w:rPr>
        <w:t xml:space="preserve"> Атырау облысының аумағында үй жануарларын ұстау және серуендету қағидалары</w:t>
      </w:r>
    </w:p>
    <w:bookmarkEnd w:id="3"/>
    <w:bookmarkStart w:name="z10" w:id="4"/>
    <w:p>
      <w:pPr>
        <w:spacing w:after="0"/>
        <w:ind w:left="0"/>
        <w:jc w:val="left"/>
      </w:pPr>
      <w:r>
        <w:rPr>
          <w:rFonts w:ascii="Times New Roman"/>
          <w:b/>
          <w:i w:val="false"/>
          <w:color w:val="000000"/>
        </w:rPr>
        <w:t xml:space="preserve"> 1-тарау. Жалпы ережелер</w:t>
      </w:r>
    </w:p>
    <w:bookmarkEnd w:id="4"/>
    <w:bookmarkStart w:name="z11" w:id="5"/>
    <w:p>
      <w:pPr>
        <w:spacing w:after="0"/>
        <w:ind w:left="0"/>
        <w:jc w:val="both"/>
      </w:pPr>
      <w:r>
        <w:rPr>
          <w:rFonts w:ascii="Times New Roman"/>
          <w:b w:val="false"/>
          <w:i w:val="false"/>
          <w:color w:val="000000"/>
          <w:sz w:val="28"/>
        </w:rPr>
        <w:t xml:space="preserve">
      1. Осы Атырау облысының аумағында үй жануарларын ұстау және серуендету қағидалары (бұданәрі – Қағидалар) "Жануарларға жауапкершілікпен қарау туралы" Қазақстан Республикасының Заңы (бұдан әрі – Заң) 9 – бабының 1 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"Үй жануарларын ұстаудың және серуендетудің үлгілік қағидаларын бекіту туралы" Қазақстан Республикасы Экология, геология және табиғи ресурстар министрінің 2022 жылғы 20 мамырдағы № 168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2022 жылғы 20 мамырда № 28138 болып тіркелген) сәйкес әзірленді және үй жануарларын ұстаудың және серуендетудің тәртібін белгілейді.</w:t>
      </w:r>
    </w:p>
    <w:bookmarkEnd w:id="5"/>
    <w:bookmarkStart w:name="z12" w:id="6"/>
    <w:p>
      <w:pPr>
        <w:spacing w:after="0"/>
        <w:ind w:left="0"/>
        <w:jc w:val="both"/>
      </w:pPr>
      <w:r>
        <w:rPr>
          <w:rFonts w:ascii="Times New Roman"/>
          <w:b w:val="false"/>
          <w:i w:val="false"/>
          <w:color w:val="000000"/>
          <w:sz w:val="28"/>
        </w:rPr>
        <w:t>
      2. Қағидаларда мынадай негізгі ұғымдар мен терминдер пайдаланылады:</w:t>
      </w:r>
    </w:p>
    <w:bookmarkEnd w:id="6"/>
    <w:bookmarkStart w:name="z13" w:id="7"/>
    <w:p>
      <w:pPr>
        <w:spacing w:after="0"/>
        <w:ind w:left="0"/>
        <w:jc w:val="both"/>
      </w:pPr>
      <w:r>
        <w:rPr>
          <w:rFonts w:ascii="Times New Roman"/>
          <w:b w:val="false"/>
          <w:i w:val="false"/>
          <w:color w:val="000000"/>
          <w:sz w:val="28"/>
        </w:rPr>
        <w:t>
      1) жануардың иесі – жануар меншік құқығымен немесе өзгедей заттық құқықпен тиесілі болатын жеке немесе заңды тұлға;</w:t>
      </w:r>
    </w:p>
    <w:bookmarkEnd w:id="7"/>
    <w:bookmarkStart w:name="z14" w:id="8"/>
    <w:p>
      <w:pPr>
        <w:spacing w:after="0"/>
        <w:ind w:left="0"/>
        <w:jc w:val="both"/>
      </w:pPr>
      <w:r>
        <w:rPr>
          <w:rFonts w:ascii="Times New Roman"/>
          <w:b w:val="false"/>
          <w:i w:val="false"/>
          <w:color w:val="000000"/>
          <w:sz w:val="28"/>
        </w:rPr>
        <w:t xml:space="preserve">
      2) жауапты адам – жануар иесінің осы </w:t>
      </w:r>
      <w:r>
        <w:rPr>
          <w:rFonts w:ascii="Times New Roman"/>
          <w:b w:val="false"/>
          <w:i w:val="false"/>
          <w:color w:val="000000"/>
          <w:sz w:val="28"/>
        </w:rPr>
        <w:t>Заңда</w:t>
      </w:r>
      <w:r>
        <w:rPr>
          <w:rFonts w:ascii="Times New Roman"/>
          <w:b w:val="false"/>
          <w:i w:val="false"/>
          <w:color w:val="000000"/>
          <w:sz w:val="28"/>
        </w:rPr>
        <w:t xml:space="preserve"> белгіленген құқықтары мен міндеттерін жануар иесінің жазбаша тапсырмасы бойынша өзіне алатын адам;</w:t>
      </w:r>
    </w:p>
    <w:bookmarkEnd w:id="8"/>
    <w:bookmarkStart w:name="z15" w:id="9"/>
    <w:p>
      <w:pPr>
        <w:spacing w:after="0"/>
        <w:ind w:left="0"/>
        <w:jc w:val="both"/>
      </w:pPr>
      <w:r>
        <w:rPr>
          <w:rFonts w:ascii="Times New Roman"/>
          <w:b w:val="false"/>
          <w:i w:val="false"/>
          <w:color w:val="000000"/>
          <w:sz w:val="28"/>
        </w:rPr>
        <w:t>
      3) ұстау орны – жануардың иесі және (немесе) жауапты адам пайдаланатын, жануар ұсталатын ғимараттар, құрылыстар, құрылысжайлар, үй-жайлар немесе жер учаскелері;</w:t>
      </w:r>
    </w:p>
    <w:bookmarkEnd w:id="9"/>
    <w:bookmarkStart w:name="z16" w:id="10"/>
    <w:p>
      <w:pPr>
        <w:spacing w:after="0"/>
        <w:ind w:left="0"/>
        <w:jc w:val="both"/>
      </w:pPr>
      <w:r>
        <w:rPr>
          <w:rFonts w:ascii="Times New Roman"/>
          <w:b w:val="false"/>
          <w:i w:val="false"/>
          <w:color w:val="000000"/>
          <w:sz w:val="28"/>
        </w:rPr>
        <w:t>
      4) үй жануарлары (компаньон жануарлар) (бұдан әрі – үй жануарлары) – қай түрге жататынына қарамастан, адам эстетикалық қажеттіліктері мен қарым-қатынас қажеттіліктерін қанағаттандыру үшін дәстүрлі түрде асырайтын және өсіретін жануарлар;</w:t>
      </w:r>
    </w:p>
    <w:bookmarkEnd w:id="10"/>
    <w:bookmarkStart w:name="z17" w:id="11"/>
    <w:p>
      <w:pPr>
        <w:spacing w:after="0"/>
        <w:ind w:left="0"/>
        <w:jc w:val="both"/>
      </w:pPr>
      <w:r>
        <w:rPr>
          <w:rFonts w:ascii="Times New Roman"/>
          <w:b w:val="false"/>
          <w:i w:val="false"/>
          <w:color w:val="000000"/>
          <w:sz w:val="28"/>
        </w:rPr>
        <w:t>
      5) үй жануарларының өз бетінше серуендеуі – үй жануарларының ұстау орнынан тыс жерде жануар иесінсіз және (немесе) жауапты адамсыз өзбетінше болуы;</w:t>
      </w:r>
    </w:p>
    <w:bookmarkEnd w:id="11"/>
    <w:bookmarkStart w:name="z18" w:id="12"/>
    <w:p>
      <w:pPr>
        <w:spacing w:after="0"/>
        <w:ind w:left="0"/>
        <w:jc w:val="both"/>
      </w:pPr>
      <w:r>
        <w:rPr>
          <w:rFonts w:ascii="Times New Roman"/>
          <w:b w:val="false"/>
          <w:i w:val="false"/>
          <w:color w:val="000000"/>
          <w:sz w:val="28"/>
        </w:rPr>
        <w:t>
      6) үй жануарларын серуендету – жануар иесінің және (немесе) жауапты адамның жануарды ұстау орнының шегінен тыс жерге шығаруды көздейтін және жануардың қозғалыс белсенділігіне, табиғи қажеттіліктерін атқаруға деген физиологиялық қажеттіліктерін қанағаттандыруға бағытталған әрекеттері.</w:t>
      </w:r>
    </w:p>
    <w:bookmarkEnd w:id="12"/>
    <w:bookmarkStart w:name="z19" w:id="13"/>
    <w:p>
      <w:pPr>
        <w:spacing w:after="0"/>
        <w:ind w:left="0"/>
        <w:jc w:val="left"/>
      </w:pPr>
      <w:r>
        <w:rPr>
          <w:rFonts w:ascii="Times New Roman"/>
          <w:b/>
          <w:i w:val="false"/>
          <w:color w:val="000000"/>
        </w:rPr>
        <w:t xml:space="preserve"> 2-тарау. Үй жануарларын ұстау тәртібі</w:t>
      </w:r>
    </w:p>
    <w:bookmarkEnd w:id="13"/>
    <w:bookmarkStart w:name="z20" w:id="14"/>
    <w:p>
      <w:pPr>
        <w:spacing w:after="0"/>
        <w:ind w:left="0"/>
        <w:jc w:val="both"/>
      </w:pPr>
      <w:r>
        <w:rPr>
          <w:rFonts w:ascii="Times New Roman"/>
          <w:b w:val="false"/>
          <w:i w:val="false"/>
          <w:color w:val="000000"/>
          <w:sz w:val="28"/>
        </w:rPr>
        <w:t>
      3. Үй жануарларын ұстау жөніндегі талаптарға мыналар жатады:</w:t>
      </w:r>
    </w:p>
    <w:bookmarkEnd w:id="14"/>
    <w:bookmarkStart w:name="z21" w:id="15"/>
    <w:p>
      <w:pPr>
        <w:spacing w:after="0"/>
        <w:ind w:left="0"/>
        <w:jc w:val="both"/>
      </w:pPr>
      <w:r>
        <w:rPr>
          <w:rFonts w:ascii="Times New Roman"/>
          <w:b w:val="false"/>
          <w:i w:val="false"/>
          <w:color w:val="000000"/>
          <w:sz w:val="28"/>
        </w:rPr>
        <w:t>
      1) үй жануарларын күтіп-бағу жағдайлары олардың биологиялық, түрлік және жеке ерекшеліктеріне сәйкес келуге, олардың табиғи қажеттерін қанағаттандырады;</w:t>
      </w:r>
    </w:p>
    <w:bookmarkEnd w:id="15"/>
    <w:bookmarkStart w:name="z22" w:id="16"/>
    <w:p>
      <w:pPr>
        <w:spacing w:after="0"/>
        <w:ind w:left="0"/>
        <w:jc w:val="both"/>
      </w:pPr>
      <w:r>
        <w:rPr>
          <w:rFonts w:ascii="Times New Roman"/>
          <w:b w:val="false"/>
          <w:i w:val="false"/>
          <w:color w:val="000000"/>
          <w:sz w:val="28"/>
        </w:rPr>
        <w:t>
      2) Қазақстан Республикасының ветеринария саласындағы заңнамасының талаптарына сәйкес үй жануарлары ауруларының профилактикасын, диагностикасын, оларды емдеуді және жоюды қамтамасыз ету болып табылады.</w:t>
      </w:r>
    </w:p>
    <w:bookmarkEnd w:id="16"/>
    <w:bookmarkStart w:name="z23" w:id="17"/>
    <w:p>
      <w:pPr>
        <w:spacing w:after="0"/>
        <w:ind w:left="0"/>
        <w:jc w:val="both"/>
      </w:pPr>
      <w:r>
        <w:rPr>
          <w:rFonts w:ascii="Times New Roman"/>
          <w:b w:val="false"/>
          <w:i w:val="false"/>
          <w:color w:val="000000"/>
          <w:sz w:val="28"/>
        </w:rPr>
        <w:t>
      4. Үй жануарының иесі және жауапты адамы алаңдаушылық туғызуға, адамдар мен жануарлардың денсаулығына қауіп төндіруге, айналадағыларға зиян келтіруге жолбермейтін жағдайларды қамтамасыз етеді.</w:t>
      </w:r>
    </w:p>
    <w:bookmarkEnd w:id="17"/>
    <w:bookmarkStart w:name="z24" w:id="18"/>
    <w:p>
      <w:pPr>
        <w:spacing w:after="0"/>
        <w:ind w:left="0"/>
        <w:jc w:val="both"/>
      </w:pPr>
      <w:r>
        <w:rPr>
          <w:rFonts w:ascii="Times New Roman"/>
          <w:b w:val="false"/>
          <w:i w:val="false"/>
          <w:color w:val="000000"/>
          <w:sz w:val="28"/>
        </w:rPr>
        <w:t>
      5. Үй жануарларын төмендегідей орындарда ұстауға рұқсат етілмейді:</w:t>
      </w:r>
    </w:p>
    <w:bookmarkEnd w:id="18"/>
    <w:bookmarkStart w:name="z25" w:id="19"/>
    <w:p>
      <w:pPr>
        <w:spacing w:after="0"/>
        <w:ind w:left="0"/>
        <w:jc w:val="both"/>
      </w:pPr>
      <w:r>
        <w:rPr>
          <w:rFonts w:ascii="Times New Roman"/>
          <w:b w:val="false"/>
          <w:i w:val="false"/>
          <w:color w:val="000000"/>
          <w:sz w:val="28"/>
        </w:rPr>
        <w:t>
      1) Қазақстан Республикасының жануарларға жауапкершілікпен қарау және денсаулық сақтау салаларындағы заңнамасының талаптары бұзылған кезде қоғамдық орындарда, ұстау орындарында;</w:t>
      </w:r>
    </w:p>
    <w:bookmarkEnd w:id="19"/>
    <w:bookmarkStart w:name="z26" w:id="20"/>
    <w:p>
      <w:pPr>
        <w:spacing w:after="0"/>
        <w:ind w:left="0"/>
        <w:jc w:val="both"/>
      </w:pPr>
      <w:r>
        <w:rPr>
          <w:rFonts w:ascii="Times New Roman"/>
          <w:b w:val="false"/>
          <w:i w:val="false"/>
          <w:color w:val="000000"/>
          <w:sz w:val="28"/>
        </w:rPr>
        <w:t>
      2) ортақ пайдаланылатын орындарда (баспалдақ алаңдары, жер төлелер, шатырлар, шектес балкондар, лоджиялар және ортақ пайдаланылатын қосалқы үй – жайлар);</w:t>
      </w:r>
    </w:p>
    <w:bookmarkEnd w:id="20"/>
    <w:bookmarkStart w:name="z27" w:id="21"/>
    <w:p>
      <w:pPr>
        <w:spacing w:after="0"/>
        <w:ind w:left="0"/>
        <w:jc w:val="both"/>
      </w:pPr>
      <w:r>
        <w:rPr>
          <w:rFonts w:ascii="Times New Roman"/>
          <w:b w:val="false"/>
          <w:i w:val="false"/>
          <w:color w:val="000000"/>
          <w:sz w:val="28"/>
        </w:rPr>
        <w:t>
      3) үй маңындағы аумақтарда (жеке тұрғын үйлердің үй маңындағы аумақтарынан басқа);</w:t>
      </w:r>
    </w:p>
    <w:bookmarkEnd w:id="21"/>
    <w:bookmarkStart w:name="z28" w:id="22"/>
    <w:p>
      <w:pPr>
        <w:spacing w:after="0"/>
        <w:ind w:left="0"/>
        <w:jc w:val="both"/>
      </w:pPr>
      <w:r>
        <w:rPr>
          <w:rFonts w:ascii="Times New Roman"/>
          <w:b w:val="false"/>
          <w:i w:val="false"/>
          <w:color w:val="000000"/>
          <w:sz w:val="28"/>
        </w:rPr>
        <w:t>
      4) асүйлер мен жатақхана дәліздерінде.</w:t>
      </w:r>
    </w:p>
    <w:bookmarkEnd w:id="22"/>
    <w:bookmarkStart w:name="z29" w:id="23"/>
    <w:p>
      <w:pPr>
        <w:spacing w:after="0"/>
        <w:ind w:left="0"/>
        <w:jc w:val="both"/>
      </w:pPr>
      <w:r>
        <w:rPr>
          <w:rFonts w:ascii="Times New Roman"/>
          <w:b w:val="false"/>
          <w:i w:val="false"/>
          <w:color w:val="000000"/>
          <w:sz w:val="28"/>
        </w:rPr>
        <w:t>
      6. Үй жануарларының иесі және жауапты адам тұрғын және тұрғын емес үй – жайлардың, оның ішінде кондоминиум объектілерінің, қоғамдық орындардың үй жануарларымен ластануына, қоршаған ортаға зиян келтіруіне жол берілмейді.</w:t>
      </w:r>
    </w:p>
    <w:bookmarkEnd w:id="23"/>
    <w:bookmarkStart w:name="z30" w:id="24"/>
    <w:p>
      <w:pPr>
        <w:spacing w:after="0"/>
        <w:ind w:left="0"/>
        <w:jc w:val="both"/>
      </w:pPr>
      <w:r>
        <w:rPr>
          <w:rFonts w:ascii="Times New Roman"/>
          <w:b w:val="false"/>
          <w:i w:val="false"/>
          <w:color w:val="000000"/>
          <w:sz w:val="28"/>
        </w:rPr>
        <w:t>
      7. Бірнеше отбасы тұратын тұрғынжайда (жеке тұрғын үй, пәтер, жатақханадағы бөлме, модульдік (мобильді) тұрғын үй) үй жануарларын ұстау медициналық қарсы көрсетілімдерді ескере отырып, барлық тұратын кәмелетке толған отбасы мүшелерінің келісімімен жүзеге асырылады.</w:t>
      </w:r>
    </w:p>
    <w:bookmarkEnd w:id="24"/>
    <w:bookmarkStart w:name="z31" w:id="25"/>
    <w:p>
      <w:pPr>
        <w:spacing w:after="0"/>
        <w:ind w:left="0"/>
        <w:jc w:val="both"/>
      </w:pPr>
      <w:r>
        <w:rPr>
          <w:rFonts w:ascii="Times New Roman"/>
          <w:b w:val="false"/>
          <w:i w:val="false"/>
          <w:color w:val="000000"/>
          <w:sz w:val="28"/>
        </w:rPr>
        <w:t>
      8. Бау – бақша, саяжай кооперативтерінің, демалыс үйлерінің аумақтарында санитариялық-гигиеналық ережелердің талаптарын сақтай отырып, үй жануарларын ұстауға жол беріледі.</w:t>
      </w:r>
    </w:p>
    <w:bookmarkEnd w:id="25"/>
    <w:bookmarkStart w:name="z32" w:id="26"/>
    <w:p>
      <w:pPr>
        <w:spacing w:after="0"/>
        <w:ind w:left="0"/>
        <w:jc w:val="both"/>
      </w:pPr>
      <w:r>
        <w:rPr>
          <w:rFonts w:ascii="Times New Roman"/>
          <w:b w:val="false"/>
          <w:i w:val="false"/>
          <w:color w:val="000000"/>
          <w:sz w:val="28"/>
        </w:rPr>
        <w:t>
      9. Үй жануарлары бар адамдардың жатақханалар мен қонақ үйлерде уақытша болуына Қазақстан Республикасы заңнамасының санитариялық-гигиеналық және өзге де талаптарын сақтай отырып, жатақханалар мен қонақ үйлерде белгіленген ішкі тәртіп ережелеріне сәйкес көрсетілген ұйымдардың келісімімен жол беріледі.</w:t>
      </w:r>
    </w:p>
    <w:bookmarkEnd w:id="26"/>
    <w:bookmarkStart w:name="z33" w:id="27"/>
    <w:p>
      <w:pPr>
        <w:spacing w:after="0"/>
        <w:ind w:left="0"/>
        <w:jc w:val="both"/>
      </w:pPr>
      <w:r>
        <w:rPr>
          <w:rFonts w:ascii="Times New Roman"/>
          <w:b w:val="false"/>
          <w:i w:val="false"/>
          <w:color w:val="000000"/>
          <w:sz w:val="28"/>
        </w:rPr>
        <w:t>
      10. Үй жануарларын қараусыз қалдыруға жол берілмейді. Қарау мүмкін болмаған жағдайда үй жануарының иесі немесе жауапты тұлға:</w:t>
      </w:r>
    </w:p>
    <w:bookmarkEnd w:id="27"/>
    <w:bookmarkStart w:name="z34" w:id="28"/>
    <w:p>
      <w:pPr>
        <w:spacing w:after="0"/>
        <w:ind w:left="0"/>
        <w:jc w:val="both"/>
      </w:pPr>
      <w:r>
        <w:rPr>
          <w:rFonts w:ascii="Times New Roman"/>
          <w:b w:val="false"/>
          <w:i w:val="false"/>
          <w:color w:val="000000"/>
          <w:sz w:val="28"/>
        </w:rPr>
        <w:t>
      1) жануарды үй жануарларына арналған панажайға уақытша күтіп – бағуға орналастырады;</w:t>
      </w:r>
    </w:p>
    <w:bookmarkEnd w:id="28"/>
    <w:bookmarkStart w:name="z35" w:id="29"/>
    <w:p>
      <w:pPr>
        <w:spacing w:after="0"/>
        <w:ind w:left="0"/>
        <w:jc w:val="both"/>
      </w:pPr>
      <w:r>
        <w:rPr>
          <w:rFonts w:ascii="Times New Roman"/>
          <w:b w:val="false"/>
          <w:i w:val="false"/>
          <w:color w:val="000000"/>
          <w:sz w:val="28"/>
        </w:rPr>
        <w:t>
      2) үшінші адамдарға уақытша күтіп – бағуға береді;</w:t>
      </w:r>
    </w:p>
    <w:bookmarkEnd w:id="29"/>
    <w:bookmarkStart w:name="z36" w:id="30"/>
    <w:p>
      <w:pPr>
        <w:spacing w:after="0"/>
        <w:ind w:left="0"/>
        <w:jc w:val="both"/>
      </w:pPr>
      <w:r>
        <w:rPr>
          <w:rFonts w:ascii="Times New Roman"/>
          <w:b w:val="false"/>
          <w:i w:val="false"/>
          <w:color w:val="000000"/>
          <w:sz w:val="28"/>
        </w:rPr>
        <w:t>
      3) зоологиялық жатын жайға орналастырады.</w:t>
      </w:r>
    </w:p>
    <w:bookmarkEnd w:id="30"/>
    <w:bookmarkStart w:name="z37" w:id="31"/>
    <w:p>
      <w:pPr>
        <w:spacing w:after="0"/>
        <w:ind w:left="0"/>
        <w:jc w:val="both"/>
      </w:pPr>
      <w:r>
        <w:rPr>
          <w:rFonts w:ascii="Times New Roman"/>
          <w:b w:val="false"/>
          <w:i w:val="false"/>
          <w:color w:val="000000"/>
          <w:sz w:val="28"/>
        </w:rPr>
        <w:t>
      11. Үй жануарын одан әрі ұстау мүмкін болмаған жағдайда жануар иесі және жауапты адам үй жануарын одан әрі орналастыруға шаралар қабылдайды.</w:t>
      </w:r>
    </w:p>
    <w:bookmarkEnd w:id="31"/>
    <w:bookmarkStart w:name="z38" w:id="32"/>
    <w:p>
      <w:pPr>
        <w:spacing w:after="0"/>
        <w:ind w:left="0"/>
        <w:jc w:val="both"/>
      </w:pPr>
      <w:r>
        <w:rPr>
          <w:rFonts w:ascii="Times New Roman"/>
          <w:b w:val="false"/>
          <w:i w:val="false"/>
          <w:color w:val="000000"/>
          <w:sz w:val="28"/>
        </w:rPr>
        <w:t>
      12. Иттерді өздігінен серуендеуін және адамдар мен жануарларға шабуыл жасауды болдырмайтын жағдайларда ұсталады. Мұндай жағдайлар болмаған жағдайда ит байлануы немесе үйшікте болады.</w:t>
      </w:r>
    </w:p>
    <w:bookmarkEnd w:id="32"/>
    <w:bookmarkStart w:name="z39" w:id="33"/>
    <w:p>
      <w:pPr>
        <w:spacing w:after="0"/>
        <w:ind w:left="0"/>
        <w:jc w:val="left"/>
      </w:pPr>
      <w:r>
        <w:rPr>
          <w:rFonts w:ascii="Times New Roman"/>
          <w:b/>
          <w:i w:val="false"/>
          <w:color w:val="000000"/>
        </w:rPr>
        <w:t xml:space="preserve"> 3-тарау. Үйжануарларын серуендету тәртібі</w:t>
      </w:r>
    </w:p>
    <w:bookmarkEnd w:id="33"/>
    <w:bookmarkStart w:name="z40" w:id="34"/>
    <w:p>
      <w:pPr>
        <w:spacing w:after="0"/>
        <w:ind w:left="0"/>
        <w:jc w:val="both"/>
      </w:pPr>
      <w:r>
        <w:rPr>
          <w:rFonts w:ascii="Times New Roman"/>
          <w:b w:val="false"/>
          <w:i w:val="false"/>
          <w:color w:val="000000"/>
          <w:sz w:val="28"/>
        </w:rPr>
        <w:t>
      13. Үй жануарларын серуендету адамдардың, басқа жануарлардың қауіпсіздігін қамтамасыз ету, адамдардың мүлкіне үй жануарларының зиян келтіруден қорғау талабымен жүзеге асырылады.</w:t>
      </w:r>
    </w:p>
    <w:bookmarkEnd w:id="34"/>
    <w:bookmarkStart w:name="z41" w:id="35"/>
    <w:p>
      <w:pPr>
        <w:spacing w:after="0"/>
        <w:ind w:left="0"/>
        <w:jc w:val="both"/>
      </w:pPr>
      <w:r>
        <w:rPr>
          <w:rFonts w:ascii="Times New Roman"/>
          <w:b w:val="false"/>
          <w:i w:val="false"/>
          <w:color w:val="000000"/>
          <w:sz w:val="28"/>
        </w:rPr>
        <w:t>
      14. Үй жануарларының иесі және жауапты адам қоғамдық қауіпсіздікті қамтамасыз ету мақсатында облыстың жергілікті өкілді органы белгілеген тәртіппен үй жануарларын серуендету ережелерін сақтайды.</w:t>
      </w:r>
    </w:p>
    <w:bookmarkEnd w:id="35"/>
    <w:bookmarkStart w:name="z42" w:id="36"/>
    <w:p>
      <w:pPr>
        <w:spacing w:after="0"/>
        <w:ind w:left="0"/>
        <w:jc w:val="both"/>
      </w:pPr>
      <w:r>
        <w:rPr>
          <w:rFonts w:ascii="Times New Roman"/>
          <w:b w:val="false"/>
          <w:i w:val="false"/>
          <w:color w:val="000000"/>
          <w:sz w:val="28"/>
        </w:rPr>
        <w:t>
      15. Үй жануарларын серуендету кезінде иелері және жауапты адам келесі талаптарды сақтайды:</w:t>
      </w:r>
    </w:p>
    <w:bookmarkEnd w:id="36"/>
    <w:bookmarkStart w:name="z43" w:id="37"/>
    <w:p>
      <w:pPr>
        <w:spacing w:after="0"/>
        <w:ind w:left="0"/>
        <w:jc w:val="both"/>
      </w:pPr>
      <w:r>
        <w:rPr>
          <w:rFonts w:ascii="Times New Roman"/>
          <w:b w:val="false"/>
          <w:i w:val="false"/>
          <w:color w:val="000000"/>
          <w:sz w:val="28"/>
        </w:rPr>
        <w:t>
      1) үй жануарларын тыйым салу белгісімен белгіленбеген орындарда ұзындығы 2 (екі) метрден аспайтын қарғы баумен тұмылдырықсыз серуендету, бұл ретте жануардың иесі өзі мен бірге тұмылдырық алып жүруді, ол қажет болған кезде итке дереу кигізуді;</w:t>
      </w:r>
    </w:p>
    <w:bookmarkEnd w:id="37"/>
    <w:bookmarkStart w:name="z44" w:id="38"/>
    <w:p>
      <w:pPr>
        <w:spacing w:after="0"/>
        <w:ind w:left="0"/>
        <w:jc w:val="both"/>
      </w:pPr>
      <w:r>
        <w:rPr>
          <w:rFonts w:ascii="Times New Roman"/>
          <w:b w:val="false"/>
          <w:i w:val="false"/>
          <w:color w:val="000000"/>
          <w:sz w:val="28"/>
        </w:rPr>
        <w:t>
      2) жергілікті атқарушы органдармен белгіленген жерлерде, итке тұмылдырықты уақтылы кигізеді және серуендету орындарда қарғы баудың лайықты ұзындығын реттеуді;</w:t>
      </w:r>
    </w:p>
    <w:bookmarkEnd w:id="38"/>
    <w:bookmarkStart w:name="z45" w:id="39"/>
    <w:p>
      <w:pPr>
        <w:spacing w:after="0"/>
        <w:ind w:left="0"/>
        <w:jc w:val="both"/>
      </w:pPr>
      <w:r>
        <w:rPr>
          <w:rFonts w:ascii="Times New Roman"/>
          <w:b w:val="false"/>
          <w:i w:val="false"/>
          <w:color w:val="000000"/>
          <w:sz w:val="28"/>
        </w:rPr>
        <w:t>
      3) үй жануарының айналасындағыларға алаңдаушылық және кедергі келтірмеуді;</w:t>
      </w:r>
    </w:p>
    <w:bookmarkEnd w:id="39"/>
    <w:bookmarkStart w:name="z46" w:id="40"/>
    <w:p>
      <w:pPr>
        <w:spacing w:after="0"/>
        <w:ind w:left="0"/>
        <w:jc w:val="both"/>
      </w:pPr>
      <w:r>
        <w:rPr>
          <w:rFonts w:ascii="Times New Roman"/>
          <w:b w:val="false"/>
          <w:i w:val="false"/>
          <w:color w:val="000000"/>
          <w:sz w:val="28"/>
        </w:rPr>
        <w:t>
      4) үй жануарлары көшелер арқылы немесе магистральдардың жанында өткен кезде тұмылдырық кигізіледі және жол – көлік оқиғаларын және оның жүру бөлігінде апат болуын болдырмау үшін оны 1,5 (бір жарым) метрден аспайтын қысқа қарғы бауда ұстайды;</w:t>
      </w:r>
    </w:p>
    <w:bookmarkEnd w:id="40"/>
    <w:bookmarkStart w:name="z47" w:id="41"/>
    <w:p>
      <w:pPr>
        <w:spacing w:after="0"/>
        <w:ind w:left="0"/>
        <w:jc w:val="both"/>
      </w:pPr>
      <w:r>
        <w:rPr>
          <w:rFonts w:ascii="Times New Roman"/>
          <w:b w:val="false"/>
          <w:i w:val="false"/>
          <w:color w:val="000000"/>
          <w:sz w:val="28"/>
        </w:rPr>
        <w:t>
      5) тыйым салатын жазбалар болмаған жағдайда иесінің иті тұмылдырықта және 1,5 (бір жарым) метрден аспайтын қысқа қарғы баумен мекемелерде, азық – түлік емес дүкендерде, поштада болуына рұқсат етіледі;</w:t>
      </w:r>
    </w:p>
    <w:bookmarkEnd w:id="41"/>
    <w:bookmarkStart w:name="z48" w:id="42"/>
    <w:p>
      <w:pPr>
        <w:spacing w:after="0"/>
        <w:ind w:left="0"/>
        <w:jc w:val="both"/>
      </w:pPr>
      <w:r>
        <w:rPr>
          <w:rFonts w:ascii="Times New Roman"/>
          <w:b w:val="false"/>
          <w:i w:val="false"/>
          <w:color w:val="000000"/>
          <w:sz w:val="28"/>
        </w:rPr>
        <w:t>
      6) итті, егер бұл ретте қоғамға қауіп төнбесе, қоғамдық тәртіпті бұзбаса, иттің денсаулығына қауіп төнбесе немесе оның еркін қозғалуына кедергі келтірілмесе, ғимараттың жанында 1,5 (бір жарым) метрден аспайтын қысқа қарғы баумен байлап және тұмылдырықта қалдыруға рұқсат етіледі.</w:t>
      </w:r>
    </w:p>
    <w:bookmarkEnd w:id="42"/>
    <w:bookmarkStart w:name="z49" w:id="43"/>
    <w:p>
      <w:pPr>
        <w:spacing w:after="0"/>
        <w:ind w:left="0"/>
        <w:jc w:val="both"/>
      </w:pPr>
      <w:r>
        <w:rPr>
          <w:rFonts w:ascii="Times New Roman"/>
          <w:b w:val="false"/>
          <w:i w:val="false"/>
          <w:color w:val="000000"/>
          <w:sz w:val="28"/>
        </w:rPr>
        <w:t>
      16. Иттермен қорғалатын бекітілген аумақтары бар иелер иттерді өздерінің базаларында, қоймаларында, өндірістік үй – жайларында тек түнгі уақытта және қоршалған аумақта еркін серуендетеді. Күндізгі уақытта иттер байлауда немесе үйшікте болады.</w:t>
      </w:r>
    </w:p>
    <w:bookmarkEnd w:id="43"/>
    <w:bookmarkStart w:name="z50" w:id="44"/>
    <w:p>
      <w:pPr>
        <w:spacing w:after="0"/>
        <w:ind w:left="0"/>
        <w:jc w:val="both"/>
      </w:pPr>
      <w:r>
        <w:rPr>
          <w:rFonts w:ascii="Times New Roman"/>
          <w:b w:val="false"/>
          <w:i w:val="false"/>
          <w:color w:val="000000"/>
          <w:sz w:val="28"/>
        </w:rPr>
        <w:t>
      17. Елді мекен аумағында:</w:t>
      </w:r>
    </w:p>
    <w:bookmarkEnd w:id="44"/>
    <w:bookmarkStart w:name="z51" w:id="45"/>
    <w:p>
      <w:pPr>
        <w:spacing w:after="0"/>
        <w:ind w:left="0"/>
        <w:jc w:val="both"/>
      </w:pPr>
      <w:r>
        <w:rPr>
          <w:rFonts w:ascii="Times New Roman"/>
          <w:b w:val="false"/>
          <w:i w:val="false"/>
          <w:color w:val="000000"/>
          <w:sz w:val="28"/>
        </w:rPr>
        <w:t>
      1) иттердің өздігінен серуендеуіне;</w:t>
      </w:r>
    </w:p>
    <w:bookmarkEnd w:id="45"/>
    <w:bookmarkStart w:name="z52" w:id="46"/>
    <w:p>
      <w:pPr>
        <w:spacing w:after="0"/>
        <w:ind w:left="0"/>
        <w:jc w:val="both"/>
      </w:pPr>
      <w:r>
        <w:rPr>
          <w:rFonts w:ascii="Times New Roman"/>
          <w:b w:val="false"/>
          <w:i w:val="false"/>
          <w:color w:val="000000"/>
          <w:sz w:val="28"/>
        </w:rPr>
        <w:t>
      2) үй жануарларын серуендетуге және олардың мінез – құлқын бақылауға қабілеті жоқ, оның ішінде алкогольден, есірткіден, уытқұмарлықтан масаң күйдегі адамдарға, қоғамдық орындарда және көлікте үй жануарларын серуендетуге;</w:t>
      </w:r>
    </w:p>
    <w:bookmarkEnd w:id="46"/>
    <w:bookmarkStart w:name="z53" w:id="47"/>
    <w:p>
      <w:pPr>
        <w:spacing w:after="0"/>
        <w:ind w:left="0"/>
        <w:jc w:val="both"/>
      </w:pPr>
      <w:r>
        <w:rPr>
          <w:rFonts w:ascii="Times New Roman"/>
          <w:b w:val="false"/>
          <w:i w:val="false"/>
          <w:color w:val="000000"/>
          <w:sz w:val="28"/>
        </w:rPr>
        <w:t>
      3) мектепке дейінгі балалар, білім беру, дене шынықтыру – спорттық және медициналық, емдеу ұйымдарының, мәдениет ұйымдарының, балалар мен спорттық ойын алаңдарының аумақтарында және тыйым салу белгілері орнатылған, серуендеуге арналмаған өзге де аумақтарда үй жануарларын серуендетуге;</w:t>
      </w:r>
    </w:p>
    <w:bookmarkEnd w:id="47"/>
    <w:bookmarkStart w:name="z54" w:id="48"/>
    <w:p>
      <w:pPr>
        <w:spacing w:after="0"/>
        <w:ind w:left="0"/>
        <w:jc w:val="both"/>
      </w:pPr>
      <w:r>
        <w:rPr>
          <w:rFonts w:ascii="Times New Roman"/>
          <w:b w:val="false"/>
          <w:i w:val="false"/>
          <w:color w:val="000000"/>
          <w:sz w:val="28"/>
        </w:rPr>
        <w:t>
      4) адамдар шомылуға рұқсат етілген аумақта үй жануарларын серуендетуге;</w:t>
      </w:r>
    </w:p>
    <w:bookmarkEnd w:id="48"/>
    <w:bookmarkStart w:name="z55" w:id="49"/>
    <w:p>
      <w:pPr>
        <w:spacing w:after="0"/>
        <w:ind w:left="0"/>
        <w:jc w:val="both"/>
      </w:pPr>
      <w:r>
        <w:rPr>
          <w:rFonts w:ascii="Times New Roman"/>
          <w:b w:val="false"/>
          <w:i w:val="false"/>
          <w:color w:val="000000"/>
          <w:sz w:val="28"/>
        </w:rPr>
        <w:t>
      5) адамдар шомылуға рұқсат етілген аумақта, тоғандарда, субұрқақтарда және су бөгеттерінде үй жануарларын шомылдыруға және жууға;</w:t>
      </w:r>
    </w:p>
    <w:bookmarkEnd w:id="49"/>
    <w:bookmarkStart w:name="z56" w:id="50"/>
    <w:p>
      <w:pPr>
        <w:spacing w:after="0"/>
        <w:ind w:left="0"/>
        <w:jc w:val="both"/>
      </w:pPr>
      <w:r>
        <w:rPr>
          <w:rFonts w:ascii="Times New Roman"/>
          <w:b w:val="false"/>
          <w:i w:val="false"/>
          <w:color w:val="000000"/>
          <w:sz w:val="28"/>
        </w:rPr>
        <w:t>
      6) үй жануарларының қоғамдық тамақтандыру кәсіпорындарында (көзі әлсіз көретін адамдарға арналған қызметтік иттер мен жетелеуші иттерден басқа), сервистік қызмет көрсету азық – түлік дүкендерінің сауда және өндірістік залдарында, мәдени мекемелерде (иттер қатысатын көрмелер, ойын – сауық және бұқаралық іс-шаралар өткізу жағдайларын қоспағанда), діни ұйымдарда (бірлестіктерде), балалар, білім беру, медициналық ұйымдардың үй-жайларында болуына және ұсталуына жол берілмейді.</w:t>
      </w:r>
    </w:p>
    <w:bookmarkEnd w:id="50"/>
    <w:bookmarkStart w:name="z57" w:id="51"/>
    <w:p>
      <w:pPr>
        <w:spacing w:after="0"/>
        <w:ind w:left="0"/>
        <w:jc w:val="both"/>
      </w:pPr>
      <w:r>
        <w:rPr>
          <w:rFonts w:ascii="Times New Roman"/>
          <w:b w:val="false"/>
          <w:i w:val="false"/>
          <w:color w:val="000000"/>
          <w:sz w:val="28"/>
        </w:rPr>
        <w:t>
      18. Жануарларға жауапкершілікпен қарау саласында үй жануарларын серуендетуге не өзге мақсатта жануарлармен жүруге тыйым салынған орындарды айқындайды, сондай – ақ қажет болған кезде үй жануарларын серуендетуге арналған орындарды облыстың жергілікті атқарушы органдары жабдықтайды.</w:t>
      </w:r>
    </w:p>
    <w:bookmarkEnd w:id="5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