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58c92" w14:textId="9c58c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Мәслихатының 2021 жылғы 27 желтоқсандағы № 130 "2022-2024 жылдарға арналған Атырау қаласына қарасты ауылдық округтер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2022 жылғы 23 желтоқсандағы № 210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Атырау қаласының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қаласы мәслихатының 2021 жылғы 27 желтоқсандағы № 130 "2022-2024 жылдарға арналған Атырау қаласына қарасты ауылдық округтер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Ақсай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25 228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7 062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18 166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58 295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- 33 067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33 067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 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2022-2024 жылдарға Атырау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56 214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16 000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40 214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70 164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- 13 950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13 950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2022-2024 жылдарға Дамбы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66 453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6 585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59 868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67 475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- 1 022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1 022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2022-2024 жылдарға Еркінқала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51 638 мың теңге, оның ішінде: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30 180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21 458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94 327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- 42 689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42 689мың теңге;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2022-2024 жылдарға Кеңөзек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50 378 мың теңге, оның ішінде: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19 633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30 745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66 006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- 15 628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15 628 мың теңге;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2022-2024 жылдарға Қайыршақты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50 978 мың теңге, оның ішінде: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26 648 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24 391 мың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198 153 мың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- 147 175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147 175 мың теңге;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2022-2024 жылдарға Алмалы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100 237 мың теңге, оның ішінде: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13 941 мың теңге;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86 296 мың теңге;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110 809 мың теңге;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- 10 572 мың теңге;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10 572 мың теңге;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теңге.".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19,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Атырау қаласы әкімінің жетекшілік ететін орынбасарына жүктелсін.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жылдың 1 қаңтарынан бастап қолданысқа енгізіледі.</w:t>
      </w:r>
    </w:p>
    <w:bookmarkEnd w:id="1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қаласының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Джаумбаев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 шешіміне 1 қосымша</w:t>
            </w:r>
          </w:p>
        </w:tc>
      </w:tr>
    </w:tbl>
    <w:bookmarkStart w:name="z145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Ақсай ауылдық округінің бюджеті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-33 067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 шешіміне 4 қосымша</w:t>
            </w:r>
          </w:p>
        </w:tc>
      </w:tr>
    </w:tbl>
    <w:bookmarkStart w:name="z148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Атырау ауылдық округінің бюджеті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-13 950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 шешіміне 7 қосымша</w:t>
            </w:r>
          </w:p>
        </w:tc>
      </w:tr>
    </w:tbl>
    <w:bookmarkStart w:name="z151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Дамбы ауылдық округінің бюджеті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алынатын жер салығын қоспағанда, 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Тауарларға, жұмыстарға және көрсетілетін қызметтерге салынатын iшкi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пайдаланғаны үшін төлем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№130 шешіміне 10 қосымша</w:t>
            </w:r>
          </w:p>
        </w:tc>
      </w:tr>
    </w:tbl>
    <w:bookmarkStart w:name="z154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Еркінқала ауылдық округінің бюджеті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 шешіміне 13 қосымша</w:t>
            </w:r>
          </w:p>
        </w:tc>
      </w:tr>
    </w:tbl>
    <w:bookmarkStart w:name="z157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Кеңөзек ауылдық округінің бюджеті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және жеке кәсіпкерлердің мүлкіне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алынатын жер салығын қоспағанда, 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 шешіміне 16 қосымша</w:t>
            </w:r>
          </w:p>
        </w:tc>
      </w:tr>
    </w:tbl>
    <w:bookmarkStart w:name="z160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Қайыршақты ауылдық округінің бюджеті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 шешіміне 19 қосымша</w:t>
            </w:r>
          </w:p>
        </w:tc>
      </w:tr>
    </w:tbl>
    <w:bookmarkStart w:name="z163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Алмалы ауылдық округінің бюджеті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қаматамасыз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кеңестік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