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e64ff" w14:textId="64e64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"2022-2024 жылдарға арналған аудандық бюджет туралы" Жылыой аудандық мәслихатының 2021 жылғы 27 желтоқсандағы № 14-1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2022 жылғы 30 наурыздағы № 17-1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Жылыой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аудандық бюджет туралы" Жылыой аудандық мәслихатының 2021 жылғы 27 желтоқсандағы № 14-1 (нормативтік құқықтық актілерді мемлекеттік тіркеу тізілімінде № 26290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аудандық бюджет тиісінше 1, 2 және 3-қосымшаларға сәйкес, оның ішінде 2022 жылға келесідей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51 843 435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48 311 778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29 609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219 450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3 282 598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52 427 943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15 243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18 378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3 135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- 599 751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- 599 751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18 378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3 135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584 508 мың теңге."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енгiзiледi.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Таласов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2022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наурыздағы № 17-1 шешіміне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2021 жылғы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желтоқсандағы № 14-1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нақтыланған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51 843 435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48311778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47804990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47708633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мәндi iс-әрекеттердi жасағаны және (немесе) оған уәкiлеттiгi бар мемлекеттiк органдар немесе лаузымды адамдар құжаттар бергені үшін алынатын мiндеттi төлемдер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Материалдық емес активтерді сату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түсiмі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3 282 598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3 282 587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3 282 587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II.Шығыстар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52427943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деңгейдежер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тұрғын-үй инспекциясы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 және тұрғын үй-инспекциясы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тұрғын-үй инспекциясы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ақпараттық саясат жүргізу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Мәдинет объектілерін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тұрғын-үй инспекциясы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тұрғын-үй инспекциясы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44808323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44808323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37386686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III:Таза бюджеттік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жоғарғы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-599 751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