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dddf" w14:textId="609d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Жылыой аудандық мәслихатының 2021 жылғы 30 желтоқсандағы № 15-1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2022 жылғы 8 шілдедегі № 22-1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Жылыой аудандық мәслихатының 2021 жылғы 30 желтоқсандағы № 15-1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Құлсары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701 972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322 101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379 851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732 249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- 30 277мың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30 277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30 277 мың теңге".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2022-2024 жылдарға арналған Жаңа-Қаратон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131 495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16 189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115 286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133 817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- 2 322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2 322 мың теңге: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2 322 мың теңге".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2022-2024 жылдарға арналған Жем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56 864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5 680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51 139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58 875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- 2011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2011 мың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бюджетқаражатының пайдаланылатын қалдықтары – 2011 мың теңге".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2022-2024 жылдарға арналған Қосшағыл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93 944 мың теңге, оның ішінде: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8 792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84 982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95 895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- 1 951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1 951 мың теңге: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1 951 мың теңге".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2022-2024 жылдарға арналған Қара-Арна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55 734 мың теңге,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8 613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360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46 761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56 294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560 мың теңге: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560 мың теңге".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2022-2024 жылдарға арналған Майкөмген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43 229 мың теңге, оның ішінде: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1 732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 мың теңге;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41 431 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43 687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 мың теңге: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458 мың теңге".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2022-2024 жылдарға арналған Ақкиізтоғай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56 887 мың теңге, оның ішінде: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2 553 мың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54 264 мың теңге;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57 525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- 638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638 мың теңге: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638 мың теңге".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енгiзiледi.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Кенжеғалиев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шілдедегі № 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3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Құлсары қаласының нақтыланған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VI.Бюджеттапшылығынқаржыландыру (профицитінпайдалану)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шілдедегі № 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4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Жаңа-Қаратон кентінің нақтыланған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VI.Бюджеттапшылығынқаржыландыру (профицитінпайдалану)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шілдедегі № 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14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Жем ауылдық округінің нақтыланған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VI.Бюджеттапшылығынқаржыландыру (профицитінпайдалану)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шілдедегі № 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14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Қосшағыл ауылдық округінің нақтыланған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VI.Бюджеттапшылығынқаржыландыру (профицитінпайдалану)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шілдедегі № 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14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Қара-Арна ауылдық округінің нақтыланған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VI.Бюджеттапшылығынқаржыландыру (профицитінпайдалану)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шілдедегі № 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15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Майкөмген ауылдық округінің нақтыланған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VI.Бюджеттапшылығынқаржыландыру (профицитінпайдалану)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шілдедегі № 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15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Ақкиізтоғай ауылдық округінің нақтыланған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