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e1b15" w14:textId="ede1b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"2022-2024 жылдарға арналған аудандық бюджет туралы" Жылыой аудандық мәслихатының 2021 жылғы 27 желтоқсандағы № 14-1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мәслихатының 2022 жылғы 30 қыркүйектегі № 24-1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Жылыой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аудандық бюджет туралы" Жылыой аудандық мәслихатының 2021 жылғы 27 желтоқсандағы № 14-1 (нормативтік құқықтық актілерді мемлекеттік тіркеу тізілімінде № 26290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келесідей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58 650 066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50 273 745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29 609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219 450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8 127 262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59 234 574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86 672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89 807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3 135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- 671 180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671 180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89 807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3 135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584 508 мың теңге."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енгiзiледi.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Таласов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қыркүйектегі № 24-1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14-1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нақтыланған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58 650 066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50273745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49631957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49531415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құралдарына салынатын салық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мәндi iс-әрекеттердi жасағаны және (немесе) оған уәкiлеттiгi бар мемлекеттiк органдар немесе лаузымды адамдар құжаттар бергені үшін алынатын мiндеттi төлемдер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Материалдық емес активтерді сату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түсiмі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8 127 262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8 127 251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8 127 251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II.Шығыстар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59234574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деңгейдежер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тұрғын-үй инспекциясы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 және тұрғын үй-инспекциясы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тұрғын-үй инспекциясы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ақпараттық саясат жүргізу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тұрғын-үй инспекциясы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6975432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тұрғын-үй инспекциясы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44808323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44808323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37386686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III:Таза бюджеттік кредит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тұрғын-үй инспекциясы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қарыздарын беру үшін "Қазақстанның тұрғын үй құрылыс жинақ банкі" АҚ-ға кредит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жоғарғы тұрған бюджет алдындағы борышын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-671 180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671 180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