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c9e72" w14:textId="3dc9e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"2022-2024 жылдарға арналған аудандық бюджет туралы" Жылыой аудандық мәслихатының 2021 жылғы 27 желтоқсандағы № 14-1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Жылыой аудандық мәслихатының 2022 жылғы 12 желтоқсандағы № 26-4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Жылыой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"2022-2024 жылдарға арналған аудандық бюджет туралы" Жылыой аудандық мәслихатының 2021 жылғы 27 желтоқсандағы № 14-1 (нормативтік құқықтық актілерді мемлекеттік тіркеу тізілімінде № 26290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2022-2024 жылдарға арналған аудандық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келесідей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59 663 182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50 339 356мың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57 742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153 016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9 113 068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60 247 690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15 243 мың теңге, 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18 378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3 135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- 599 751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599 751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18 378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3 135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–584 508 мың теңге."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жылдың 1 қаңтарынан бастап қолданысқа енгiзiледi.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Кенжеғалиев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 № 26-4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 № 14-1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жылғы нақтыланған бюджет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59 663 182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50339356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586311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561311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47590387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47466848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құралдарына салынатын салық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98539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117785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62903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мәндi iс-әрекеттердi жасағаны және (немесе) оған уәкiлеттiгi бар мемлекеттiк органдар немесе лаузымды адамдар құжаттар бергені үшін алынатын мiндеттi төлемдер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44873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44873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57742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меншігінен түсетін басқа да кірістер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үйымдастыратың мемлееттік сатыа алуды өткізуден түсетін ақша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үйымдастыратың мемлееттік сатыа алуды өткізуден түсетін ақша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Негiзгi капиталды сатудан түсетiн түсiмдер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153016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152283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113777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түсiмі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9 113 068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бюджеттерінен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9 113 057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9 113 057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II.Шығыстар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60247690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1512134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деңгейдежер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тұрғын-үй инспекциясы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көлігі, автомобиль жолдары және тұрғын үй-инспекциясы саласындағы мемлекеттік саясатты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828903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2782993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тұрғын-үй инспекциясы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526662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2256331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1433007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823324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Мемлекеттік ақпараттық саясат жүргізу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1623852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тұрғын-үй инспекциясы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1623852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8146412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тұрғын-үй инспекциясы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3193186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моноқалаларда бюджеттік инвестициялық жобаларды іске асыру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3004484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1119908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44808323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44808323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37386686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7108419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III:Таза бюджеттік кредит беру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жоғарғы тұрған бюджет алдындағы борышын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-599 751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599751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584508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584508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584508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