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89bd7" w14:textId="1189b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Жария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ауданы әкімдігінің 2022 жылғы 22 желтоқсандағы № 352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17-бабының </w:t>
      </w:r>
      <w:r>
        <w:rPr>
          <w:rFonts w:ascii="Times New Roman"/>
          <w:b w:val="false"/>
          <w:i w:val="false"/>
          <w:color w:val="000000"/>
          <w:sz w:val="28"/>
        </w:rPr>
        <w:t>1-1)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69-бабының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31-бабы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10)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Жылыой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"Madot oil" (Мадот ойл) жауапкершілігі шектеулі серіктестігіне Жылыой ауданы, № 432 геологиялық барлау ұңғымалары үшін көлемі 3,5 гектар жер учаскесіне меншік иелері мен жер пайдаланушылардан алып қоймай 2023 жылдың 18 сәуіріне дейін жария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Жылыой ауданы әкімінің жетекшілік ететін мәселелер жөніндегі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Қаражанов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