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7570" w14:textId="a7d7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2022 жылғы 22 желтоқсандағы № 354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"Madot oil" (Мадот ойл) жауапкершілігі шектеулі серіктестігіне Жылыой ауданы, № 431 геологиялық барлау ұңғымалары үшін көлемі 3,5 гектар жер учаскесіне меншік иелері мен жер пайдаланушылардан алып қоймай 2023 жылдың 18 сәуіріне дейін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Жылыой ауданы әкімінің жетекшілік ететін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