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649e" w14:textId="96a6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28 наурыздағы № 222 "Махамбет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2022 жылғы 15 наурыздағы № 122 шешімі. Күші жойылды - Атырау облысы Махамбет аудандық мәслихатының 2023 жылғы 30 мамырдағы № 30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30.05.2023 № </w:t>
      </w:r>
      <w:r>
        <w:rPr>
          <w:rFonts w:ascii="Times New Roman"/>
          <w:b w:val="false"/>
          <w:i w:val="false"/>
          <w:color w:val="ff0000"/>
          <w:sz w:val="28"/>
        </w:rPr>
        <w:t>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Махамбет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2018 жылғы 28 наурыздағы № 222 ""Махамбет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4122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"Махамбет аудандық мәслихатының аппараты" мемлекеттік мекемесінің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 Комиссия құрамы уәкілетті тұлғамен анықталады, комиссия мүшелерінің саны 5 адамнан кем болмауы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2" w:id="5"/>
    <w:p>
      <w:pPr>
        <w:spacing w:after="0"/>
        <w:ind w:left="0"/>
        <w:jc w:val="both"/>
      </w:pPr>
      <w:r>
        <w:rPr>
          <w:rFonts w:ascii="Times New Roman"/>
          <w:b w:val="false"/>
          <w:i w:val="false"/>
          <w:color w:val="000000"/>
          <w:sz w:val="28"/>
        </w:rPr>
        <w:t>
      2. Осы шешімнің орындалуын бақылау "Махамбет аудандық мәслихатының аппараты" мемлекеттік мекемесіне жүктелсін (О. Кайрекешева).</w:t>
      </w:r>
    </w:p>
    <w:bookmarkEnd w:id="5"/>
    <w:bookmarkStart w:name="z13"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