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98a3c" w14:textId="c698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26 ақпандағы № 263 "Махамбет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мәслихатының 2022 жылғы 6 сәуірдегі № 126 шешімі. Күші жойылды - Атырау облысы Махамбет аудандық мәслихатының 2023 жылғы 13 желтоқсандағы № 78 шешімімен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аудандық мәслихатының 13.12.2023 № </w:t>
      </w:r>
      <w:r>
        <w:rPr>
          <w:rFonts w:ascii="Times New Roman"/>
          <w:b w:val="false"/>
          <w:i w:val="false"/>
          <w:color w:val="ff0000"/>
          <w:sz w:val="28"/>
        </w:rPr>
        <w:t>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Махамбет аудандық мәслихаты ШЕШТІ:</w:t>
      </w:r>
    </w:p>
    <w:bookmarkEnd w:id="0"/>
    <w:bookmarkStart w:name="z5" w:id="1"/>
    <w:p>
      <w:pPr>
        <w:spacing w:after="0"/>
        <w:ind w:left="0"/>
        <w:jc w:val="both"/>
      </w:pPr>
      <w:r>
        <w:rPr>
          <w:rFonts w:ascii="Times New Roman"/>
          <w:b w:val="false"/>
          <w:i w:val="false"/>
          <w:color w:val="000000"/>
          <w:sz w:val="28"/>
        </w:rPr>
        <w:t xml:space="preserve">
      1. Аудандық мәслихаттың 2015 жылғы 26 ақпандағы № 263 "Махамбет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(нормативтік құқықтық актілерді мемлекеттік тіркеу тізілімінде № 3142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1)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"Махамбет ауданының ауылдық округтерінің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айқындаудың қағидасын бекіту туралы";</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4"/>
    <w:bookmarkStart w:name="z9" w:id="5"/>
    <w:p>
      <w:pPr>
        <w:spacing w:after="0"/>
        <w:ind w:left="0"/>
        <w:jc w:val="both"/>
      </w:pPr>
      <w:r>
        <w:rPr>
          <w:rFonts w:ascii="Times New Roman"/>
          <w:b w:val="false"/>
          <w:i w:val="false"/>
          <w:color w:val="000000"/>
          <w:sz w:val="28"/>
        </w:rPr>
        <w:t xml:space="preserve">
       "Ақжайық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p>
    <w:bookmarkEnd w:id="5"/>
    <w:bookmarkStart w:name="z10"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End w:id="6"/>
    <w:bookmarkStart w:name="z11" w:id="7"/>
    <w:p>
      <w:pPr>
        <w:spacing w:after="0"/>
        <w:ind w:left="0"/>
        <w:jc w:val="both"/>
      </w:pPr>
      <w:r>
        <w:rPr>
          <w:rFonts w:ascii="Times New Roman"/>
          <w:b w:val="false"/>
          <w:i w:val="false"/>
          <w:color w:val="000000"/>
          <w:sz w:val="28"/>
        </w:rPr>
        <w:t xml:space="preserve">
       "Жалғансай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p>
    <w:bookmarkEnd w:id="7"/>
    <w:bookmarkStart w:name="z12"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End w:id="8"/>
    <w:bookmarkStart w:name="z13" w:id="9"/>
    <w:p>
      <w:pPr>
        <w:spacing w:after="0"/>
        <w:ind w:left="0"/>
        <w:jc w:val="both"/>
      </w:pPr>
      <w:r>
        <w:rPr>
          <w:rFonts w:ascii="Times New Roman"/>
          <w:b w:val="false"/>
          <w:i w:val="false"/>
          <w:color w:val="000000"/>
          <w:sz w:val="28"/>
        </w:rPr>
        <w:t xml:space="preserve">
       "Ақтоғай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p>
    <w:bookmarkEnd w:id="9"/>
    <w:bookmarkStart w:name="z14"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End w:id="10"/>
    <w:bookmarkStart w:name="z15" w:id="11"/>
    <w:p>
      <w:pPr>
        <w:spacing w:after="0"/>
        <w:ind w:left="0"/>
        <w:jc w:val="both"/>
      </w:pPr>
      <w:r>
        <w:rPr>
          <w:rFonts w:ascii="Times New Roman"/>
          <w:b w:val="false"/>
          <w:i w:val="false"/>
          <w:color w:val="000000"/>
          <w:sz w:val="28"/>
        </w:rPr>
        <w:t xml:space="preserve">
       "Бейбарыс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1"/>
    <w:bookmarkStart w:name="z16" w:id="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End w:id="12"/>
    <w:bookmarkStart w:name="z17" w:id="13"/>
    <w:p>
      <w:pPr>
        <w:spacing w:after="0"/>
        <w:ind w:left="0"/>
        <w:jc w:val="both"/>
      </w:pPr>
      <w:r>
        <w:rPr>
          <w:rFonts w:ascii="Times New Roman"/>
          <w:b w:val="false"/>
          <w:i w:val="false"/>
          <w:color w:val="000000"/>
          <w:sz w:val="28"/>
        </w:rPr>
        <w:t xml:space="preserve">
       "Сарайшық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3"/>
    <w:bookmarkStart w:name="z18" w:id="1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End w:id="14"/>
    <w:bookmarkStart w:name="z19" w:id="15"/>
    <w:p>
      <w:pPr>
        <w:spacing w:after="0"/>
        <w:ind w:left="0"/>
        <w:jc w:val="both"/>
      </w:pPr>
      <w:r>
        <w:rPr>
          <w:rFonts w:ascii="Times New Roman"/>
          <w:b w:val="false"/>
          <w:i w:val="false"/>
          <w:color w:val="000000"/>
          <w:sz w:val="28"/>
        </w:rPr>
        <w:t xml:space="preserve">
       "Бақсай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15"/>
    <w:bookmarkStart w:name="z20" w:id="1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7-тармақ</w:t>
      </w:r>
      <w:r>
        <w:rPr>
          <w:rFonts w:ascii="Times New Roman"/>
          <w:b w:val="false"/>
          <w:i w:val="false"/>
          <w:color w:val="000000"/>
          <w:sz w:val="28"/>
        </w:rPr>
        <w:t xml:space="preserve"> алынып тасталсын:</w:t>
      </w:r>
    </w:p>
    <w:bookmarkEnd w:id="16"/>
    <w:bookmarkStart w:name="z21" w:id="1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End w:id="17"/>
    <w:bookmarkStart w:name="z22" w:id="18"/>
    <w:p>
      <w:pPr>
        <w:spacing w:after="0"/>
        <w:ind w:left="0"/>
        <w:jc w:val="both"/>
      </w:pPr>
      <w:r>
        <w:rPr>
          <w:rFonts w:ascii="Times New Roman"/>
          <w:b w:val="false"/>
          <w:i w:val="false"/>
          <w:color w:val="000000"/>
          <w:sz w:val="28"/>
        </w:rPr>
        <w:t xml:space="preserve">
       "Алға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18"/>
    <w:bookmarkStart w:name="z23" w:id="1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End w:id="19"/>
    <w:bookmarkStart w:name="z24" w:id="20"/>
    <w:p>
      <w:pPr>
        <w:spacing w:after="0"/>
        <w:ind w:left="0"/>
        <w:jc w:val="both"/>
      </w:pPr>
      <w:r>
        <w:rPr>
          <w:rFonts w:ascii="Times New Roman"/>
          <w:b w:val="false"/>
          <w:i w:val="false"/>
          <w:color w:val="000000"/>
          <w:sz w:val="28"/>
        </w:rPr>
        <w:t xml:space="preserve">
       "Есбол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20"/>
    <w:bookmarkStart w:name="z25" w:id="2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End w:id="21"/>
    <w:bookmarkStart w:name="z26" w:id="22"/>
    <w:p>
      <w:pPr>
        <w:spacing w:after="0"/>
        <w:ind w:left="0"/>
        <w:jc w:val="both"/>
      </w:pPr>
      <w:r>
        <w:rPr>
          <w:rFonts w:ascii="Times New Roman"/>
          <w:b w:val="false"/>
          <w:i w:val="false"/>
          <w:color w:val="000000"/>
          <w:sz w:val="28"/>
        </w:rPr>
        <w:t xml:space="preserve">
       "Махамбет ауылдық округінің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 қағидасы </w:t>
      </w:r>
      <w:r>
        <w:rPr>
          <w:rFonts w:ascii="Times New Roman"/>
          <w:b w:val="false"/>
          <w:i w:val="false"/>
          <w:color w:val="000000"/>
          <w:sz w:val="28"/>
        </w:rPr>
        <w:t>9 қосымшаға</w:t>
      </w:r>
      <w:r>
        <w:rPr>
          <w:rFonts w:ascii="Times New Roman"/>
          <w:b w:val="false"/>
          <w:i w:val="false"/>
          <w:color w:val="000000"/>
          <w:sz w:val="28"/>
        </w:rPr>
        <w:t xml:space="preserve"> сәйкес бекітілсін";</w:t>
      </w:r>
    </w:p>
    <w:bookmarkEnd w:id="22"/>
    <w:bookmarkStart w:name="z27" w:id="23"/>
    <w:p>
      <w:pPr>
        <w:spacing w:after="0"/>
        <w:ind w:left="0"/>
        <w:jc w:val="both"/>
      </w:pPr>
      <w:r>
        <w:rPr>
          <w:rFonts w:ascii="Times New Roman"/>
          <w:b w:val="false"/>
          <w:i w:val="false"/>
          <w:color w:val="000000"/>
          <w:sz w:val="28"/>
        </w:rPr>
        <w:t xml:space="preserve">
      12) көрсетілген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10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9 қосымшаларына</w:t>
      </w:r>
      <w:r>
        <w:rPr>
          <w:rFonts w:ascii="Times New Roman"/>
          <w:b w:val="false"/>
          <w:i w:val="false"/>
          <w:color w:val="000000"/>
          <w:sz w:val="28"/>
        </w:rPr>
        <w:t xml:space="preserve"> сәйкес жаңа редакцияда мазмұндалсын.</w:t>
      </w:r>
    </w:p>
    <w:bookmarkEnd w:id="23"/>
    <w:bookmarkStart w:name="z28" w:id="24"/>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7-қосымшасы</w:t>
      </w:r>
      <w:r>
        <w:rPr>
          <w:rFonts w:ascii="Times New Roman"/>
          <w:b w:val="false"/>
          <w:i w:val="false"/>
          <w:color w:val="000000"/>
          <w:sz w:val="28"/>
        </w:rPr>
        <w:t xml:space="preserve"> алынып тасталсын.</w:t>
      </w:r>
    </w:p>
    <w:bookmarkEnd w:id="24"/>
    <w:bookmarkStart w:name="z29" w:id="2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2022</w:t>
            </w:r>
            <w:r>
              <w:br/>
            </w:r>
            <w:r>
              <w:rPr>
                <w:rFonts w:ascii="Times New Roman"/>
                <w:b w:val="false"/>
                <w:i w:val="false"/>
                <w:color w:val="000000"/>
                <w:sz w:val="20"/>
              </w:rPr>
              <w:t xml:space="preserve"> жылғы 6 сәуірдегі № 126</w:t>
            </w:r>
            <w:r>
              <w:br/>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 xml:space="preserve"> 2015 жылғы 26 ақпандағы №</w:t>
            </w:r>
            <w:r>
              <w:br/>
            </w:r>
            <w:r>
              <w:rPr>
                <w:rFonts w:ascii="Times New Roman"/>
                <w:b w:val="false"/>
                <w:i w:val="false"/>
                <w:color w:val="000000"/>
                <w:sz w:val="20"/>
              </w:rPr>
              <w:t xml:space="preserve"> 263 шешіміне 1 қосымша</w:t>
            </w:r>
          </w:p>
        </w:tc>
      </w:tr>
    </w:tbl>
    <w:bookmarkStart w:name="z33" w:id="26"/>
    <w:p>
      <w:pPr>
        <w:spacing w:after="0"/>
        <w:ind w:left="0"/>
        <w:jc w:val="left"/>
      </w:pPr>
      <w:r>
        <w:rPr>
          <w:rFonts w:ascii="Times New Roman"/>
          <w:b/>
          <w:i w:val="false"/>
          <w:color w:val="000000"/>
        </w:rPr>
        <w:t xml:space="preserve"> Ақжайық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bookmarkEnd w:id="26"/>
    <w:bookmarkStart w:name="z34" w:id="27"/>
    <w:p>
      <w:pPr>
        <w:spacing w:after="0"/>
        <w:ind w:left="0"/>
        <w:jc w:val="left"/>
      </w:pPr>
      <w:r>
        <w:rPr>
          <w:rFonts w:ascii="Times New Roman"/>
          <w:b/>
          <w:i w:val="false"/>
          <w:color w:val="000000"/>
        </w:rPr>
        <w:t xml:space="preserve"> 1. Жалпы ережелер</w:t>
      </w:r>
    </w:p>
    <w:bookmarkEnd w:id="27"/>
    <w:bookmarkStart w:name="z35" w:id="28"/>
    <w:p>
      <w:pPr>
        <w:spacing w:after="0"/>
        <w:ind w:left="0"/>
        <w:jc w:val="both"/>
      </w:pPr>
      <w:r>
        <w:rPr>
          <w:rFonts w:ascii="Times New Roman"/>
          <w:b w:val="false"/>
          <w:i w:val="false"/>
          <w:color w:val="000000"/>
          <w:sz w:val="28"/>
        </w:rPr>
        <w:t xml:space="preserve">
      1. Осы Ақжайық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Ақжайық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bookmarkEnd w:id="28"/>
    <w:bookmarkStart w:name="z36" w:id="2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9"/>
    <w:bookmarkStart w:name="z37" w:id="3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bookmarkEnd w:id="30"/>
    <w:bookmarkStart w:name="z38" w:id="31"/>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31"/>
    <w:bookmarkStart w:name="z39" w:id="32"/>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32"/>
    <w:bookmarkStart w:name="z40" w:id="3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33"/>
    <w:bookmarkStart w:name="z41" w:id="3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34"/>
    <w:bookmarkStart w:name="z42" w:id="35"/>
    <w:p>
      <w:pPr>
        <w:spacing w:after="0"/>
        <w:ind w:left="0"/>
        <w:jc w:val="both"/>
      </w:pPr>
      <w:r>
        <w:rPr>
          <w:rFonts w:ascii="Times New Roman"/>
          <w:b w:val="false"/>
          <w:i w:val="false"/>
          <w:color w:val="000000"/>
          <w:sz w:val="28"/>
        </w:rPr>
        <w:t>
      5. Жергілікті қоғамдастықтың бөлек жиынын Ақжайық ауылдық округінің әкімі шақырады және ұйымдастырады.</w:t>
      </w:r>
    </w:p>
    <w:bookmarkEnd w:id="35"/>
    <w:bookmarkStart w:name="z43" w:id="3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Ақжайық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36"/>
    <w:bookmarkStart w:name="z44" w:id="37"/>
    <w:p>
      <w:pPr>
        <w:spacing w:after="0"/>
        <w:ind w:left="0"/>
        <w:jc w:val="both"/>
      </w:pPr>
      <w:r>
        <w:rPr>
          <w:rFonts w:ascii="Times New Roman"/>
          <w:b w:val="false"/>
          <w:i w:val="false"/>
          <w:color w:val="000000"/>
          <w:sz w:val="28"/>
        </w:rPr>
        <w:t>
      7. Ауыл, көше шегінде бөлек жергілікті қоғамдастық жиынын өткізуді Ақжайық ауылдық округінің әкімі ұйымдастырады.</w:t>
      </w:r>
    </w:p>
    <w:bookmarkEnd w:id="37"/>
    <w:bookmarkStart w:name="z45" w:id="38"/>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38"/>
    <w:bookmarkStart w:name="z46" w:id="3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39"/>
    <w:bookmarkStart w:name="z47" w:id="40"/>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40"/>
    <w:bookmarkStart w:name="z48" w:id="41"/>
    <w:p>
      <w:pPr>
        <w:spacing w:after="0"/>
        <w:ind w:left="0"/>
        <w:jc w:val="both"/>
      </w:pPr>
      <w:r>
        <w:rPr>
          <w:rFonts w:ascii="Times New Roman"/>
          <w:b w:val="false"/>
          <w:i w:val="false"/>
          <w:color w:val="000000"/>
          <w:sz w:val="28"/>
        </w:rPr>
        <w:t>
      9. Жергілікті қоғамдастықтың бөлек жиынын Ақжайық ауылдық округінің әкімі немесе ол уәкілеттік берген тұлға ашады.</w:t>
      </w:r>
    </w:p>
    <w:bookmarkEnd w:id="41"/>
    <w:bookmarkStart w:name="z49" w:id="42"/>
    <w:p>
      <w:pPr>
        <w:spacing w:after="0"/>
        <w:ind w:left="0"/>
        <w:jc w:val="both"/>
      </w:pPr>
      <w:r>
        <w:rPr>
          <w:rFonts w:ascii="Times New Roman"/>
          <w:b w:val="false"/>
          <w:i w:val="false"/>
          <w:color w:val="000000"/>
          <w:sz w:val="28"/>
        </w:rPr>
        <w:t>
      Ақжайық ауылдық округінің әкімі немесе ол уәкілеттік берген тұлға бөлек жергілікті қоғамдастық жиынының төрағасы болып табылады.</w:t>
      </w:r>
    </w:p>
    <w:bookmarkEnd w:id="42"/>
    <w:bookmarkStart w:name="z50" w:id="4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43"/>
    <w:bookmarkStart w:name="z51" w:id="44"/>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44"/>
    <w:bookmarkStart w:name="z52" w:id="4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45"/>
    <w:bookmarkStart w:name="z53" w:id="4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Ақжайық ауылдық округінің әкімінің аппаратына беріледі.</w:t>
      </w:r>
    </w:p>
    <w:bookmarkEnd w:id="46"/>
    <w:bookmarkStart w:name="z54" w:id="47"/>
    <w:p>
      <w:pPr>
        <w:spacing w:after="0"/>
        <w:ind w:left="0"/>
        <w:jc w:val="both"/>
      </w:pPr>
      <w:r>
        <w:rPr>
          <w:rFonts w:ascii="Times New Roman"/>
          <w:b w:val="false"/>
          <w:i w:val="false"/>
          <w:color w:val="000000"/>
          <w:sz w:val="28"/>
        </w:rPr>
        <w:t>
      13. Жергілікті қоғамдастық жиынына қатысу үшін ауыл, көше тұрғындары өкілдерінің санын айқындау тәртібі келесідей болып белгіленсін:</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Мұхтар Рахметов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Қызылүй,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Көшқали Ыбыраев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Есбол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Қарашығанақ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Ғұбайдолла Бердиев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Жеңістің 40 жылдығы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Құмшығанақ учаскесі (Бисенғали Исабаев)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2022</w:t>
            </w:r>
            <w:r>
              <w:br/>
            </w:r>
            <w:r>
              <w:rPr>
                <w:rFonts w:ascii="Times New Roman"/>
                <w:b w:val="false"/>
                <w:i w:val="false"/>
                <w:color w:val="000000"/>
                <w:sz w:val="20"/>
              </w:rPr>
              <w:t xml:space="preserve"> жылғы 06 сәуірдегі № 126</w:t>
            </w:r>
            <w:r>
              <w:br/>
            </w:r>
            <w:r>
              <w:rPr>
                <w:rFonts w:ascii="Times New Roman"/>
                <w:b w:val="false"/>
                <w:i w:val="false"/>
                <w:color w:val="000000"/>
                <w:sz w:val="20"/>
              </w:rPr>
              <w:t xml:space="preserve">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w:t>
            </w:r>
            <w:r>
              <w:br/>
            </w:r>
            <w:r>
              <w:rPr>
                <w:rFonts w:ascii="Times New Roman"/>
                <w:b w:val="false"/>
                <w:i w:val="false"/>
                <w:color w:val="000000"/>
                <w:sz w:val="20"/>
              </w:rPr>
              <w:t xml:space="preserve"> жылғы 26 ақпандағы № 263</w:t>
            </w:r>
            <w:r>
              <w:br/>
            </w:r>
            <w:r>
              <w:rPr>
                <w:rFonts w:ascii="Times New Roman"/>
                <w:b w:val="false"/>
                <w:i w:val="false"/>
                <w:color w:val="000000"/>
                <w:sz w:val="20"/>
              </w:rPr>
              <w:t xml:space="preserve"> шешіміне 2-қосымша</w:t>
            </w:r>
          </w:p>
        </w:tc>
      </w:tr>
    </w:tbl>
    <w:bookmarkStart w:name="z57" w:id="48"/>
    <w:p>
      <w:pPr>
        <w:spacing w:after="0"/>
        <w:ind w:left="0"/>
        <w:jc w:val="left"/>
      </w:pPr>
      <w:r>
        <w:rPr>
          <w:rFonts w:ascii="Times New Roman"/>
          <w:b/>
          <w:i w:val="false"/>
          <w:color w:val="000000"/>
        </w:rPr>
        <w:t xml:space="preserve"> Жалғансай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bookmarkEnd w:id="48"/>
    <w:bookmarkStart w:name="z58" w:id="49"/>
    <w:p>
      <w:pPr>
        <w:spacing w:after="0"/>
        <w:ind w:left="0"/>
        <w:jc w:val="left"/>
      </w:pPr>
      <w:r>
        <w:rPr>
          <w:rFonts w:ascii="Times New Roman"/>
          <w:b/>
          <w:i w:val="false"/>
          <w:color w:val="000000"/>
        </w:rPr>
        <w:t xml:space="preserve"> 1. Жалпы ережелер</w:t>
      </w:r>
    </w:p>
    <w:bookmarkEnd w:id="49"/>
    <w:bookmarkStart w:name="z59" w:id="50"/>
    <w:p>
      <w:pPr>
        <w:spacing w:after="0"/>
        <w:ind w:left="0"/>
        <w:jc w:val="both"/>
      </w:pPr>
      <w:r>
        <w:rPr>
          <w:rFonts w:ascii="Times New Roman"/>
          <w:b w:val="false"/>
          <w:i w:val="false"/>
          <w:color w:val="000000"/>
          <w:sz w:val="28"/>
        </w:rPr>
        <w:t xml:space="preserve">
      1. Осы Жалғансай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Жалғансай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bookmarkEnd w:id="50"/>
    <w:bookmarkStart w:name="z60" w:id="5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1"/>
    <w:bookmarkStart w:name="z61" w:id="5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bookmarkEnd w:id="52"/>
    <w:bookmarkStart w:name="z62" w:id="53"/>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53"/>
    <w:bookmarkStart w:name="z63" w:id="54"/>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54"/>
    <w:bookmarkStart w:name="z64" w:id="55"/>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55"/>
    <w:bookmarkStart w:name="z65" w:id="56"/>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56"/>
    <w:bookmarkStart w:name="z66" w:id="57"/>
    <w:p>
      <w:pPr>
        <w:spacing w:after="0"/>
        <w:ind w:left="0"/>
        <w:jc w:val="both"/>
      </w:pPr>
      <w:r>
        <w:rPr>
          <w:rFonts w:ascii="Times New Roman"/>
          <w:b w:val="false"/>
          <w:i w:val="false"/>
          <w:color w:val="000000"/>
          <w:sz w:val="28"/>
        </w:rPr>
        <w:t>
      5. Жергілікті қоғамдастықтың бөлек жиынын Жалғансай ауылдық округінің әкімі шақырады және ұйымдастырады.</w:t>
      </w:r>
    </w:p>
    <w:bookmarkEnd w:id="57"/>
    <w:bookmarkStart w:name="z67" w:id="58"/>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Жалғансай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58"/>
    <w:bookmarkStart w:name="z68" w:id="59"/>
    <w:p>
      <w:pPr>
        <w:spacing w:after="0"/>
        <w:ind w:left="0"/>
        <w:jc w:val="both"/>
      </w:pPr>
      <w:r>
        <w:rPr>
          <w:rFonts w:ascii="Times New Roman"/>
          <w:b w:val="false"/>
          <w:i w:val="false"/>
          <w:color w:val="000000"/>
          <w:sz w:val="28"/>
        </w:rPr>
        <w:t>
      7. Ауыл, көше шегінде бөлек жергілікті қоғамдастық жиынын өткізуді Жалғансай ауылдық округінің әкімі ұйымдастырады.</w:t>
      </w:r>
    </w:p>
    <w:bookmarkEnd w:id="59"/>
    <w:bookmarkStart w:name="z69" w:id="60"/>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60"/>
    <w:bookmarkStart w:name="z70" w:id="61"/>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61"/>
    <w:bookmarkStart w:name="z71" w:id="62"/>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62"/>
    <w:bookmarkStart w:name="z72" w:id="63"/>
    <w:p>
      <w:pPr>
        <w:spacing w:after="0"/>
        <w:ind w:left="0"/>
        <w:jc w:val="both"/>
      </w:pPr>
      <w:r>
        <w:rPr>
          <w:rFonts w:ascii="Times New Roman"/>
          <w:b w:val="false"/>
          <w:i w:val="false"/>
          <w:color w:val="000000"/>
          <w:sz w:val="28"/>
        </w:rPr>
        <w:t>
      9. Жергілікті қоғамдастықтың бөлек жиынын Жалғансай ауылдық округінің әкімі немесе ол уәкілеттік берген тұлға ашады.</w:t>
      </w:r>
    </w:p>
    <w:bookmarkEnd w:id="63"/>
    <w:bookmarkStart w:name="z73" w:id="64"/>
    <w:p>
      <w:pPr>
        <w:spacing w:after="0"/>
        <w:ind w:left="0"/>
        <w:jc w:val="both"/>
      </w:pPr>
      <w:r>
        <w:rPr>
          <w:rFonts w:ascii="Times New Roman"/>
          <w:b w:val="false"/>
          <w:i w:val="false"/>
          <w:color w:val="000000"/>
          <w:sz w:val="28"/>
        </w:rPr>
        <w:t>
      Жалғансай ауылдық округінің әкімі немесе ол уәкілеттік берген тұлға бөлек жергілікті қоғамдастық жиынының төрағасы болып табылады.</w:t>
      </w:r>
    </w:p>
    <w:bookmarkEnd w:id="64"/>
    <w:bookmarkStart w:name="z74" w:id="6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65"/>
    <w:bookmarkStart w:name="z75" w:id="66"/>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66"/>
    <w:bookmarkStart w:name="z76" w:id="67"/>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67"/>
    <w:bookmarkStart w:name="z77" w:id="68"/>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Жалғансай ауылдық округінің әкімінің аппаратына беріледі.</w:t>
      </w:r>
    </w:p>
    <w:bookmarkEnd w:id="68"/>
    <w:bookmarkStart w:name="z78" w:id="69"/>
    <w:p>
      <w:pPr>
        <w:spacing w:after="0"/>
        <w:ind w:left="0"/>
        <w:jc w:val="both"/>
      </w:pPr>
      <w:r>
        <w:rPr>
          <w:rFonts w:ascii="Times New Roman"/>
          <w:b w:val="false"/>
          <w:i w:val="false"/>
          <w:color w:val="000000"/>
          <w:sz w:val="28"/>
        </w:rPr>
        <w:t>
      13. Жергілікті қоғамдастық жиынына қатысу үшін ауыл, көше тұрғындары өкілдерінің санын айқындау тәртібі келесідей болып белгіленсін:</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Жалғансай ауылы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Ж.Жабаев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А.Иманов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М.Маметова, Бейбарыс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М.Өтемісов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И.Тайманов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Р.Отаров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Д.Нұрпейісова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Ақжайық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А.Құнанбаев, О.Төлешов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М.Қырымқұлова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06 сәуірдегі</w:t>
            </w:r>
            <w:r>
              <w:br/>
            </w:r>
            <w:r>
              <w:rPr>
                <w:rFonts w:ascii="Times New Roman"/>
                <w:b w:val="false"/>
                <w:i w:val="false"/>
                <w:color w:val="000000"/>
                <w:sz w:val="20"/>
              </w:rPr>
              <w:t>№ 126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26 ақпандағы</w:t>
            </w:r>
            <w:r>
              <w:br/>
            </w:r>
            <w:r>
              <w:rPr>
                <w:rFonts w:ascii="Times New Roman"/>
                <w:b w:val="false"/>
                <w:i w:val="false"/>
                <w:color w:val="000000"/>
                <w:sz w:val="20"/>
              </w:rPr>
              <w:t>№ 263 шешіміне 3 қосымша</w:t>
            </w:r>
          </w:p>
        </w:tc>
      </w:tr>
    </w:tbl>
    <w:bookmarkStart w:name="z81" w:id="70"/>
    <w:p>
      <w:pPr>
        <w:spacing w:after="0"/>
        <w:ind w:left="0"/>
        <w:jc w:val="left"/>
      </w:pPr>
      <w:r>
        <w:rPr>
          <w:rFonts w:ascii="Times New Roman"/>
          <w:b/>
          <w:i w:val="false"/>
          <w:color w:val="000000"/>
        </w:rPr>
        <w:t xml:space="preserve"> Ақтоғай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bookmarkEnd w:id="70"/>
    <w:bookmarkStart w:name="z82" w:id="71"/>
    <w:p>
      <w:pPr>
        <w:spacing w:after="0"/>
        <w:ind w:left="0"/>
        <w:jc w:val="left"/>
      </w:pPr>
      <w:r>
        <w:rPr>
          <w:rFonts w:ascii="Times New Roman"/>
          <w:b/>
          <w:i w:val="false"/>
          <w:color w:val="000000"/>
        </w:rPr>
        <w:t xml:space="preserve"> 1. Жалпы ережелер</w:t>
      </w:r>
    </w:p>
    <w:bookmarkEnd w:id="71"/>
    <w:bookmarkStart w:name="z83" w:id="72"/>
    <w:p>
      <w:pPr>
        <w:spacing w:after="0"/>
        <w:ind w:left="0"/>
        <w:jc w:val="both"/>
      </w:pPr>
      <w:r>
        <w:rPr>
          <w:rFonts w:ascii="Times New Roman"/>
          <w:b w:val="false"/>
          <w:i w:val="false"/>
          <w:color w:val="000000"/>
          <w:sz w:val="28"/>
        </w:rPr>
        <w:t xml:space="preserve">
      1. Осы Ақтоғай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Ақтоғай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bookmarkEnd w:id="72"/>
    <w:bookmarkStart w:name="z84" w:id="7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3"/>
    <w:bookmarkStart w:name="z85" w:id="7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bookmarkEnd w:id="74"/>
    <w:bookmarkStart w:name="z86" w:id="75"/>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75"/>
    <w:bookmarkStart w:name="z87" w:id="76"/>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76"/>
    <w:bookmarkStart w:name="z88" w:id="7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77"/>
    <w:bookmarkStart w:name="z89" w:id="7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78"/>
    <w:bookmarkStart w:name="z90" w:id="79"/>
    <w:p>
      <w:pPr>
        <w:spacing w:after="0"/>
        <w:ind w:left="0"/>
        <w:jc w:val="both"/>
      </w:pPr>
      <w:r>
        <w:rPr>
          <w:rFonts w:ascii="Times New Roman"/>
          <w:b w:val="false"/>
          <w:i w:val="false"/>
          <w:color w:val="000000"/>
          <w:sz w:val="28"/>
        </w:rPr>
        <w:t>
      5. Жергілікті қоғамдастықтың бөлек жиынын Ақтоғай ауылдық округінің әкімі шақырады және ұйымдастырады.</w:t>
      </w:r>
    </w:p>
    <w:bookmarkEnd w:id="79"/>
    <w:bookmarkStart w:name="z91" w:id="8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Ақтоғай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80"/>
    <w:bookmarkStart w:name="z92" w:id="81"/>
    <w:p>
      <w:pPr>
        <w:spacing w:after="0"/>
        <w:ind w:left="0"/>
        <w:jc w:val="both"/>
      </w:pPr>
      <w:r>
        <w:rPr>
          <w:rFonts w:ascii="Times New Roman"/>
          <w:b w:val="false"/>
          <w:i w:val="false"/>
          <w:color w:val="000000"/>
          <w:sz w:val="28"/>
        </w:rPr>
        <w:t>
      7. Ауыл, көше шегінде бөлек жергілікті қоғамдастық жиынын өткізуді Ақтоғай ауылдық округінің әкімі ұйымдастырады.</w:t>
      </w:r>
    </w:p>
    <w:bookmarkEnd w:id="81"/>
    <w:bookmarkStart w:name="z93" w:id="82"/>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82"/>
    <w:bookmarkStart w:name="z94" w:id="8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83"/>
    <w:bookmarkStart w:name="z95" w:id="84"/>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84"/>
    <w:bookmarkStart w:name="z96" w:id="85"/>
    <w:p>
      <w:pPr>
        <w:spacing w:after="0"/>
        <w:ind w:left="0"/>
        <w:jc w:val="both"/>
      </w:pPr>
      <w:r>
        <w:rPr>
          <w:rFonts w:ascii="Times New Roman"/>
          <w:b w:val="false"/>
          <w:i w:val="false"/>
          <w:color w:val="000000"/>
          <w:sz w:val="28"/>
        </w:rPr>
        <w:t>
      9. Жергілікті қоғамдастықтың бөлек жиынын Ақтоғай ауылдық округінің әкімі немесе ол уәкілеттік берген тұлға ашады.</w:t>
      </w:r>
    </w:p>
    <w:bookmarkEnd w:id="85"/>
    <w:bookmarkStart w:name="z97" w:id="86"/>
    <w:p>
      <w:pPr>
        <w:spacing w:after="0"/>
        <w:ind w:left="0"/>
        <w:jc w:val="both"/>
      </w:pPr>
      <w:r>
        <w:rPr>
          <w:rFonts w:ascii="Times New Roman"/>
          <w:b w:val="false"/>
          <w:i w:val="false"/>
          <w:color w:val="000000"/>
          <w:sz w:val="28"/>
        </w:rPr>
        <w:t>
      Ақтоғай ауылдық округінің әкімі немесе ол уәкілеттік берген тұлға бөлек жергілікті қоғамдастық жиынының төрағасы болып табылады.</w:t>
      </w:r>
    </w:p>
    <w:bookmarkEnd w:id="86"/>
    <w:bookmarkStart w:name="z98" w:id="8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87"/>
    <w:bookmarkStart w:name="z99" w:id="8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88"/>
    <w:bookmarkStart w:name="z100" w:id="8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89"/>
    <w:bookmarkStart w:name="z101" w:id="9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Ақтоғай ауылдық округінің әкімінің аппаратына беріледі.</w:t>
      </w:r>
    </w:p>
    <w:bookmarkEnd w:id="90"/>
    <w:bookmarkStart w:name="z102" w:id="91"/>
    <w:p>
      <w:pPr>
        <w:spacing w:after="0"/>
        <w:ind w:left="0"/>
        <w:jc w:val="both"/>
      </w:pPr>
      <w:r>
        <w:rPr>
          <w:rFonts w:ascii="Times New Roman"/>
          <w:b w:val="false"/>
          <w:i w:val="false"/>
          <w:color w:val="000000"/>
          <w:sz w:val="28"/>
        </w:rPr>
        <w:t>
      13. Жергілікті қоғамдастық жиынына қатысу үшін ауыл, көше тұрғындары өкілдерінің санын айқындау тәртібі келесідей болып белгіленсін:</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және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И.Тайманұлы М.Өтемісұлы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Бақсай Ө.Атамбаев елді мекені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Наурыз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З.Сауықов Бала Ораз, Кең Өріс елді мекендері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06 сәуірдегі</w:t>
            </w:r>
            <w:r>
              <w:br/>
            </w:r>
            <w:r>
              <w:rPr>
                <w:rFonts w:ascii="Times New Roman"/>
                <w:b w:val="false"/>
                <w:i w:val="false"/>
                <w:color w:val="000000"/>
                <w:sz w:val="20"/>
              </w:rPr>
              <w:t>№ 126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26 ақпандағы</w:t>
            </w:r>
            <w:r>
              <w:br/>
            </w:r>
            <w:r>
              <w:rPr>
                <w:rFonts w:ascii="Times New Roman"/>
                <w:b w:val="false"/>
                <w:i w:val="false"/>
                <w:color w:val="000000"/>
                <w:sz w:val="20"/>
              </w:rPr>
              <w:t>№ 263 шешіміне 4 қосымша</w:t>
            </w:r>
          </w:p>
        </w:tc>
      </w:tr>
    </w:tbl>
    <w:bookmarkStart w:name="z105" w:id="92"/>
    <w:p>
      <w:pPr>
        <w:spacing w:after="0"/>
        <w:ind w:left="0"/>
        <w:jc w:val="left"/>
      </w:pPr>
      <w:r>
        <w:rPr>
          <w:rFonts w:ascii="Times New Roman"/>
          <w:b/>
          <w:i w:val="false"/>
          <w:color w:val="000000"/>
        </w:rPr>
        <w:t xml:space="preserve"> Бейбарыс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bookmarkEnd w:id="92"/>
    <w:bookmarkStart w:name="z106" w:id="93"/>
    <w:p>
      <w:pPr>
        <w:spacing w:after="0"/>
        <w:ind w:left="0"/>
        <w:jc w:val="left"/>
      </w:pPr>
      <w:r>
        <w:rPr>
          <w:rFonts w:ascii="Times New Roman"/>
          <w:b/>
          <w:i w:val="false"/>
          <w:color w:val="000000"/>
        </w:rPr>
        <w:t xml:space="preserve"> 1. Жалпы ережелер</w:t>
      </w:r>
    </w:p>
    <w:bookmarkEnd w:id="93"/>
    <w:bookmarkStart w:name="z107" w:id="94"/>
    <w:p>
      <w:pPr>
        <w:spacing w:after="0"/>
        <w:ind w:left="0"/>
        <w:jc w:val="both"/>
      </w:pPr>
      <w:r>
        <w:rPr>
          <w:rFonts w:ascii="Times New Roman"/>
          <w:b w:val="false"/>
          <w:i w:val="false"/>
          <w:color w:val="000000"/>
          <w:sz w:val="28"/>
        </w:rPr>
        <w:t xml:space="preserve">
      1. Осы Бейбарыс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Бейбарыс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bookmarkEnd w:id="94"/>
    <w:bookmarkStart w:name="z108" w:id="9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5"/>
    <w:bookmarkStart w:name="z109" w:id="9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bookmarkEnd w:id="96"/>
    <w:bookmarkStart w:name="z110" w:id="97"/>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7"/>
    <w:bookmarkStart w:name="z111" w:id="98"/>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8"/>
    <w:bookmarkStart w:name="z112" w:id="99"/>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99"/>
    <w:bookmarkStart w:name="z113" w:id="10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0"/>
    <w:bookmarkStart w:name="z114" w:id="101"/>
    <w:p>
      <w:pPr>
        <w:spacing w:after="0"/>
        <w:ind w:left="0"/>
        <w:jc w:val="both"/>
      </w:pPr>
      <w:r>
        <w:rPr>
          <w:rFonts w:ascii="Times New Roman"/>
          <w:b w:val="false"/>
          <w:i w:val="false"/>
          <w:color w:val="000000"/>
          <w:sz w:val="28"/>
        </w:rPr>
        <w:t>
      5. Жергілікті қоғамдастықтың бөлек жиынын Бейбарыс ауылдық округінің әкімі шақырады және ұйымдастырады.</w:t>
      </w:r>
    </w:p>
    <w:bookmarkEnd w:id="101"/>
    <w:bookmarkStart w:name="z115" w:id="10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Бейбарыс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02"/>
    <w:bookmarkStart w:name="z116" w:id="103"/>
    <w:p>
      <w:pPr>
        <w:spacing w:after="0"/>
        <w:ind w:left="0"/>
        <w:jc w:val="both"/>
      </w:pPr>
      <w:r>
        <w:rPr>
          <w:rFonts w:ascii="Times New Roman"/>
          <w:b w:val="false"/>
          <w:i w:val="false"/>
          <w:color w:val="000000"/>
          <w:sz w:val="28"/>
        </w:rPr>
        <w:t>
      7. Ауыл, көше шегінде бөлек жергілікті қоғамдастық жиынын өткізуді Бейбарыс ауылдық округінің әкімі ұйымдастырады.</w:t>
      </w:r>
    </w:p>
    <w:bookmarkEnd w:id="103"/>
    <w:bookmarkStart w:name="z117" w:id="104"/>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04"/>
    <w:bookmarkStart w:name="z118" w:id="10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05"/>
    <w:bookmarkStart w:name="z119" w:id="106"/>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06"/>
    <w:bookmarkStart w:name="z120" w:id="107"/>
    <w:p>
      <w:pPr>
        <w:spacing w:after="0"/>
        <w:ind w:left="0"/>
        <w:jc w:val="both"/>
      </w:pPr>
      <w:r>
        <w:rPr>
          <w:rFonts w:ascii="Times New Roman"/>
          <w:b w:val="false"/>
          <w:i w:val="false"/>
          <w:color w:val="000000"/>
          <w:sz w:val="28"/>
        </w:rPr>
        <w:t>
      9. Жергілікті қоғамдастықтың бөлек жиынын Бейбарыс ауылдық округінің әкімі немесе ол уәкілеттік берген тұлға ашады.</w:t>
      </w:r>
    </w:p>
    <w:bookmarkEnd w:id="107"/>
    <w:bookmarkStart w:name="z121" w:id="108"/>
    <w:p>
      <w:pPr>
        <w:spacing w:after="0"/>
        <w:ind w:left="0"/>
        <w:jc w:val="both"/>
      </w:pPr>
      <w:r>
        <w:rPr>
          <w:rFonts w:ascii="Times New Roman"/>
          <w:b w:val="false"/>
          <w:i w:val="false"/>
          <w:color w:val="000000"/>
          <w:sz w:val="28"/>
        </w:rPr>
        <w:t>
      Бейбарыс ауылдық округінің әкімі немесе ол уәкілеттік берген тұлға бөлек жергілікті қоғамдастық жиынының төрағасы болып табылады.</w:t>
      </w:r>
    </w:p>
    <w:bookmarkEnd w:id="108"/>
    <w:bookmarkStart w:name="z122" w:id="10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09"/>
    <w:bookmarkStart w:name="z123" w:id="11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110"/>
    <w:bookmarkStart w:name="z124" w:id="11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11"/>
    <w:bookmarkStart w:name="z125" w:id="11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Бейбарыс ауылдық округінің әкімінің аппаратына беріледі.</w:t>
      </w:r>
    </w:p>
    <w:bookmarkEnd w:id="112"/>
    <w:bookmarkStart w:name="z126" w:id="113"/>
    <w:p>
      <w:pPr>
        <w:spacing w:after="0"/>
        <w:ind w:left="0"/>
        <w:jc w:val="both"/>
      </w:pPr>
      <w:r>
        <w:rPr>
          <w:rFonts w:ascii="Times New Roman"/>
          <w:b w:val="false"/>
          <w:i w:val="false"/>
          <w:color w:val="000000"/>
          <w:sz w:val="28"/>
        </w:rPr>
        <w:t>
      13. Жергілікті қоғамдастық жиынына қатысу үшін ауыл, көше тұрғындары өкілдерінің санын айқындау тәртібі келесідей болып белгіленсін:</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Қуаныш Сиранов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Жамал Дүйсенғалиева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Айтеке би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Құнанбаев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Иманов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 Есалыұлы, Талдыкөл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Жабаев,Талдыкөл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06 сәуірдегі</w:t>
            </w:r>
            <w:r>
              <w:br/>
            </w:r>
            <w:r>
              <w:rPr>
                <w:rFonts w:ascii="Times New Roman"/>
                <w:b w:val="false"/>
                <w:i w:val="false"/>
                <w:color w:val="000000"/>
                <w:sz w:val="20"/>
              </w:rPr>
              <w:t>№ 126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15 ақпандағы</w:t>
            </w:r>
            <w:r>
              <w:br/>
            </w:r>
            <w:r>
              <w:rPr>
                <w:rFonts w:ascii="Times New Roman"/>
                <w:b w:val="false"/>
                <w:i w:val="false"/>
                <w:color w:val="000000"/>
                <w:sz w:val="20"/>
              </w:rPr>
              <w:t>№ 263 шешіміне 5 қосымша</w:t>
            </w:r>
          </w:p>
        </w:tc>
      </w:tr>
    </w:tbl>
    <w:bookmarkStart w:name="z129" w:id="114"/>
    <w:p>
      <w:pPr>
        <w:spacing w:after="0"/>
        <w:ind w:left="0"/>
        <w:jc w:val="left"/>
      </w:pPr>
      <w:r>
        <w:rPr>
          <w:rFonts w:ascii="Times New Roman"/>
          <w:b/>
          <w:i w:val="false"/>
          <w:color w:val="000000"/>
        </w:rPr>
        <w:t xml:space="preserve"> Сарайшық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bookmarkEnd w:id="114"/>
    <w:bookmarkStart w:name="z130" w:id="115"/>
    <w:p>
      <w:pPr>
        <w:spacing w:after="0"/>
        <w:ind w:left="0"/>
        <w:jc w:val="left"/>
      </w:pPr>
      <w:r>
        <w:rPr>
          <w:rFonts w:ascii="Times New Roman"/>
          <w:b/>
          <w:i w:val="false"/>
          <w:color w:val="000000"/>
        </w:rPr>
        <w:t xml:space="preserve"> 1. Жалпы ережелер</w:t>
      </w:r>
    </w:p>
    <w:bookmarkEnd w:id="115"/>
    <w:bookmarkStart w:name="z131" w:id="116"/>
    <w:p>
      <w:pPr>
        <w:spacing w:after="0"/>
        <w:ind w:left="0"/>
        <w:jc w:val="both"/>
      </w:pPr>
      <w:r>
        <w:rPr>
          <w:rFonts w:ascii="Times New Roman"/>
          <w:b w:val="false"/>
          <w:i w:val="false"/>
          <w:color w:val="000000"/>
          <w:sz w:val="28"/>
        </w:rPr>
        <w:t xml:space="preserve">
      1. Осы Сарайшық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Сарайшық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bookmarkEnd w:id="116"/>
    <w:bookmarkStart w:name="z132" w:id="11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7"/>
    <w:bookmarkStart w:name="z133" w:id="11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bookmarkEnd w:id="118"/>
    <w:bookmarkStart w:name="z134" w:id="119"/>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19"/>
    <w:bookmarkStart w:name="z135" w:id="12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20"/>
    <w:bookmarkStart w:name="z136" w:id="12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21"/>
    <w:bookmarkStart w:name="z137" w:id="12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2"/>
    <w:bookmarkStart w:name="z138" w:id="123"/>
    <w:p>
      <w:pPr>
        <w:spacing w:after="0"/>
        <w:ind w:left="0"/>
        <w:jc w:val="both"/>
      </w:pPr>
      <w:r>
        <w:rPr>
          <w:rFonts w:ascii="Times New Roman"/>
          <w:b w:val="false"/>
          <w:i w:val="false"/>
          <w:color w:val="000000"/>
          <w:sz w:val="28"/>
        </w:rPr>
        <w:t>
      5. Жергілікті қоғамдастықтың бөлек жиынын Сарайшық ауылдық округінің әкімі шақырады және ұйымдастырады.</w:t>
      </w:r>
    </w:p>
    <w:bookmarkEnd w:id="123"/>
    <w:bookmarkStart w:name="z139" w:id="12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Сарайшық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4"/>
    <w:bookmarkStart w:name="z140" w:id="125"/>
    <w:p>
      <w:pPr>
        <w:spacing w:after="0"/>
        <w:ind w:left="0"/>
        <w:jc w:val="both"/>
      </w:pPr>
      <w:r>
        <w:rPr>
          <w:rFonts w:ascii="Times New Roman"/>
          <w:b w:val="false"/>
          <w:i w:val="false"/>
          <w:color w:val="000000"/>
          <w:sz w:val="28"/>
        </w:rPr>
        <w:t>
      7. Ауыл, көше шегінде бөлек жергілікті қоғамдастық жиынын өткізуді Сарайшық ауылдық округінің әкімі ұйымдастырады.</w:t>
      </w:r>
    </w:p>
    <w:bookmarkEnd w:id="125"/>
    <w:bookmarkStart w:name="z141" w:id="12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26"/>
    <w:bookmarkStart w:name="z142" w:id="12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27"/>
    <w:bookmarkStart w:name="z143" w:id="12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28"/>
    <w:bookmarkStart w:name="z144" w:id="129"/>
    <w:p>
      <w:pPr>
        <w:spacing w:after="0"/>
        <w:ind w:left="0"/>
        <w:jc w:val="both"/>
      </w:pPr>
      <w:r>
        <w:rPr>
          <w:rFonts w:ascii="Times New Roman"/>
          <w:b w:val="false"/>
          <w:i w:val="false"/>
          <w:color w:val="000000"/>
          <w:sz w:val="28"/>
        </w:rPr>
        <w:t>
      9. Жергілікті қоғамдастықтың бөлек жиынын Сарайшық ауылдық округінің әкімі немесе ол уәкілеттік берген тұлға ашады.</w:t>
      </w:r>
    </w:p>
    <w:bookmarkEnd w:id="129"/>
    <w:bookmarkStart w:name="z145" w:id="130"/>
    <w:p>
      <w:pPr>
        <w:spacing w:after="0"/>
        <w:ind w:left="0"/>
        <w:jc w:val="both"/>
      </w:pPr>
      <w:r>
        <w:rPr>
          <w:rFonts w:ascii="Times New Roman"/>
          <w:b w:val="false"/>
          <w:i w:val="false"/>
          <w:color w:val="000000"/>
          <w:sz w:val="28"/>
        </w:rPr>
        <w:t>
      Сарайшық ауылдық округінің әкімі немесе ол уәкілеттік берген тұлға бөлек жергілікті қоғамдастық жиынының төрағасы болып табылады.</w:t>
      </w:r>
    </w:p>
    <w:bookmarkEnd w:id="130"/>
    <w:bookmarkStart w:name="z146" w:id="13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31"/>
    <w:bookmarkStart w:name="z147" w:id="132"/>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132"/>
    <w:bookmarkStart w:name="z148" w:id="13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33"/>
    <w:bookmarkStart w:name="z149" w:id="13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Сарайшық ауылдық округінің әкімінің аппаратына беріледі.</w:t>
      </w:r>
    </w:p>
    <w:bookmarkEnd w:id="134"/>
    <w:bookmarkStart w:name="z150" w:id="135"/>
    <w:p>
      <w:pPr>
        <w:spacing w:after="0"/>
        <w:ind w:left="0"/>
        <w:jc w:val="both"/>
      </w:pPr>
      <w:r>
        <w:rPr>
          <w:rFonts w:ascii="Times New Roman"/>
          <w:b w:val="false"/>
          <w:i w:val="false"/>
          <w:color w:val="000000"/>
          <w:sz w:val="28"/>
        </w:rPr>
        <w:t>
      13. Жергілікті қоғамдастық жиынына қатысу үшін ауыл, көше тұрғындары өкілдерінің санын айқындау тәртібі келесідей болып белгіленсін:</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6"/>
          <w:p>
            <w:pPr>
              <w:spacing w:after="20"/>
              <w:ind w:left="20"/>
              <w:jc w:val="both"/>
            </w:pPr>
            <w:r>
              <w:rPr>
                <w:rFonts w:ascii="Times New Roman"/>
                <w:b w:val="false"/>
                <w:i w:val="false"/>
                <w:color w:val="000000"/>
                <w:sz w:val="20"/>
              </w:rPr>
              <w:t>
1</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7"/>
          <w:p>
            <w:pPr>
              <w:spacing w:after="20"/>
              <w:ind w:left="20"/>
              <w:jc w:val="both"/>
            </w:pPr>
            <w:r>
              <w:rPr>
                <w:rFonts w:ascii="Times New Roman"/>
                <w:b w:val="false"/>
                <w:i w:val="false"/>
                <w:color w:val="000000"/>
                <w:sz w:val="20"/>
              </w:rPr>
              <w:t>
Н.Ауданов</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Р.Қошқарбаев</w:t>
            </w:r>
          </w:p>
          <w:p>
            <w:pPr>
              <w:spacing w:after="20"/>
              <w:ind w:left="20"/>
              <w:jc w:val="both"/>
            </w:pPr>
            <w:r>
              <w:rPr>
                <w:rFonts w:ascii="Times New Roman"/>
                <w:b w:val="false"/>
                <w:i w:val="false"/>
                <w:color w:val="000000"/>
                <w:sz w:val="20"/>
              </w:rPr>
              <w:t>
Х.Доспанова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8"/>
          <w:p>
            <w:pPr>
              <w:spacing w:after="20"/>
              <w:ind w:left="20"/>
              <w:jc w:val="both"/>
            </w:pPr>
            <w:r>
              <w:rPr>
                <w:rFonts w:ascii="Times New Roman"/>
                <w:b w:val="false"/>
                <w:i w:val="false"/>
                <w:color w:val="000000"/>
                <w:sz w:val="20"/>
              </w:rPr>
              <w:t>
4</w:t>
            </w:r>
          </w:p>
          <w:bookmarkEnd w:id="138"/>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9"/>
          <w:p>
            <w:pPr>
              <w:spacing w:after="20"/>
              <w:ind w:left="20"/>
              <w:jc w:val="both"/>
            </w:pPr>
            <w:r>
              <w:rPr>
                <w:rFonts w:ascii="Times New Roman"/>
                <w:b w:val="false"/>
                <w:i w:val="false"/>
                <w:color w:val="000000"/>
                <w:sz w:val="20"/>
              </w:rPr>
              <w:t xml:space="preserve">
М.Өтемісұлы </w:t>
            </w:r>
          </w:p>
          <w:bookmarkEnd w:id="139"/>
          <w:p>
            <w:pPr>
              <w:spacing w:after="20"/>
              <w:ind w:left="20"/>
              <w:jc w:val="both"/>
            </w:pPr>
            <w:r>
              <w:rPr>
                <w:rFonts w:ascii="Times New Roman"/>
                <w:b w:val="false"/>
                <w:i w:val="false"/>
                <w:color w:val="000000"/>
                <w:sz w:val="20"/>
              </w:rPr>
              <w:t>
А.Иманов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0"/>
          <w:p>
            <w:pPr>
              <w:spacing w:after="20"/>
              <w:ind w:left="20"/>
              <w:jc w:val="both"/>
            </w:pPr>
            <w:r>
              <w:rPr>
                <w:rFonts w:ascii="Times New Roman"/>
                <w:b w:val="false"/>
                <w:i w:val="false"/>
                <w:color w:val="000000"/>
                <w:sz w:val="20"/>
              </w:rPr>
              <w:t>
6</w:t>
            </w:r>
          </w:p>
          <w:bookmarkEnd w:id="140"/>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1"/>
          <w:p>
            <w:pPr>
              <w:spacing w:after="20"/>
              <w:ind w:left="20"/>
              <w:jc w:val="both"/>
            </w:pPr>
            <w:r>
              <w:rPr>
                <w:rFonts w:ascii="Times New Roman"/>
                <w:b w:val="false"/>
                <w:i w:val="false"/>
                <w:color w:val="000000"/>
                <w:sz w:val="20"/>
              </w:rPr>
              <w:t xml:space="preserve">
М.Қазірет, </w:t>
            </w:r>
          </w:p>
          <w:bookmarkEnd w:id="141"/>
          <w:p>
            <w:pPr>
              <w:spacing w:after="20"/>
              <w:ind w:left="20"/>
              <w:jc w:val="both"/>
            </w:pPr>
            <w:r>
              <w:rPr>
                <w:rFonts w:ascii="Times New Roman"/>
                <w:b w:val="false"/>
                <w:i w:val="false"/>
                <w:color w:val="000000"/>
                <w:sz w:val="20"/>
              </w:rPr>
              <w:t>
М.Әуезов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2"/>
          <w:p>
            <w:pPr>
              <w:spacing w:after="20"/>
              <w:ind w:left="20"/>
              <w:jc w:val="both"/>
            </w:pPr>
            <w:r>
              <w:rPr>
                <w:rFonts w:ascii="Times New Roman"/>
                <w:b w:val="false"/>
                <w:i w:val="false"/>
                <w:color w:val="000000"/>
                <w:sz w:val="20"/>
              </w:rPr>
              <w:t>
8</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3"/>
          <w:p>
            <w:pPr>
              <w:spacing w:after="20"/>
              <w:ind w:left="20"/>
              <w:jc w:val="both"/>
            </w:pPr>
            <w:r>
              <w:rPr>
                <w:rFonts w:ascii="Times New Roman"/>
                <w:b w:val="false"/>
                <w:i w:val="false"/>
                <w:color w:val="000000"/>
                <w:sz w:val="20"/>
              </w:rPr>
              <w:t xml:space="preserve">
Абылайхан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Т.Рысқұлов </w:t>
            </w:r>
          </w:p>
          <w:p>
            <w:pPr>
              <w:spacing w:after="20"/>
              <w:ind w:left="20"/>
              <w:jc w:val="both"/>
            </w:pPr>
            <w:r>
              <w:rPr>
                <w:rFonts w:ascii="Times New Roman"/>
                <w:b w:val="false"/>
                <w:i w:val="false"/>
                <w:color w:val="000000"/>
                <w:sz w:val="20"/>
              </w:rPr>
              <w:t>
Есім 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4"/>
          <w:p>
            <w:pPr>
              <w:spacing w:after="20"/>
              <w:ind w:left="20"/>
              <w:jc w:val="both"/>
            </w:pPr>
            <w:r>
              <w:rPr>
                <w:rFonts w:ascii="Times New Roman"/>
                <w:b w:val="false"/>
                <w:i w:val="false"/>
                <w:color w:val="000000"/>
                <w:sz w:val="20"/>
              </w:rPr>
              <w:t>
11</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12</w:t>
            </w:r>
          </w:p>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5"/>
          <w:p>
            <w:pPr>
              <w:spacing w:after="20"/>
              <w:ind w:left="20"/>
              <w:jc w:val="both"/>
            </w:pPr>
            <w:r>
              <w:rPr>
                <w:rFonts w:ascii="Times New Roman"/>
                <w:b w:val="false"/>
                <w:i w:val="false"/>
                <w:color w:val="000000"/>
                <w:sz w:val="20"/>
              </w:rPr>
              <w:t xml:space="preserve">
Абай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Н.Абуталиев </w:t>
            </w:r>
          </w:p>
          <w:p>
            <w:pPr>
              <w:spacing w:after="20"/>
              <w:ind w:left="20"/>
              <w:jc w:val="both"/>
            </w:pPr>
            <w:r>
              <w:rPr>
                <w:rFonts w:ascii="Times New Roman"/>
                <w:b w:val="false"/>
                <w:i w:val="false"/>
                <w:color w:val="000000"/>
                <w:sz w:val="20"/>
              </w:rPr>
              <w:t>
Құрманғазы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6"/>
          <w:p>
            <w:pPr>
              <w:spacing w:after="20"/>
              <w:ind w:left="20"/>
              <w:jc w:val="both"/>
            </w:pPr>
            <w:r>
              <w:rPr>
                <w:rFonts w:ascii="Times New Roman"/>
                <w:b w:val="false"/>
                <w:i w:val="false"/>
                <w:color w:val="000000"/>
                <w:sz w:val="20"/>
              </w:rPr>
              <w:t>
14</w:t>
            </w:r>
          </w:p>
          <w:bookmarkEnd w:id="146"/>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7"/>
          <w:p>
            <w:pPr>
              <w:spacing w:after="20"/>
              <w:ind w:left="20"/>
              <w:jc w:val="both"/>
            </w:pPr>
            <w:r>
              <w:rPr>
                <w:rFonts w:ascii="Times New Roman"/>
                <w:b w:val="false"/>
                <w:i w:val="false"/>
                <w:color w:val="000000"/>
                <w:sz w:val="20"/>
              </w:rPr>
              <w:t xml:space="preserve">
Жаңа ауыл </w:t>
            </w:r>
          </w:p>
          <w:bookmarkEnd w:id="147"/>
          <w:p>
            <w:pPr>
              <w:spacing w:after="20"/>
              <w:ind w:left="20"/>
              <w:jc w:val="both"/>
            </w:pPr>
            <w:r>
              <w:rPr>
                <w:rFonts w:ascii="Times New Roman"/>
                <w:b w:val="false"/>
                <w:i w:val="false"/>
                <w:color w:val="000000"/>
                <w:sz w:val="20"/>
              </w:rPr>
              <w:t>
С.Қазыбаев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8"/>
          <w:p>
            <w:pPr>
              <w:spacing w:after="20"/>
              <w:ind w:left="20"/>
              <w:jc w:val="both"/>
            </w:pPr>
            <w:r>
              <w:rPr>
                <w:rFonts w:ascii="Times New Roman"/>
                <w:b w:val="false"/>
                <w:i w:val="false"/>
                <w:color w:val="000000"/>
                <w:sz w:val="20"/>
              </w:rPr>
              <w:t>
16</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17</w:t>
            </w:r>
          </w:p>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9"/>
          <w:p>
            <w:pPr>
              <w:spacing w:after="20"/>
              <w:ind w:left="20"/>
              <w:jc w:val="both"/>
            </w:pPr>
            <w:r>
              <w:rPr>
                <w:rFonts w:ascii="Times New Roman"/>
                <w:b w:val="false"/>
                <w:i w:val="false"/>
                <w:color w:val="000000"/>
                <w:sz w:val="20"/>
              </w:rPr>
              <w:t xml:space="preserve">
Бұқар жырау </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Қасым хан </w:t>
            </w:r>
          </w:p>
          <w:p>
            <w:pPr>
              <w:spacing w:after="20"/>
              <w:ind w:left="20"/>
              <w:jc w:val="both"/>
            </w:pPr>
            <w:r>
              <w:rPr>
                <w:rFonts w:ascii="Times New Roman"/>
                <w:b w:val="false"/>
                <w:i w:val="false"/>
                <w:color w:val="000000"/>
                <w:sz w:val="20"/>
              </w:rPr>
              <w:t>
Наурыз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0"/>
          <w:p>
            <w:pPr>
              <w:spacing w:after="20"/>
              <w:ind w:left="20"/>
              <w:jc w:val="both"/>
            </w:pPr>
            <w:r>
              <w:rPr>
                <w:rFonts w:ascii="Times New Roman"/>
                <w:b w:val="false"/>
                <w:i w:val="false"/>
                <w:color w:val="000000"/>
                <w:sz w:val="20"/>
              </w:rPr>
              <w:t>
19</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20</w:t>
            </w:r>
          </w:p>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1"/>
          <w:p>
            <w:pPr>
              <w:spacing w:after="20"/>
              <w:ind w:left="20"/>
              <w:jc w:val="both"/>
            </w:pPr>
            <w:r>
              <w:rPr>
                <w:rFonts w:ascii="Times New Roman"/>
                <w:b w:val="false"/>
                <w:i w:val="false"/>
                <w:color w:val="000000"/>
                <w:sz w:val="20"/>
              </w:rPr>
              <w:t>
С.Сейфуллин</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Б.Нысанбаев</w:t>
            </w:r>
          </w:p>
          <w:p>
            <w:pPr>
              <w:spacing w:after="20"/>
              <w:ind w:left="20"/>
              <w:jc w:val="both"/>
            </w:pPr>
            <w:r>
              <w:rPr>
                <w:rFonts w:ascii="Times New Roman"/>
                <w:b w:val="false"/>
                <w:i w:val="false"/>
                <w:color w:val="000000"/>
                <w:sz w:val="20"/>
              </w:rPr>
              <w:t>
М.Мәметова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2"/>
          <w:p>
            <w:pPr>
              <w:spacing w:after="20"/>
              <w:ind w:left="20"/>
              <w:jc w:val="both"/>
            </w:pPr>
            <w:r>
              <w:rPr>
                <w:rFonts w:ascii="Times New Roman"/>
                <w:b w:val="false"/>
                <w:i w:val="false"/>
                <w:color w:val="000000"/>
                <w:sz w:val="20"/>
              </w:rPr>
              <w:t>
22</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23</w:t>
            </w:r>
          </w:p>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3"/>
          <w:p>
            <w:pPr>
              <w:spacing w:after="20"/>
              <w:ind w:left="20"/>
              <w:jc w:val="both"/>
            </w:pPr>
            <w:r>
              <w:rPr>
                <w:rFonts w:ascii="Times New Roman"/>
                <w:b w:val="false"/>
                <w:i w:val="false"/>
                <w:color w:val="000000"/>
                <w:sz w:val="20"/>
              </w:rPr>
              <w:t xml:space="preserve">
Ж.Жабаев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Ы.Алтынсарин </w:t>
            </w:r>
          </w:p>
          <w:p>
            <w:pPr>
              <w:spacing w:after="20"/>
              <w:ind w:left="20"/>
              <w:jc w:val="both"/>
            </w:pPr>
            <w:r>
              <w:rPr>
                <w:rFonts w:ascii="Times New Roman"/>
                <w:b w:val="false"/>
                <w:i w:val="false"/>
                <w:color w:val="000000"/>
                <w:sz w:val="20"/>
              </w:rPr>
              <w:t xml:space="preserve">
Т.Рысқұлов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Сарайшық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4"/>
          <w:p>
            <w:pPr>
              <w:spacing w:after="20"/>
              <w:ind w:left="20"/>
              <w:jc w:val="both"/>
            </w:pPr>
            <w:r>
              <w:rPr>
                <w:rFonts w:ascii="Times New Roman"/>
                <w:b w:val="false"/>
                <w:i w:val="false"/>
                <w:color w:val="000000"/>
                <w:sz w:val="20"/>
              </w:rPr>
              <w:t>
25</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26</w:t>
            </w:r>
          </w:p>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5"/>
          <w:p>
            <w:pPr>
              <w:spacing w:after="20"/>
              <w:ind w:left="20"/>
              <w:jc w:val="both"/>
            </w:pPr>
            <w:r>
              <w:rPr>
                <w:rFonts w:ascii="Times New Roman"/>
                <w:b w:val="false"/>
                <w:i w:val="false"/>
                <w:color w:val="000000"/>
                <w:sz w:val="20"/>
              </w:rPr>
              <w:t xml:space="preserve">
Е.Шәкіліков </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Н.Уалиев</w:t>
            </w:r>
          </w:p>
          <w:p>
            <w:pPr>
              <w:spacing w:after="20"/>
              <w:ind w:left="20"/>
              <w:jc w:val="both"/>
            </w:pPr>
            <w:r>
              <w:rPr>
                <w:rFonts w:ascii="Times New Roman"/>
                <w:b w:val="false"/>
                <w:i w:val="false"/>
                <w:color w:val="000000"/>
                <w:sz w:val="20"/>
              </w:rPr>
              <w:t>
Ж.Жакупов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06 сәуірдегі</w:t>
            </w:r>
            <w:r>
              <w:br/>
            </w:r>
            <w:r>
              <w:rPr>
                <w:rFonts w:ascii="Times New Roman"/>
                <w:b w:val="false"/>
                <w:i w:val="false"/>
                <w:color w:val="000000"/>
                <w:sz w:val="20"/>
              </w:rPr>
              <w:t>№ 126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26 ақпандағы</w:t>
            </w:r>
            <w:r>
              <w:br/>
            </w:r>
            <w:r>
              <w:rPr>
                <w:rFonts w:ascii="Times New Roman"/>
                <w:b w:val="false"/>
                <w:i w:val="false"/>
                <w:color w:val="000000"/>
                <w:sz w:val="20"/>
              </w:rPr>
              <w:t>№ 263 шешіміне 6 қосымша</w:t>
            </w:r>
          </w:p>
        </w:tc>
      </w:tr>
    </w:tbl>
    <w:bookmarkStart w:name="z187" w:id="156"/>
    <w:p>
      <w:pPr>
        <w:spacing w:after="0"/>
        <w:ind w:left="0"/>
        <w:jc w:val="left"/>
      </w:pPr>
      <w:r>
        <w:rPr>
          <w:rFonts w:ascii="Times New Roman"/>
          <w:b/>
          <w:i w:val="false"/>
          <w:color w:val="000000"/>
        </w:rPr>
        <w:t xml:space="preserve"> Бақсай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bookmarkEnd w:id="156"/>
    <w:bookmarkStart w:name="z188" w:id="157"/>
    <w:p>
      <w:pPr>
        <w:spacing w:after="0"/>
        <w:ind w:left="0"/>
        <w:jc w:val="left"/>
      </w:pPr>
      <w:r>
        <w:rPr>
          <w:rFonts w:ascii="Times New Roman"/>
          <w:b/>
          <w:i w:val="false"/>
          <w:color w:val="000000"/>
        </w:rPr>
        <w:t xml:space="preserve"> 1. Жалпы ережелер</w:t>
      </w:r>
    </w:p>
    <w:bookmarkEnd w:id="157"/>
    <w:bookmarkStart w:name="z189" w:id="158"/>
    <w:p>
      <w:pPr>
        <w:spacing w:after="0"/>
        <w:ind w:left="0"/>
        <w:jc w:val="both"/>
      </w:pPr>
      <w:r>
        <w:rPr>
          <w:rFonts w:ascii="Times New Roman"/>
          <w:b w:val="false"/>
          <w:i w:val="false"/>
          <w:color w:val="000000"/>
          <w:sz w:val="28"/>
        </w:rPr>
        <w:t xml:space="preserve">
      1. Осы Бақсай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Бақсай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bookmarkEnd w:id="158"/>
    <w:bookmarkStart w:name="z190" w:id="15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59"/>
    <w:bookmarkStart w:name="z191" w:id="16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bookmarkEnd w:id="160"/>
    <w:bookmarkStart w:name="z192" w:id="161"/>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61"/>
    <w:bookmarkStart w:name="z193" w:id="162"/>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62"/>
    <w:bookmarkStart w:name="z194" w:id="16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63"/>
    <w:bookmarkStart w:name="z195" w:id="16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64"/>
    <w:bookmarkStart w:name="z196" w:id="165"/>
    <w:p>
      <w:pPr>
        <w:spacing w:after="0"/>
        <w:ind w:left="0"/>
        <w:jc w:val="both"/>
      </w:pPr>
      <w:r>
        <w:rPr>
          <w:rFonts w:ascii="Times New Roman"/>
          <w:b w:val="false"/>
          <w:i w:val="false"/>
          <w:color w:val="000000"/>
          <w:sz w:val="28"/>
        </w:rPr>
        <w:t>
      5. Жергілікті қоғамдастықтың бөлек жиынын Бақсай ауылдық округінің әкімі шақырады және ұйымдастырады.</w:t>
      </w:r>
    </w:p>
    <w:bookmarkEnd w:id="165"/>
    <w:bookmarkStart w:name="z197" w:id="16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Бақсай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6"/>
    <w:bookmarkStart w:name="z198" w:id="167"/>
    <w:p>
      <w:pPr>
        <w:spacing w:after="0"/>
        <w:ind w:left="0"/>
        <w:jc w:val="both"/>
      </w:pPr>
      <w:r>
        <w:rPr>
          <w:rFonts w:ascii="Times New Roman"/>
          <w:b w:val="false"/>
          <w:i w:val="false"/>
          <w:color w:val="000000"/>
          <w:sz w:val="28"/>
        </w:rPr>
        <w:t>
      7. Ауыл, көше шегінде бөлек жергілікті қоғамдастық жиынын өткізуді Бақсай ауылдық округінің әкімі ұйымдастырады.</w:t>
      </w:r>
    </w:p>
    <w:bookmarkEnd w:id="167"/>
    <w:bookmarkStart w:name="z199" w:id="168"/>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8"/>
    <w:bookmarkStart w:name="z200" w:id="16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69"/>
    <w:bookmarkStart w:name="z201" w:id="170"/>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0"/>
    <w:bookmarkStart w:name="z202" w:id="171"/>
    <w:p>
      <w:pPr>
        <w:spacing w:after="0"/>
        <w:ind w:left="0"/>
        <w:jc w:val="both"/>
      </w:pPr>
      <w:r>
        <w:rPr>
          <w:rFonts w:ascii="Times New Roman"/>
          <w:b w:val="false"/>
          <w:i w:val="false"/>
          <w:color w:val="000000"/>
          <w:sz w:val="28"/>
        </w:rPr>
        <w:t>
      9. Жергілікті қоғамдастықтың бөлек жиынын Сарайшық ауылдық округінің әкімі немесе ол уәкілеттік берген тұлға ашады.</w:t>
      </w:r>
    </w:p>
    <w:bookmarkEnd w:id="171"/>
    <w:bookmarkStart w:name="z203" w:id="172"/>
    <w:p>
      <w:pPr>
        <w:spacing w:after="0"/>
        <w:ind w:left="0"/>
        <w:jc w:val="both"/>
      </w:pPr>
      <w:r>
        <w:rPr>
          <w:rFonts w:ascii="Times New Roman"/>
          <w:b w:val="false"/>
          <w:i w:val="false"/>
          <w:color w:val="000000"/>
          <w:sz w:val="28"/>
        </w:rPr>
        <w:t>
      Бақсай ауылдық округінің әкімі немесе ол уәкілеттік берген тұлға бөлек жергілікті қоғамдастық жиынының төрағасы болып табылады.</w:t>
      </w:r>
    </w:p>
    <w:bookmarkEnd w:id="172"/>
    <w:bookmarkStart w:name="z204" w:id="17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73"/>
    <w:bookmarkStart w:name="z205" w:id="174"/>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174"/>
    <w:bookmarkStart w:name="z206" w:id="17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75"/>
    <w:bookmarkStart w:name="z207" w:id="17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Бақсай ауылдық округінің әкімінің аппаратына беріледі.</w:t>
      </w:r>
    </w:p>
    <w:bookmarkEnd w:id="176"/>
    <w:bookmarkStart w:name="z208" w:id="177"/>
    <w:p>
      <w:pPr>
        <w:spacing w:after="0"/>
        <w:ind w:left="0"/>
        <w:jc w:val="both"/>
      </w:pPr>
      <w:r>
        <w:rPr>
          <w:rFonts w:ascii="Times New Roman"/>
          <w:b w:val="false"/>
          <w:i w:val="false"/>
          <w:color w:val="000000"/>
          <w:sz w:val="28"/>
        </w:rPr>
        <w:t>
      13. Жергілікті қоғамдастық жиынына қатысу үшін ауыл, көше тұрғындары өкілдерінің санын айқындау тәртібі келесідей болып белгіленсін:</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Бақсай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және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П.Бердешов, Бақсай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Қ.Мұңайтпасов,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Қ.Ахмедьяров, А.Иманов,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Ә.Молдағұлова, М.Маметова, Қ.Сәтбаев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Құрманғазы, Н.Жантурин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Ораз, Исатай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М.Есенбаев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Есмахан, Томан елді мекендері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Көздіқара елді мекені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06 сәуірдегі</w:t>
            </w:r>
            <w:r>
              <w:br/>
            </w:r>
            <w:r>
              <w:rPr>
                <w:rFonts w:ascii="Times New Roman"/>
                <w:b w:val="false"/>
                <w:i w:val="false"/>
                <w:color w:val="000000"/>
                <w:sz w:val="20"/>
              </w:rPr>
              <w:t>№ 126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26 ақпандағы</w:t>
            </w:r>
            <w:r>
              <w:br/>
            </w:r>
            <w:r>
              <w:rPr>
                <w:rFonts w:ascii="Times New Roman"/>
                <w:b w:val="false"/>
                <w:i w:val="false"/>
                <w:color w:val="000000"/>
                <w:sz w:val="20"/>
              </w:rPr>
              <w:t>№ 263 шешіміне 8 қосымша</w:t>
            </w:r>
          </w:p>
        </w:tc>
      </w:tr>
    </w:tbl>
    <w:bookmarkStart w:name="z211" w:id="178"/>
    <w:p>
      <w:pPr>
        <w:spacing w:after="0"/>
        <w:ind w:left="0"/>
        <w:jc w:val="left"/>
      </w:pPr>
      <w:r>
        <w:rPr>
          <w:rFonts w:ascii="Times New Roman"/>
          <w:b/>
          <w:i w:val="false"/>
          <w:color w:val="000000"/>
        </w:rPr>
        <w:t xml:space="preserve"> Алға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bookmarkEnd w:id="178"/>
    <w:bookmarkStart w:name="z212" w:id="179"/>
    <w:p>
      <w:pPr>
        <w:spacing w:after="0"/>
        <w:ind w:left="0"/>
        <w:jc w:val="left"/>
      </w:pPr>
      <w:r>
        <w:rPr>
          <w:rFonts w:ascii="Times New Roman"/>
          <w:b/>
          <w:i w:val="false"/>
          <w:color w:val="000000"/>
        </w:rPr>
        <w:t xml:space="preserve"> 1. Жалпы ережелер</w:t>
      </w:r>
    </w:p>
    <w:bookmarkEnd w:id="179"/>
    <w:bookmarkStart w:name="z213" w:id="180"/>
    <w:p>
      <w:pPr>
        <w:spacing w:after="0"/>
        <w:ind w:left="0"/>
        <w:jc w:val="both"/>
      </w:pPr>
      <w:r>
        <w:rPr>
          <w:rFonts w:ascii="Times New Roman"/>
          <w:b w:val="false"/>
          <w:i w:val="false"/>
          <w:color w:val="000000"/>
          <w:sz w:val="28"/>
        </w:rPr>
        <w:t xml:space="preserve">
      1. Осы Алға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Алға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bookmarkEnd w:id="180"/>
    <w:bookmarkStart w:name="z214" w:id="18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81"/>
    <w:bookmarkStart w:name="z215" w:id="18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bookmarkEnd w:id="182"/>
    <w:bookmarkStart w:name="z216" w:id="183"/>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83"/>
    <w:bookmarkStart w:name="z217" w:id="184"/>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84"/>
    <w:bookmarkStart w:name="z218" w:id="185"/>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85"/>
    <w:bookmarkStart w:name="z219" w:id="186"/>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86"/>
    <w:bookmarkStart w:name="z220" w:id="187"/>
    <w:p>
      <w:pPr>
        <w:spacing w:after="0"/>
        <w:ind w:left="0"/>
        <w:jc w:val="both"/>
      </w:pPr>
      <w:r>
        <w:rPr>
          <w:rFonts w:ascii="Times New Roman"/>
          <w:b w:val="false"/>
          <w:i w:val="false"/>
          <w:color w:val="000000"/>
          <w:sz w:val="28"/>
        </w:rPr>
        <w:t>
      5. Жергілікті қоғамдастықтың бөлек жиынын Алға ауылдық округінің әкімі шақырады және ұйымдастырады.</w:t>
      </w:r>
    </w:p>
    <w:bookmarkEnd w:id="187"/>
    <w:bookmarkStart w:name="z221" w:id="188"/>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Алға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88"/>
    <w:bookmarkStart w:name="z222" w:id="189"/>
    <w:p>
      <w:pPr>
        <w:spacing w:after="0"/>
        <w:ind w:left="0"/>
        <w:jc w:val="both"/>
      </w:pPr>
      <w:r>
        <w:rPr>
          <w:rFonts w:ascii="Times New Roman"/>
          <w:b w:val="false"/>
          <w:i w:val="false"/>
          <w:color w:val="000000"/>
          <w:sz w:val="28"/>
        </w:rPr>
        <w:t>
      7. Ауыл, көше шегінде бөлек жергілікті қоғамдастық жиынын өткізуді Алға ауылдық округінің әкімі ұйымдастырады.</w:t>
      </w:r>
    </w:p>
    <w:bookmarkEnd w:id="189"/>
    <w:bookmarkStart w:name="z223" w:id="190"/>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0"/>
    <w:bookmarkStart w:name="z224" w:id="191"/>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91"/>
    <w:bookmarkStart w:name="z225" w:id="192"/>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2"/>
    <w:bookmarkStart w:name="z226" w:id="193"/>
    <w:p>
      <w:pPr>
        <w:spacing w:after="0"/>
        <w:ind w:left="0"/>
        <w:jc w:val="both"/>
      </w:pPr>
      <w:r>
        <w:rPr>
          <w:rFonts w:ascii="Times New Roman"/>
          <w:b w:val="false"/>
          <w:i w:val="false"/>
          <w:color w:val="000000"/>
          <w:sz w:val="28"/>
        </w:rPr>
        <w:t>
      9. Жергілікті қоғамдастықтың бөлек жиынын Алға ауылдық округінің әкімі немесе ол уәкілеттік берген тұлға ашады.</w:t>
      </w:r>
    </w:p>
    <w:bookmarkEnd w:id="193"/>
    <w:bookmarkStart w:name="z227" w:id="194"/>
    <w:p>
      <w:pPr>
        <w:spacing w:after="0"/>
        <w:ind w:left="0"/>
        <w:jc w:val="both"/>
      </w:pPr>
      <w:r>
        <w:rPr>
          <w:rFonts w:ascii="Times New Roman"/>
          <w:b w:val="false"/>
          <w:i w:val="false"/>
          <w:color w:val="000000"/>
          <w:sz w:val="28"/>
        </w:rPr>
        <w:t>
      Алға ауылдық округінің әкімі немесе ол уәкілеттік берген тұлға бөлек жергілікті қоғамдастық жиынының төрағасы болып табылады.</w:t>
      </w:r>
    </w:p>
    <w:bookmarkEnd w:id="194"/>
    <w:bookmarkStart w:name="z228" w:id="19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5"/>
    <w:bookmarkStart w:name="z229" w:id="196"/>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196"/>
    <w:bookmarkStart w:name="z230" w:id="197"/>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97"/>
    <w:bookmarkStart w:name="z231" w:id="198"/>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Алға ауылдық округінің әкімінің аппаратына беріледі.</w:t>
      </w:r>
    </w:p>
    <w:bookmarkEnd w:id="198"/>
    <w:bookmarkStart w:name="z232" w:id="199"/>
    <w:p>
      <w:pPr>
        <w:spacing w:after="0"/>
        <w:ind w:left="0"/>
        <w:jc w:val="both"/>
      </w:pPr>
      <w:r>
        <w:rPr>
          <w:rFonts w:ascii="Times New Roman"/>
          <w:b w:val="false"/>
          <w:i w:val="false"/>
          <w:color w:val="000000"/>
          <w:sz w:val="28"/>
        </w:rPr>
        <w:t>
      13. Жергілікті қоғамдастық жиынына қатысу үшін ауыл, көше тұрғындары өкілдерінің санын айқындау тәртібі келесідей болып белгіленсін:</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 ауылы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Құрманғали Иманғазиев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Каспий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Тегісшіл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Ө.Жиеналиев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Н.Жантөрин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Елорда, Әбілхайыр 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 Х.Досмұхамедұлы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06 сәуірдегі</w:t>
            </w:r>
            <w:r>
              <w:br/>
            </w:r>
            <w:r>
              <w:rPr>
                <w:rFonts w:ascii="Times New Roman"/>
                <w:b w:val="false"/>
                <w:i w:val="false"/>
                <w:color w:val="000000"/>
                <w:sz w:val="20"/>
              </w:rPr>
              <w:t>№ 126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26 ақпандағы</w:t>
            </w:r>
            <w:r>
              <w:br/>
            </w:r>
            <w:r>
              <w:rPr>
                <w:rFonts w:ascii="Times New Roman"/>
                <w:b w:val="false"/>
                <w:i w:val="false"/>
                <w:color w:val="000000"/>
                <w:sz w:val="20"/>
              </w:rPr>
              <w:t>№ 263 шешіміне 9 қосымша</w:t>
            </w:r>
          </w:p>
        </w:tc>
      </w:tr>
    </w:tbl>
    <w:bookmarkStart w:name="z235" w:id="200"/>
    <w:p>
      <w:pPr>
        <w:spacing w:after="0"/>
        <w:ind w:left="0"/>
        <w:jc w:val="left"/>
      </w:pPr>
      <w:r>
        <w:rPr>
          <w:rFonts w:ascii="Times New Roman"/>
          <w:b/>
          <w:i w:val="false"/>
          <w:color w:val="000000"/>
        </w:rPr>
        <w:t xml:space="preserve"> Есбол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bookmarkEnd w:id="200"/>
    <w:bookmarkStart w:name="z236" w:id="201"/>
    <w:p>
      <w:pPr>
        <w:spacing w:after="0"/>
        <w:ind w:left="0"/>
        <w:jc w:val="left"/>
      </w:pPr>
      <w:r>
        <w:rPr>
          <w:rFonts w:ascii="Times New Roman"/>
          <w:b/>
          <w:i w:val="false"/>
          <w:color w:val="000000"/>
        </w:rPr>
        <w:t xml:space="preserve"> 1. Жалпы ережелер</w:t>
      </w:r>
    </w:p>
    <w:bookmarkEnd w:id="201"/>
    <w:bookmarkStart w:name="z237" w:id="202"/>
    <w:p>
      <w:pPr>
        <w:spacing w:after="0"/>
        <w:ind w:left="0"/>
        <w:jc w:val="both"/>
      </w:pPr>
      <w:r>
        <w:rPr>
          <w:rFonts w:ascii="Times New Roman"/>
          <w:b w:val="false"/>
          <w:i w:val="false"/>
          <w:color w:val="000000"/>
          <w:sz w:val="28"/>
        </w:rPr>
        <w:t xml:space="preserve">
      1. Осы Есбол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Есбол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bookmarkEnd w:id="202"/>
    <w:bookmarkStart w:name="z238" w:id="20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03"/>
    <w:bookmarkStart w:name="z239" w:id="20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bookmarkEnd w:id="204"/>
    <w:bookmarkStart w:name="z240" w:id="205"/>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205"/>
    <w:bookmarkStart w:name="z241" w:id="206"/>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206"/>
    <w:bookmarkStart w:name="z242" w:id="20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207"/>
    <w:bookmarkStart w:name="z243" w:id="20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208"/>
    <w:bookmarkStart w:name="z244" w:id="209"/>
    <w:p>
      <w:pPr>
        <w:spacing w:after="0"/>
        <w:ind w:left="0"/>
        <w:jc w:val="both"/>
      </w:pPr>
      <w:r>
        <w:rPr>
          <w:rFonts w:ascii="Times New Roman"/>
          <w:b w:val="false"/>
          <w:i w:val="false"/>
          <w:color w:val="000000"/>
          <w:sz w:val="28"/>
        </w:rPr>
        <w:t>
      5. Жергілікті қоғамдастықтың бөлек жиынын Есбол ауылдық округінің әкімі шақырады және ұйымдастырады.</w:t>
      </w:r>
    </w:p>
    <w:bookmarkEnd w:id="209"/>
    <w:bookmarkStart w:name="z245" w:id="21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Есбол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10"/>
    <w:bookmarkStart w:name="z246" w:id="211"/>
    <w:p>
      <w:pPr>
        <w:spacing w:after="0"/>
        <w:ind w:left="0"/>
        <w:jc w:val="both"/>
      </w:pPr>
      <w:r>
        <w:rPr>
          <w:rFonts w:ascii="Times New Roman"/>
          <w:b w:val="false"/>
          <w:i w:val="false"/>
          <w:color w:val="000000"/>
          <w:sz w:val="28"/>
        </w:rPr>
        <w:t>
      7. Ауыл, көше шегінде бөлек жергілікті қоғамдастық жиынын өткізуді Есбол ауылдық округінің әкімі ұйымдастырады.</w:t>
      </w:r>
    </w:p>
    <w:bookmarkEnd w:id="211"/>
    <w:bookmarkStart w:name="z247" w:id="212"/>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212"/>
    <w:bookmarkStart w:name="z248" w:id="21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13"/>
    <w:bookmarkStart w:name="z249" w:id="214"/>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4"/>
    <w:bookmarkStart w:name="z250" w:id="215"/>
    <w:p>
      <w:pPr>
        <w:spacing w:after="0"/>
        <w:ind w:left="0"/>
        <w:jc w:val="both"/>
      </w:pPr>
      <w:r>
        <w:rPr>
          <w:rFonts w:ascii="Times New Roman"/>
          <w:b w:val="false"/>
          <w:i w:val="false"/>
          <w:color w:val="000000"/>
          <w:sz w:val="28"/>
        </w:rPr>
        <w:t>
      9. Жергілікті қоғамдастықтың бөлек жиынын Есбол ауылдық округінің әкімі немесе ол уәкілеттік берген тұлға ашады.</w:t>
      </w:r>
    </w:p>
    <w:bookmarkEnd w:id="215"/>
    <w:bookmarkStart w:name="z251" w:id="216"/>
    <w:p>
      <w:pPr>
        <w:spacing w:after="0"/>
        <w:ind w:left="0"/>
        <w:jc w:val="both"/>
      </w:pPr>
      <w:r>
        <w:rPr>
          <w:rFonts w:ascii="Times New Roman"/>
          <w:b w:val="false"/>
          <w:i w:val="false"/>
          <w:color w:val="000000"/>
          <w:sz w:val="28"/>
        </w:rPr>
        <w:t>
      Есбол ауылдық округінің әкімі немесе ол уәкілеттік берген тұлға бөлек жергілікті қоғамдастық жиынының төрағасы болып табылады.</w:t>
      </w:r>
    </w:p>
    <w:bookmarkEnd w:id="216"/>
    <w:bookmarkStart w:name="z252" w:id="21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7"/>
    <w:bookmarkStart w:name="z253" w:id="21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18"/>
    <w:bookmarkStart w:name="z254" w:id="21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9"/>
    <w:bookmarkStart w:name="z255" w:id="22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Есбол ауылдық округінің әкімінің аппаратына беріледі.</w:t>
      </w:r>
    </w:p>
    <w:bookmarkEnd w:id="220"/>
    <w:bookmarkStart w:name="z256" w:id="221"/>
    <w:p>
      <w:pPr>
        <w:spacing w:after="0"/>
        <w:ind w:left="0"/>
        <w:jc w:val="both"/>
      </w:pPr>
      <w:r>
        <w:rPr>
          <w:rFonts w:ascii="Times New Roman"/>
          <w:b w:val="false"/>
          <w:i w:val="false"/>
          <w:color w:val="000000"/>
          <w:sz w:val="28"/>
        </w:rPr>
        <w:t>
      13. Жергілікті қоғамдастық жиынына қатысу үшін ауыл, көше тұрғындары өкілдерінің санын айқындау тәртібі келесідей болып белгіленсін:</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Ортақшыл ауылы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Өкілдер саны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Дөкесов, Сағын Алпатанов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 Жаскеленов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Тұржанов,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Махамбет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Исатай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Әйтеке би, Төле би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Мұстафа Шоқай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06 сәуірдегі</w:t>
            </w:r>
            <w:r>
              <w:br/>
            </w:r>
            <w:r>
              <w:rPr>
                <w:rFonts w:ascii="Times New Roman"/>
                <w:b w:val="false"/>
                <w:i w:val="false"/>
                <w:color w:val="000000"/>
                <w:sz w:val="20"/>
              </w:rPr>
              <w:t>№ 126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2015 жылғы 26 ақпандағы</w:t>
            </w:r>
            <w:r>
              <w:br/>
            </w:r>
            <w:r>
              <w:rPr>
                <w:rFonts w:ascii="Times New Roman"/>
                <w:b w:val="false"/>
                <w:i w:val="false"/>
                <w:color w:val="000000"/>
                <w:sz w:val="20"/>
              </w:rPr>
              <w:t>№ 263 шешіміне 10 қосымша</w:t>
            </w:r>
          </w:p>
        </w:tc>
      </w:tr>
    </w:tbl>
    <w:bookmarkStart w:name="z259" w:id="222"/>
    <w:p>
      <w:pPr>
        <w:spacing w:after="0"/>
        <w:ind w:left="0"/>
        <w:jc w:val="left"/>
      </w:pPr>
      <w:r>
        <w:rPr>
          <w:rFonts w:ascii="Times New Roman"/>
          <w:b/>
          <w:i w:val="false"/>
          <w:color w:val="000000"/>
        </w:rPr>
        <w:t xml:space="preserve"> Махамбет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қағидасы</w:t>
      </w:r>
    </w:p>
    <w:bookmarkEnd w:id="222"/>
    <w:bookmarkStart w:name="z260" w:id="223"/>
    <w:p>
      <w:pPr>
        <w:spacing w:after="0"/>
        <w:ind w:left="0"/>
        <w:jc w:val="left"/>
      </w:pPr>
      <w:r>
        <w:rPr>
          <w:rFonts w:ascii="Times New Roman"/>
          <w:b/>
          <w:i w:val="false"/>
          <w:color w:val="000000"/>
        </w:rPr>
        <w:t xml:space="preserve"> 1. Жалпы ережелер</w:t>
      </w:r>
    </w:p>
    <w:bookmarkEnd w:id="223"/>
    <w:bookmarkStart w:name="z261" w:id="224"/>
    <w:p>
      <w:pPr>
        <w:spacing w:after="0"/>
        <w:ind w:left="0"/>
        <w:jc w:val="both"/>
      </w:pPr>
      <w:r>
        <w:rPr>
          <w:rFonts w:ascii="Times New Roman"/>
          <w:b w:val="false"/>
          <w:i w:val="false"/>
          <w:color w:val="000000"/>
          <w:sz w:val="28"/>
        </w:rPr>
        <w:t xml:space="preserve">
      1. Осы Махамбет ауылдық округінің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Махамбет ауылдық округінің аумағында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bookmarkEnd w:id="224"/>
    <w:bookmarkStart w:name="z262" w:id="22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25"/>
    <w:bookmarkStart w:name="z263" w:id="22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ауылдық округ аумағында тұратын тұрғындардың (жергілікті қоғамдастық мүшелерінің) жиынтығы;</w:t>
      </w:r>
    </w:p>
    <w:bookmarkEnd w:id="226"/>
    <w:bookmarkStart w:name="z264" w:id="227"/>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227"/>
    <w:bookmarkStart w:name="z265" w:id="228"/>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228"/>
    <w:bookmarkStart w:name="z266" w:id="229"/>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шағын аудандар, көшелер) бөлінеді.</w:t>
      </w:r>
    </w:p>
    <w:bookmarkEnd w:id="229"/>
    <w:bookmarkStart w:name="z267" w:id="23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230"/>
    <w:bookmarkStart w:name="z268" w:id="231"/>
    <w:p>
      <w:pPr>
        <w:spacing w:after="0"/>
        <w:ind w:left="0"/>
        <w:jc w:val="both"/>
      </w:pPr>
      <w:r>
        <w:rPr>
          <w:rFonts w:ascii="Times New Roman"/>
          <w:b w:val="false"/>
          <w:i w:val="false"/>
          <w:color w:val="000000"/>
          <w:sz w:val="28"/>
        </w:rPr>
        <w:t>
      5. Жергілікті қоғамдастықтың бөлек жиынын Махамбет ауылдық округінің әкімі шақырады және ұйымдастырады.</w:t>
      </w:r>
    </w:p>
    <w:bookmarkEnd w:id="231"/>
    <w:bookmarkStart w:name="z269" w:id="23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Махамбет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32"/>
    <w:bookmarkStart w:name="z270" w:id="233"/>
    <w:p>
      <w:pPr>
        <w:spacing w:after="0"/>
        <w:ind w:left="0"/>
        <w:jc w:val="both"/>
      </w:pPr>
      <w:r>
        <w:rPr>
          <w:rFonts w:ascii="Times New Roman"/>
          <w:b w:val="false"/>
          <w:i w:val="false"/>
          <w:color w:val="000000"/>
          <w:sz w:val="28"/>
        </w:rPr>
        <w:t>
      7. Ауыл, көше шегінде бөлек жергілікті қоғамдастық жиынын өткізуді Махамбет ауылдық округінің әкімі ұйымдастырады.</w:t>
      </w:r>
    </w:p>
    <w:bookmarkEnd w:id="233"/>
    <w:bookmarkStart w:name="z271" w:id="234"/>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234"/>
    <w:bookmarkStart w:name="z272" w:id="23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35"/>
    <w:bookmarkStart w:name="z273" w:id="236"/>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36"/>
    <w:bookmarkStart w:name="z274" w:id="237"/>
    <w:p>
      <w:pPr>
        <w:spacing w:after="0"/>
        <w:ind w:left="0"/>
        <w:jc w:val="both"/>
      </w:pPr>
      <w:r>
        <w:rPr>
          <w:rFonts w:ascii="Times New Roman"/>
          <w:b w:val="false"/>
          <w:i w:val="false"/>
          <w:color w:val="000000"/>
          <w:sz w:val="28"/>
        </w:rPr>
        <w:t>
      9. Жергілікті қоғамдастықтың бөлек жиынын Махамбет ауылдық округінің әкімі немесе ол уәкілеттік берген тұлға ашады.</w:t>
      </w:r>
    </w:p>
    <w:bookmarkEnd w:id="237"/>
    <w:bookmarkStart w:name="z275" w:id="238"/>
    <w:p>
      <w:pPr>
        <w:spacing w:after="0"/>
        <w:ind w:left="0"/>
        <w:jc w:val="both"/>
      </w:pPr>
      <w:r>
        <w:rPr>
          <w:rFonts w:ascii="Times New Roman"/>
          <w:b w:val="false"/>
          <w:i w:val="false"/>
          <w:color w:val="000000"/>
          <w:sz w:val="28"/>
        </w:rPr>
        <w:t>
      Махамбет ауылдық округінің әкімі немесе ол уәкілеттік берген тұлға бөлек жергілікті қоғамдастық жиынының төрағасы болып табылады.</w:t>
      </w:r>
    </w:p>
    <w:bookmarkEnd w:id="238"/>
    <w:bookmarkStart w:name="z276" w:id="23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9"/>
    <w:bookmarkStart w:name="z277" w:id="24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40"/>
    <w:bookmarkStart w:name="z278" w:id="24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1"/>
    <w:bookmarkStart w:name="z279" w:id="24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Махамбет ауылдық округінің әкімінің аппаратына беріледі.</w:t>
      </w:r>
    </w:p>
    <w:bookmarkEnd w:id="242"/>
    <w:bookmarkStart w:name="z280" w:id="243"/>
    <w:p>
      <w:pPr>
        <w:spacing w:after="0"/>
        <w:ind w:left="0"/>
        <w:jc w:val="both"/>
      </w:pPr>
      <w:r>
        <w:rPr>
          <w:rFonts w:ascii="Times New Roman"/>
          <w:b w:val="false"/>
          <w:i w:val="false"/>
          <w:color w:val="000000"/>
          <w:sz w:val="28"/>
        </w:rPr>
        <w:t>
      13. Жергілікті қоғамдастық жиынына қатысу үшін ауыл, шағын аудан, көше тұрғындары өкілдерінің санын айқындау тәртібі келесідей болып белгіленсін:</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шағын аудандар және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шұғыласы газетіне 50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Төлешов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Юсупов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Құлшараф Өміршін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Дошу Шененов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 Жайықов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Құспан Олжабаев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Өтешқали Есмағамбетов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Аманғали Аслялиев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Ерғалиев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Зәмзәм Есжанов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Атабек Ахметжанов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Тұржанов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Сағырбаев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Мағзом Сүндетов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Тымықбай Шырдабаев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 Нысанбаев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Жеңістің 30 жылдығы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 Харкин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Қапизолла Қуанышбаев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Жұмабай Қартқожақов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Мырзабек Боранкулов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Дүйсенғали Төленов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Қисым Мырзағалиев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 Шонаев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Қабенов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Ақшолан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Шоқпаров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Нүрпейсова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Георгий Канцев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Иманов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Рахметов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Жұмабаев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Сиранов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Тайманов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Зияда Наурызова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мөлтек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Мұқан Төлебаев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 мөлтек ауданы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Датұлы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Мөңкенұлы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Ғарифолла Құрманғалиев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 Ерғалиев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Қайырғали Смагулов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Әбділда Тәжібаев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Қалдаяқов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Мұқағали Мақатаев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Айбергенов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мөлтек ауданы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1 көше Ыбырай Алтынсарин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2 көше Халел Досмұхамедов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3 көше тахауи Ахтанов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Қабдол Сарин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Байзақов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мөлтек ауданы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1 көше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 Баласағұн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Бейбарыс</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Күлтегін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 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Сүйінбай Арон 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Әміре Қашаубаев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Бөкейханов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Байтұрсынов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Міржақып Дулатұлы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Рысқұлбеков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Санжар Асфендияров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Мұстафа Шоқай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Мұқанов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Рақымжан Қошқарбаев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Мәншук Мәметова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Айманов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Рысқұлбеков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 Бағланова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Бигельдинов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Наркескен мөлтек ауданы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Жұмекен Нәжмеденов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Әбіш Кекілбаев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Қаршыға Ахмедияров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Нұрмұхан Жанторин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 мөлтек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мөлтек ауданы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Өтеміс Ізболов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Жұбанов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Фариза Оңғарсынова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Мұнайтпасов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 Жиенкулова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Серкебаев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мөлтек ауданы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Әбілхайыр 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3 көше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Сембай Бердімұратов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 Оңайбаев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Шаттық мөлтек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Айсағали Талпақов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Насихат Сүгірұлы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Күләш Байсейтова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Айманов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Қожа-Ахмет-Яссауи</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Әлкей Марғұлан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Хиуаз Доспанова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Зиманов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Сағадат Нұрмағамбетов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Мырза әлі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мөлтек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1 көше Қаршымбай Ахмедияров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2 көше Ақан Сері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3 көше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Оралхан Бөкей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Нүрғиса Тілендиев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6 көше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Керей 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Тәуке 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батыр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түйық</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Дінмұхаммед Қонаев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мөлтек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Сұлтанмахмут Торайғыров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 Мерәліұлы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3 көше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Есенберлин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 ауылы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Тәуке хан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Тайманов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Тоқтар Әубәкіров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Қарабай Қалыбеков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Кенжеғали Досжанов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 Жаскеленов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Мәншук Мәметова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Молдағулова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Дмитрий Стамов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Ораз</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Беймбет Майлин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Кенен Әзірбаев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Қасымұлы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