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d191" w14:textId="0a7d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2021 жылғы 24 желтоқсандағы № 97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2022 жылғы 26 қыркүйектегі № 162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аудандық бюджет туралы" Махамбет аудандық мәслихатының 2021 жылғы 24 желтоқсандағы № 97 (Нормативтік құқықтық актілерді мемлекеттік тіркеу тізілімінде № 26325)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15 947 352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4 203 227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–24 495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11 718 530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16 736 627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79 777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- 94 402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14 625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- 869 052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869 052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- 94 402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14 625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789 275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2022 жылға арналған аудандық бюджетте облыстық бюджеттен – 10 099 906 мың теңге сомасында нысаналы трансферт көзделгені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- 75 910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71 272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– 23 205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халықпен жұмыспен қамту орталықтары жұмыскерлерінің жалақысын көтеруге – 58 122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дамытуға – 167 074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басқарушы және негізгі персоналына мәдениет ұйымдарындағы ерекше еңбек жағдайлары үшін лауазымдық айлықақысына қосымша ақылар белгілеуге – 32 597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халықты, объектілер мен аумақтарды табиғи дүлей зілзалалардан инженерлік қорғау жөніндегі жұмыстарды жүргізуге - 6 192 820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"Нұрлы жер" тұрғын үй құрылысы бағдарламасы шеңберінде инженерлік-коммуникациялық инфрақұрылымды дамытуға және (немесе) жайластыруға – 1 136 042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 және (немесе) жайластыруға – 221 991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елді мекендердегі әлеуметтік және инженерлік инфрақұрылымды дамытуға – 649 204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 бойынша іс-шараларды іске асыруға - 50 000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қызметкерлер үшін еңбек ақы төлеудің жаңа жүйесін енгізуге және мемлекеттік саяси қызметшілердің еңбек ақыларын өсіруге - 224 357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"Еңбек" бағдарламасы шеңберінде "Алғашқы жұмыс орны" жобасын іске асыруға - 323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топтарына әлеуметтік көмекке – 45 351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"Ұрпақтар келісім шарты" жобасын іске асыруға - 919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көгалдандыруға - 5 700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күрделі жөндеуге - 354 689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сумен жабдықтау жүйелерін дамытуға - 28 634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– 223 034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– 283 520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ұйымдарының ағымдағы шығындарына – 10 064 мың теңге: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"Бақытты отбасы" бағдарламасы бойынша әлеуметтік көмек ретінде тұрғын үй сертификаттарын беруге – 22 500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– 157 578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- 5 000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қатты тұрмыстық қалдықтар полигонына қоқыстарды сұрыптау кешенін және орнатуға ангар сатып алуға - 60 000 мың теңге.".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2022 жылға арналған аудандық бюджетте ауылдық округтер бюджеттеріне – 345 496 мың теңге сомасында нысаналы трансферттер көзделсін,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33 230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 – 30 060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басқарушы және негізгі персоналына мәдениет ұйымдарындағы ерекше еңбек жағдайлары үшін лауазымдық айлықақысына қосымша ақылар белгілеуге – 14 007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қызметкерлер үшін еңбек ақы төлеудің жаңа жүйесін енгізуге - 96 751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69 265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ағымдағы және күрделі шығындарына – 15 427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ұйымдарының ағымдағы шығындарына – 3 893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жекешелендіру, коммуналдық мүлікті басқаруды ұйымдастыруға - 200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12 408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60 594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1 242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– 5 565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ұйымдарын ағымдағы ұстауға – 270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мемлекеттік тұрғын үй қорының сақталуын ұйымдастыруға – 2 584 мың теңге.".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26 қыркүйектегі №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24 желтоқсандағы №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15947352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4203227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11716381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16736627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16736627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 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дала өрттерінің, сондай –ақ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абоненттік жалғамамен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Республикасынла мүгедектердің құқықтарын қамтамасыз етуге және өмір сүру сапасын жақсарту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9260541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6972937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6415854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мемлкеттік сясатты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 қала маңындағы және ауылішілік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жолдары,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3700338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трансферттердің сомасын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-869052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