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4532" w14:textId="9bb4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2022 жылғы 29 желтоқсандағы № 193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2023 -2025 жылдарға арналған ауылдық округтердің бюджеттерінің жобалары туралы ұсынысын қарап,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Алға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91 133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4 469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86 514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91 266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- 133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109 670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- 270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106 121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110 402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-732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732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–732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95 959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3683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- 248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92 028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96 101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–142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Бақсай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99 465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12 069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87 395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шығындар–102 234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- 2 769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2 769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2 769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2023 -2025 жылдарға арналған Бейбарыс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–124 600 мың теңге, оның ішінде: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21 033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5 211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98 318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128 307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- 3 707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3 707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3 707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2023 -2025 жылдарға арналған Жалғансай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77 129 мың теңге, оның ішінде: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3 633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73 328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77 621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- 492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 мың теңге, оның ішінде: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492 мың теңге.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2023 - 2025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96 161 мың теңге, оның ішінде: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7 863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1 482 мың теңге;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86 816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100 918 мың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- 4 757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4 757 мың теңге, оның ішінде: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4 757 мың теңге.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393 714 мың теңге, оның ішінде: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44 516 мың теңге;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337 мың теңге;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1 639 мың теңге;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347 222 мың теңге;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416 366 мың теңге;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- 22 652 мың теңге;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22 652 мың теңге, оның ішінде: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22 652 мың теңге.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Сарайшық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112 323 мың теңге, оның ішінде: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6 109 мың теңге;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- 350 мың теңге;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105 864 мың теңге;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113 013 мың теңге;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690 мың теңге, оның ішінде: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690 мың теңге.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ауылдық округтердің бюджеттерінде аудандық бюджеттен берілетін 969 891 мың теңге сомасында субвенциялар көзделгені ескерілсін, оның ішінде: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76 821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84 437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91 379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86 098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90 185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67 261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84 836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297 450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91 424 мың теңге.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 жылға арналған ауылдық округтердің бюджеттерінде аудандық бюджеттен – 113 715 мың теңге сомасында нысаналы трансферттер көзделсін, оның ішінде: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8 850 мың теңге, оның ішінде: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1 150 мың теңге;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5 700 мың теңге;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- 2 000 мың теңге;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20 307 мың теңге, оның ішінде: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4 011 мың теңге;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6 532 мың теңге;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9 764 мың теңге;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42 707 мың теңге, оның ішінде: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1 210 мың теңге;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3 560 мың теңге;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окургіне – 37 937 мың теңге;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жұмыстарына - 1 705 мың теңге, оның ішінде: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210 мың теңге;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105 мың теңге;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1 390 мың теңге;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елді мекендердің автомобиль жолдарын күрделі және орташа жөндеуге – 4 200 мың теңге;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шығындарына - 12 522 мың теңге, оның ішінде: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- 649 мың теңге;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649 мың теңге;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1 951 мың теңге;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1 297 мың теңге;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2 581 мың теңге;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- 2 129 мың теңге;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-1 980 мың теңге;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1 286 мың теңге;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үйінің ағымдағы және күрделі шығындарына – 23 241 мың теңге, оның ішінде: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17 024 мың теңге;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1 599 мың теңге;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- 2 788 мың теңге;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1 830 мың теңге;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жекешелендіру, коммуналдық мүлікті басқаруды ұйымдастыруға - 183 мың теңге.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- Атырау облысы Махамбет аудандық мәслихатының 15.12.2023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2023 жылғы 1 қаңтардан бастап қолданысқа енгізіледі.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 қосымша</w:t>
            </w:r>
          </w:p>
        </w:tc>
      </w:tr>
    </w:tbl>
    <w:bookmarkStart w:name="z18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 қосымша</w:t>
            </w:r>
          </w:p>
        </w:tc>
      </w:tr>
    </w:tbl>
    <w:bookmarkStart w:name="z18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коммуналдық мүлкін басқару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3 қосымша</w:t>
            </w:r>
          </w:p>
        </w:tc>
      </w:tr>
    </w:tbl>
    <w:bookmarkStart w:name="z18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коммуналдық мүлкін басқару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4 қосымша</w:t>
            </w:r>
          </w:p>
        </w:tc>
      </w:tr>
    </w:tbl>
    <w:bookmarkStart w:name="z18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Ақжайық ауылдық округінің бюджеті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5 қосымша</w:t>
            </w:r>
          </w:p>
        </w:tc>
      </w:tr>
    </w:tbl>
    <w:bookmarkStart w:name="z19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Ақжайық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6 қосымша</w:t>
            </w:r>
          </w:p>
        </w:tc>
      </w:tr>
    </w:tbl>
    <w:bookmarkStart w:name="z19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Ақжайық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7 қосымша</w:t>
            </w:r>
          </w:p>
        </w:tc>
      </w:tr>
    </w:tbl>
    <w:bookmarkStart w:name="z19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округінің бюджеті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8 қосымша</w:t>
            </w:r>
          </w:p>
        </w:tc>
      </w:tr>
    </w:tbl>
    <w:bookmarkStart w:name="z19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Ақтоғай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мүлкін басқару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9 қосымша</w:t>
            </w:r>
          </w:p>
        </w:tc>
      </w:tr>
    </w:tbl>
    <w:bookmarkStart w:name="z19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Ақтоғай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мүлкін басқару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10 қосымша</w:t>
            </w:r>
          </w:p>
        </w:tc>
      </w:tr>
    </w:tbl>
    <w:bookmarkStart w:name="z20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Бақсай ауылдық округінің бюджеті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10 - қосымша жаңа редакцияда - Атырау облысы Махамбет аудандық маслихатының 15.12.2023 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11 қосымша</w:t>
            </w:r>
          </w:p>
        </w:tc>
      </w:tr>
    </w:tbl>
    <w:bookmarkStart w:name="z20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Бақсай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12 қосымша</w:t>
            </w:r>
          </w:p>
        </w:tc>
      </w:tr>
    </w:tbl>
    <w:bookmarkStart w:name="z20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Бақсай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13 қосымша</w:t>
            </w:r>
          </w:p>
        </w:tc>
      </w:tr>
    </w:tbl>
    <w:bookmarkStart w:name="z206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Бейбарыс ауылдық округінің бюджеті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14 қосымша</w:t>
            </w:r>
          </w:p>
        </w:tc>
      </w:tr>
    </w:tbl>
    <w:bookmarkStart w:name="z20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Бейбарыс ауылдық округінің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15 қосымша</w:t>
            </w:r>
          </w:p>
        </w:tc>
      </w:tr>
    </w:tbl>
    <w:bookmarkStart w:name="z21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Бейбарыс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16 қосымша</w:t>
            </w:r>
          </w:p>
        </w:tc>
      </w:tr>
    </w:tbl>
    <w:bookmarkStart w:name="z21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Жалғансай ауылдық округінің бюджеті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17 қосымша</w:t>
            </w:r>
          </w:p>
        </w:tc>
      </w:tr>
    </w:tbl>
    <w:bookmarkStart w:name="z21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Жалғансай ауылдық округінің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18 қосымша</w:t>
            </w:r>
          </w:p>
        </w:tc>
      </w:tr>
    </w:tbl>
    <w:bookmarkStart w:name="z21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Жалғансай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19 қосымша</w:t>
            </w:r>
          </w:p>
        </w:tc>
      </w:tr>
    </w:tbl>
    <w:bookmarkStart w:name="z21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Есбол ауылдық округінің бюджеті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20 қосымша</w:t>
            </w:r>
          </w:p>
        </w:tc>
      </w:tr>
    </w:tbl>
    <w:bookmarkStart w:name="z22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Есбол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21 қосымша</w:t>
            </w:r>
          </w:p>
        </w:tc>
      </w:tr>
    </w:tbl>
    <w:bookmarkStart w:name="z22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Есбол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22 қосымша</w:t>
            </w:r>
          </w:p>
        </w:tc>
      </w:tr>
    </w:tbl>
    <w:bookmarkStart w:name="z22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Махамбет ауылдық округінің бюджеті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23 қосымша</w:t>
            </w:r>
          </w:p>
        </w:tc>
      </w:tr>
    </w:tbl>
    <w:bookmarkStart w:name="z22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Махамбет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24 қосымша</w:t>
            </w:r>
          </w:p>
        </w:tc>
      </w:tr>
    </w:tbl>
    <w:bookmarkStart w:name="z22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Махамбет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25 қосымша</w:t>
            </w:r>
          </w:p>
        </w:tc>
      </w:tr>
    </w:tbl>
    <w:bookmarkStart w:name="z23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Сарайшық ауылдық округінің бюджеті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- Атырау облысы Махамбет аудандық маслихатының 15.12.2023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26 қосымша</w:t>
            </w:r>
          </w:p>
        </w:tc>
      </w:tr>
    </w:tbl>
    <w:bookmarkStart w:name="z23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Сарайшық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27 қосымша</w:t>
            </w:r>
          </w:p>
        </w:tc>
      </w:tr>
    </w:tbl>
    <w:bookmarkStart w:name="z23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Сарайшық ауылдық округінің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