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8c3b" w14:textId="3a18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мәслихаттың 2021 жылғы 30 желтоқсандағы № 104-VІІ "2022-2024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14 сәуірдегі № 126-VII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мәслихаттың "2022-2024 жылдарға арналған Исатай ауданының ауылдық округтерінің бюджеттерін бекіту туралы" 2021 жылғы 30 желтоқсандағы № 104-VІІ (нормативтік құқықтық актілерді мемлекеттік тіркеу тізілімінде № 162874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Аққыстау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266 279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30 582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235 622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270 803 мың теңге.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- 4 524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4 524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4 524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Жанбай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128 621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түсімдер- 6 357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121 764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129 549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- 928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928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928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Қамысқала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155 796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- 6 935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148 561 мың теңге.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157 409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- 1 613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1 613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1 613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Тұщықұдық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171 198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- 11 073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160 125 мың теңге.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173 274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- 2 076 мың теңге.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2 076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2 076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Нарын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66 352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- 2 453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түсімдері- 63 899 мың теңге.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67 002 мың теңге.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- 650 мың теңге.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650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Исатай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92 642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- 2 113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түсімдері- 90 529 мың теңге.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93 087 мың теңге.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- 445 мың теңге.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445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Зинеден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65 962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- 2 519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63 443 мың теңге.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66 264 мың теңге.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- 302 мың теңге.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302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Аудандық бюджеттен ауылдық округтер бюджеттеріне берілетін трансферт көлемдері 2022 жылға 560 558 мың теңге сомасында, оның ішінде: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153 468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70 842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103 194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106 825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53 267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36 891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36 071 мың теңге көзделсін.".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(Н.Мусин) жүктелсін.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 қосымша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2022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104-VII шешіміне 4 қосымша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2022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7 қосымша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10 қосымша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2022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13 қосымша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2022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16 қосымша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cәуірдегі № 126-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19 қосымша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2022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