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5ec4" w14:textId="65d5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Исатай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15 желтоқсандағы № 181-VII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2023-2025 жылдарға арналған ауылдық округтер бюджет жобасын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Аққыстау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266 647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57 047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- 602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208 998 мың теңге.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274 243 мың теңге.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-7 596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- 7 596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7 596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Жанбай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186 934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10 348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- 823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175 763 мың теңге.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188 262 мың теңге.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- 1 328 мың теңге.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- 1 328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1 328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Қамысқала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204 022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12 426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- 404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191 192 мың теңге.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204 659 мың теңге.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-637 мың теңге.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- 637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- 637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Тұщықұдық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218 383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22 922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195 331 мың теңге.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222 910 мың теңге.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- 4 527 мың теңге.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- 4 527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4 527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Нарын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94 715 мың теңге, оның ішінде: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3 527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91 188 мың теңге.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96 000 мың теңге.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- 1 285 мың теңге.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- 1 285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1 285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Исатай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146 706 мың теңге, оның ішінде: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3 149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- 571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142 986 мың теңге.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146 807 мың теңге.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- 101 мың теңге.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- 101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- 101 мың теңге.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Зинеден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93 871 мың теңге, 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3 302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90 569 мың теңге.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94 223 мың теңге.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- 352 мың теңге.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- 352 мың теңге, оның ішінде: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- 352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ауылдық округтер бюджеттеріне берілетін субвенция көлемдері 2023 жылға 375 285 мың теңге сомасында,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58 060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69 409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61 252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68 037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50 333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33 779 мың теңге.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34 415 мың теңге көзделсін.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бюджеттен ауылдық округтер бюджеттерге берілетін трансферт көлемдері 2023 жылға 750 091 мың теңге сомасында, оның ішінде: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169 876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92 859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56 135 мың теңге;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55 963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105 789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135 209 мың теңге.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134 260 мың теңге көзделсін.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 Мусин) жүктелсін.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2023 жылдың 1 қаңтарынан бастап қолданысқа енгізіледі.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 қосымша</w:t>
            </w:r>
          </w:p>
        </w:tc>
      </w:tr>
    </w:tbl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2023 жылға арналған бюджеті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6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2 қосымша</w:t>
            </w:r>
          </w:p>
        </w:tc>
      </w:tr>
    </w:tbl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2024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3 қосымша</w:t>
            </w:r>
          </w:p>
        </w:tc>
      </w:tr>
    </w:tbl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2025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4 қосымша</w:t>
            </w:r>
          </w:p>
        </w:tc>
      </w:tr>
    </w:tbl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2023 жылға арналған бюджеті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5 қосымша</w:t>
            </w:r>
          </w:p>
        </w:tc>
      </w:tr>
    </w:tbl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2024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6 қосымша</w:t>
            </w:r>
          </w:p>
        </w:tc>
      </w:tr>
    </w:tbl>
    <w:bookmarkStart w:name="z1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2025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7 қосымша</w:t>
            </w:r>
          </w:p>
        </w:tc>
      </w:tr>
    </w:tbl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2023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8 қосымша</w:t>
            </w:r>
          </w:p>
        </w:tc>
      </w:tr>
    </w:tbl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2024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9 қосымша</w:t>
            </w:r>
          </w:p>
        </w:tc>
      </w:tr>
    </w:tbl>
    <w:bookmarkStart w:name="z16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2025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10 қосымша</w:t>
            </w:r>
          </w:p>
        </w:tc>
      </w:tr>
    </w:tbl>
    <w:bookmarkStart w:name="z16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2023 жылға арналған бюджеті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11 қосымша</w:t>
            </w:r>
          </w:p>
        </w:tc>
      </w:tr>
    </w:tbl>
    <w:bookmarkStart w:name="z1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2024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12 қосымша</w:t>
            </w:r>
          </w:p>
        </w:tc>
      </w:tr>
    </w:tbl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2025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13 қосымша</w:t>
            </w:r>
          </w:p>
        </w:tc>
      </w:tr>
    </w:tbl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2023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14 қосымша</w:t>
            </w:r>
          </w:p>
        </w:tc>
      </w:tr>
    </w:tbl>
    <w:bookmarkStart w:name="z17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2024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15 қосымша</w:t>
            </w:r>
          </w:p>
        </w:tc>
      </w:tr>
    </w:tbl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2025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16 қосымша</w:t>
            </w:r>
          </w:p>
        </w:tc>
      </w:tr>
    </w:tbl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2023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17 қосымша</w:t>
            </w:r>
          </w:p>
        </w:tc>
      </w:tr>
    </w:tbl>
    <w:bookmarkStart w:name="z18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2024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18 қосымша</w:t>
            </w:r>
          </w:p>
        </w:tc>
      </w:tr>
    </w:tbl>
    <w:bookmarkStart w:name="z18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2025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19 қосымша</w:t>
            </w:r>
          </w:p>
        </w:tc>
      </w:tr>
    </w:tbl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2023 жылға арналған бюджеті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Исатай аудандық мәслихатының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20 қосымша</w:t>
            </w:r>
          </w:p>
        </w:tc>
      </w:tr>
    </w:tbl>
    <w:bookmarkStart w:name="z18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2024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21 қосымша</w:t>
            </w:r>
          </w:p>
        </w:tc>
      </w:tr>
    </w:tbl>
    <w:bookmarkStart w:name="z19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2025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