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a2a90" w14:textId="39a2a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Исатай ауданы мәслихатының 2021 жылғы 24 желтоқсандағы № 97-VII "2022-2024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аудандық мәслихатының 2022 жылғы 15 желтоқсандағы № 182-VII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Исатай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Исатай аудандық мәслихатының "2022-2024 жылдарға арналған ауданның бюджетін бекіту туралы" 2021 жылғы 24 желтоқсандағы № 97-VІІ (нормативтік құқықтық актілерді мемлекеттік тіркеу тізілімінде № 26306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2022-2024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келесідей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7 081 514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3 690 683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25 826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19 256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3 345 749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7 144 370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5 387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22 973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17 586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активтерімен жасалатын операциялар бойынша сальдо – 0 теңге, 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- 85 829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- 85 829 мың теңге, оның ішінде: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22 973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17 586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62 856 теңге".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Аудандық бюджеттен ауылдық округтер бюджеттерге берілетін субвенция көлемдері 2022 жылға 312 919 мың теңге сомасында, оның ішінде: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Аққыстау ауылдық округі 73 617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Жанбай ауылдық округі 50 787 мың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Қамысқала ауылдық округі 45 367 мың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Тұщықұдық ауылдық округі 51 506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Исатай ауылдық округі 37 262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Зинеден ауылдық округі 26 552 мың теңге.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Нарын ауылдық округі 27 828 мың теңге".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Аудандық бюджеттен ауылдық округтер бюджеттеріне берілетін трансферт көлемдері 2022 жылға 529 433 мың теңге сомасында көзделсін, оның ішінде: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Аққыстау ауылдық округі 156 848 мың теңге;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Жанбай ауылдық округі 73 447 мың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Қамысқала ауылдық округі 102 410 мың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Тұщықұдық ауылдық округі 86 515 мың 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Исатай ауылдық округі 44 727 мың теңге;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Зинеден ауылдық округі 30 430 мың теңге;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Нарын ауылдық округі 35 056 мың теңге".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2022 жылға арналған аудандық бюджетте 369 757 мың теңге сомасында республикалық бюджеттен және Қазақстан Республикасының Ұлттық қоры есебінен ағымдағы нысаналы трансферттері көзделгені ескерілсін, оның ішінде: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– 20 497 мың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көмекті төлеуге – 73 973 мың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ұйымдардың: 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жұмыскерлерінің жалақысын көтеруге – 59 603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мүгедектердің құқықтарын қамтамасыз етуге және өмір сүру сапасын жақсартуға – 13 697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нәтижелі жұмыспен қамтуды дамытуға – 143 004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– 58 983 мың теңге."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2022 жылға арналған аудандық бюджетте республикалық бюджеттен және Қазақстан Республикасының Ұлттық қоры есебінен 439 623 мың теңге сомасында нысаналы даму трансферттері көзделгені ескерілсін, оның ішінде: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"Ауыл-Ел бесігі" жобасы шеңберінде ауылдық елді мекендердегі әлеуметтік және инженерлік инфрақұрылым бойынша іс-шараларды іске асыруға – 439 623 мың теңге."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"10. 2022 жылға арналған аудандық бюджетте облыстық бюджеттен 450 473 мың теңге сомасында ағымдағы нысаналы трансферттері көзделгені ескерілсін, оның ішінде: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Аудан (облыстық маңызы бар қала) әкімінің қызметін қамтамасыз ету жөніндегі қызметтерге – 4 756 мың теңге;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төменгі тұрған бюджеттерге берілетін нысаналы ағымдағы трансферттерге – 29 760 мың теңге;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деңгейде жер қатынастары, сәулет және қала құрылысын реттеу саласындағы мемлекеттік саясатты іске асыру жөніндегі қызметтерге – 45 915 мың теңге;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көмек ретінде тұрғын үй сертификаттарын беруге – 2 000 мың теңге;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және су бұру жүйесінің жұмыс істеуіне – 7386 мың теңге;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Ауданның (облыстық маңызы бар қаланың) коммуналдық меншігіндегі жылу желілерін пайдалануды ұйымдастыруға – 12 387 мың теңге;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елдi мекендердiң санитариясын қамтамасыз етуге – 114 170 мың теңге;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мәдени-демалыс жұмысын қолдауға – 7 527 мың теңге;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еңбекақы төлеудің жаңа жүйесі бойынша аудан әкімдері мен мемлекеттік әкімшілік қызметшілерінің еңбекақысын арттыруға – 210 641 мың теңге; 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"AMANAT" партиясының сайлауалды бағдарламасы бойынша елді мекендерді абаттандыруға – 4 762 мың теңге;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"Еңбек" мемлекеттік бағдарламасы аясында "Алғашқы жұмыс орны" жобасын жүзеге асыруға – 948 мың теңге;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нәтижелі жұмыспен қамтуды дамытуға – 10 221 мың теңге".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"11. 2022 жылға арналған аудандық бюджетте облыстық бюджеттен 885 926 мың теңге сомасында нысаналы даму трансферттері көзделгені ескерілсін, оның ішінде: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көліктік инфрақұрылымды дамытуға – 70 727 мың теңге; 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сумен жабдықтау және су бұру жүйелерін дамытуға – 18 537 мың теңге; 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жарықтандыру жүйесін дамытуға – 15 676 мың теңге;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спорт нысандарын дамытуға – 198 348 мың теңге;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көліктік инфрақұрылымды дамытуға – 582 638 мың теңге".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орындалысына бақылау жасау Исатай аудандық мәслихатының бюджет, қаржы, экономика, кәсіпкерлікті дамыту, аграрлық және экология жөніндегі тұрақты комиссиясына (Н. Мусин) жүктелсін.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2022 жылдың 1 қаңтарынан бастап қолданысқа енгізіледі.</w:t>
      </w:r>
    </w:p>
    <w:bookmarkEnd w:id="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182-VII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104-VII шешіміне 1 қосымша</w:t>
            </w:r>
          </w:p>
        </w:tc>
      </w:tr>
    </w:tbl>
    <w:bookmarkStart w:name="z81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 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7 082 007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3 691 176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526 660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489 621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377 716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377 716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2 770 965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2 770 965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ресустарды пайдаланғаны үшін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қорынан түсетін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қамтылатын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3 345 749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3 345 749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3 345 749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7 144 863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 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әлеуметтік қызмет көрсету аумақтық орталығы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көрсетілетін тіл маманының қызметтерін ұсыну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энергетика кешені және жер қорын пайдалану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 жүйесін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3 756 214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3 756 214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3 756 214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3 440 482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пайдаланмаған (түгел пайдаланылмаған) нысаналы трансферттердің сомасын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IV.Қаржылық активтермен жасалатын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- 85 829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