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186d" w14:textId="1361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"Қызылқоға ауданы әкімдігінің 2018 жылғы 10 сәуірдегі № 66 "Қызылқоға ауданы әкімдігі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2022 жылғы 10 ақпандағы № 22 қаулысы. Күші жойылды - Атырау облысы Қызылқоға ауданы әкімдігінің 2023 жылғы 18 мамырдағы № 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әкімдігінің 18.05.2023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әкімдігінің 2018 жылғы 10 сәуірдегі № 66 "Қызылқоға ауданы әкімдігі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4132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Қызылқоға аудандық әкімдігі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мазмұндалсын: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"Қызылқоға ауданы әкімінің аппараты" мемлекеттік мекемесінің басшысы А.Ж. Жанқуатовқа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