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251d" w14:textId="a762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2021 жылғы 27 желтоқсандағы № 12-2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2022 жылғы 30 маусымдағы № 17-1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Қызылқоға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аудандық мәслихатының "2022-2024 жылдарға арналған аудандық бюджет туралы" 2021 жылғы 27 желтоқсандағы № 12-2 (нормативтік құқықтық актілердің мемлекеттік тіркеу тізілімінде № 162878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9 697 042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1 527 923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22 221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7 300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8 139 598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10 148 570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20 088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45 945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25 857 теңге.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- 471 616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471 616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45 945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25 857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451 528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енгiзiледi.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Аққайнанов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8 139 598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8 139 425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