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4799" w14:textId="1d44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2021 жылғы 27 желтоқсандағы № 12-3 "2022-2024 жылдарға арналған Қызылқоға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2022 жылғы 20 қазандағы № 24-1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Қызылқоға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27 желтоқсандағы № 12-3 "2022-2024 жылдарға арналған Қызылқоға ауданының ауылдық округтерінің бюджеттерін бекіту туралы" (нормативтік құқықтық актілердің мемлекеттік тіркеу тізімінде № 166810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Миялы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331 626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18 083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313 525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331 982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- 356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356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356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2022-2024 жылдарға арналған Ойыл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74 383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2 216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72 068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74 413 мың теңге;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теңге: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 теңге."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2022-2024 жылдарға арналған Тасшағыл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73 636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1 972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71 664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73 766 мың теңге;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- 130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 теңге: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 теңге."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2022-2024 жылдарға арналған Сағыз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165 568 мың теңге,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17 048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148 364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188 919 мың теңге;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- 23 351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23 351 теңге: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23 351 теңге."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2022-2024 жылдарға арналған Мұқыр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123 176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9 272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113 799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125 421 мың теңге;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- 2 245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2 245 теңге: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2 245 теңге."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2022-2024 жылдарға арналған Көздіғара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84 729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82 269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84 947 мың теңге;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- 218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 теңге."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2022-2024 жылдарға арналған Қызылқоға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71 460 мың теңге, оның ішінде: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1 861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69 521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71 720 мың теңге;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- 260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 теңге: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260 теңге."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2022-2024 жылдарға арналған Жамбыл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71 833 мың теңге, оның ішінде: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2 394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69 439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72 507 мың теңге; 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- 674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674 теңге: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674 теңге."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2022-2024 жылдарға арналған Жангелдин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75 635 мың теңге, оның ішінде: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2 025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73 610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75 759 мың теңге; 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- 124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 теңге: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 теңге."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2022-2024 жылдарға арналған Тайсойған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45 266 мың теңге, оның ішінде: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1 645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43 591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45 446 мың теңге; 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- 180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 теңге: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 теңге."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енгiзiледi.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Аққайнанов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 қосымша</w:t>
            </w:r>
          </w:p>
        </w:tc>
      </w:tr>
    </w:tbl>
    <w:bookmarkStart w:name="z20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Миялы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4 қосымша</w:t>
            </w:r>
          </w:p>
        </w:tc>
      </w:tr>
    </w:tbl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Ойыл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7 қосымша</w:t>
            </w:r>
          </w:p>
        </w:tc>
      </w:tr>
    </w:tbl>
    <w:bookmarkStart w:name="z20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Тасшағыл ауылдық округінің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10 қосымша</w:t>
            </w:r>
          </w:p>
        </w:tc>
      </w:tr>
    </w:tbl>
    <w:bookmarkStart w:name="z21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Сағыз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13 қосымша</w:t>
            </w:r>
          </w:p>
        </w:tc>
      </w:tr>
    </w:tbl>
    <w:bookmarkStart w:name="z21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Мұқыр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16 қосымша</w:t>
            </w:r>
          </w:p>
        </w:tc>
      </w:tr>
    </w:tbl>
    <w:bookmarkStart w:name="z21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Көздіғара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19 қосымша</w:t>
            </w:r>
          </w:p>
        </w:tc>
      </w:tr>
    </w:tbl>
    <w:bookmarkStart w:name="z21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Қызылқоға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22 қосымша</w:t>
            </w:r>
          </w:p>
        </w:tc>
      </w:tr>
    </w:tbl>
    <w:bookmarkStart w:name="z22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25 қосымша</w:t>
            </w:r>
          </w:p>
        </w:tc>
      </w:tr>
    </w:tbl>
    <w:bookmarkStart w:name="z22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Жангелдин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28 қосымша</w:t>
            </w:r>
          </w:p>
        </w:tc>
      </w:tr>
    </w:tbl>
    <w:bookmarkStart w:name="z2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Тайсойған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