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c500b" w14:textId="bcc50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Сағыз ауылдық округі әкімінің 2022 жылғы 24 мамырдағы № 37 шешімі. Күші жойылды - Атырау облысы Қызылқоға ауданы Сағыз ауылдық округі әкімінің 2022 жылғы 29 шілдедегі № 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Қызылқоға ауданы Сағыз ауылдық округі әкімінің 29.07.2022 № </w:t>
      </w:r>
      <w:r>
        <w:rPr>
          <w:rFonts w:ascii="Times New Roman"/>
          <w:b w:val="false"/>
          <w:i w:val="false"/>
          <w:color w:val="ff0000"/>
          <w:sz w:val="28"/>
        </w:rPr>
        <w:t>59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Қызылқоға ауданының бас мемлекеттік ветеринариялық- санитариялық инспекторының 2022 жылғы 15 наурыздағы № 11-10/70 ұсынысы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Атырау облысы Қызылқоға ауданы Сағыз ауылдық округіне қарасты Қоңыраулы елді мекенінің тұрғыны А. Боранхановтың иелегіндегі мүйізді ұсақ қара малынан құтырық ауруының шығуына байланысты, аулақораларының аумағына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