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3fcb" w14:textId="1453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ауылдық округі, "Құлпейіс" қыстағы, "Тоқмырза" шаруа қожалығына карантин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2022 жылғы 24 мамырдағы № 11 шешімі. Күші жойылды - Атырау облысы Қызылқоға ауданы Жангелдин ауылдық округі әкімінің 2022 жылғы 28 маусымдағы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Жангелдин ауылдық округі әкімінің 28.06.2022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12 мамырдағы № 11-10/136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облысының Қызылқоға ауданы Жангелдин ауылдық округіне қарасты "Құлпейіс" қыстағында орналасқан "Тоқмырза" шаруа қожалығында ірі қара малда қарасан ауруы пайда болуына байланысты карантин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