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7d80" w14:textId="cb67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Көздіғара ауылдық округі әкімінің 2022 жылғы 9 ақпандағы № 2 шешімі. Күші жойылды - Атырау облысы Қызылқоға ауданы Көздіғара ауылдық округі әкімінің 2022 жылғы 18 наурыздағы № 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Көздіғара ауылдық округі әкімінің 18.03.2022 № </w:t>
      </w:r>
      <w:r>
        <w:rPr>
          <w:rFonts w:ascii="Times New Roman"/>
          <w:b w:val="false"/>
          <w:i w:val="false"/>
          <w:color w:val="ff0000"/>
          <w:sz w:val="28"/>
        </w:rPr>
        <w:t>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2022 жылғы 28 қаңтардағы № 11-10/22 ұсынысы негізінде ШЕШТІМ: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Көздіғара ауылдық округіне қарасты "Тұмар" қыстағында орналасқан "Сұлтан" шаруа қожалығының мүйізді ірі қара малынан қарасан ауруының шығуына байланысты, аула-қораларының аумағына карантин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Ақбалашұлы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