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905c" w14:textId="cc29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Көздіғара ауылдық округі әкімінің 2022 жылғы 9 ақпандағы № 2 "Карантин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Көздіғара ауылдық округі әкімінің 2022 жылғы 18 наурыздағы № 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2022 жылғы 16 наурыздағы № 11-10/75 ұсынысы негізінде Көздіғара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Көздіғара ауылдық округі әкімінің 2022 жылғы 9 ақпандағы № 2 "Карантин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164483 болып тіркелген, 2022 жылғы 16 ақпанда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Ақбалашұлы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