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9387" w14:textId="6069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Атырау облысы Қызылқоға ауданы Миялы ауылдық округі әкімінің 2022 жылғы 30 наурыздағы № 24 шешімі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67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1 тармағы </w:t>
      </w:r>
      <w:r>
        <w:rPr>
          <w:rFonts w:ascii="Times New Roman"/>
          <w:b w:val="false"/>
          <w:i w:val="false"/>
          <w:color w:val="000000"/>
          <w:sz w:val="28"/>
        </w:rPr>
        <w:t>6 тармақшасына</w:t>
      </w:r>
      <w:r>
        <w:rPr>
          <w:rFonts w:ascii="Times New Roman"/>
          <w:b w:val="false"/>
          <w:i w:val="false"/>
          <w:color w:val="000000"/>
          <w:sz w:val="28"/>
        </w:rPr>
        <w:t xml:space="preserve"> сәйкес Миялы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"Қызылқоға аудандық құрылыс бөлімі" мемлекеттік мекемесіне Миялы ауылы, II көтерілімді су айдау стансасында орналасқан су қоймасы мен су тазарту ғимараты үшін жер учаскесіне 2024 жылдың 21 қыркүйегіне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Осы шешімнің орындалысын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