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e72b" w14:textId="545e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30 желтоқсандағы № 80-VІІ "2022-2024 жылдарға арналған Индер ауданының ауылдық округтерінің және Индербор кентінің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2022 жылғы 28 қазандағы № 142-VII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2021 жылғы 30 желтоқсандағы № 80-VІІ "2022-2024 жылдарға арналған Индер ауданының ауылдық округтерінің және Индербор кентінің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112 142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108 332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113 173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- 1 031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1 031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Өрлік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99 342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4 975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94 367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100 851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-1 509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1 509 мың теңге, оның ішінде: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1 509 мың теңге.".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Көктоғай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84 791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5 455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79 336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86 964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2 173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2 173 мың теңге.".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Елтай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182 769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177 389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183 488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-719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719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719 мың теңге.".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698 354 мың теңге, оның ішінде: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7 470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690 884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700 186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-1 832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1 832 мың теңге, оның ішінде: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1 832 мың теңге.".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Индербор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580 016 мың теңге, оның ішінде: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48 574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531 442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665 235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-85 219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85 219 мың теңге, оның ішінде: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85 219 мың теңге.".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Бөдене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107 624 мың теңге, оның ішінде: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1 934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105 690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108 186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 мың теңге, оның ішінде: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 мың теңге.".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кент және ауылдық округтер бюджетінде республикалық және облыстық бюджеттен 1 233 929 мың теңге көлемінде нысаналы ағымдағы трансферттер, оның ішінде: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Индербор кенті – 320 385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 – 620 033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Көктоғай ауылдық округі – 23 343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Өрлік ауылдық округі – 51 678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 – 125 866 мың теңге;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Жарсуат ауылдық округі – 48 623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ауылдық округі – 44 001 мың теңге көзделгені ескерілсін.".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 қосымша</w:t>
            </w:r>
          </w:p>
        </w:tc>
      </w:tr>
    </w:tbl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Жарсуат ауылдық округінің 2022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көгалдандару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қолданылатын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4 қосымша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Өрлік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7 қосымша</w:t>
            </w:r>
          </w:p>
        </w:tc>
      </w:tr>
    </w:tbl>
    <w:bookmarkStart w:name="z1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Көктоғай ауылдық округінің 2022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10 қосымша</w:t>
            </w:r>
          </w:p>
        </w:tc>
      </w:tr>
    </w:tbl>
    <w:bookmarkStart w:name="z16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ауылдық округінің 2022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пайдалынылмаған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13 қосымша</w:t>
            </w:r>
          </w:p>
        </w:tc>
      </w:tr>
    </w:tbl>
    <w:bookmarkStart w:name="z16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Есбол ауылдық округі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мекендердегі әлеуметтік және инженерлік инфрақұрылым бойынша іс-шараларды іске асыруға (124 057 032)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16 қосымша</w:t>
            </w:r>
          </w:p>
        </w:tc>
      </w:tr>
    </w:tbl>
    <w:bookmarkStart w:name="z1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Индербор кентінің 2022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142-VII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80-VІІ шешіміне 19 қосымша</w:t>
            </w:r>
          </w:p>
        </w:tc>
      </w:tr>
    </w:tbl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Бөдене ауылдық округінің 2022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