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ece7" w14:textId="4e1e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Индер ауданының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2022 жылғы 13 желтоқсандағы № 158-VII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Индер ауданының аудандық бюджеті тиiсiнше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8 967 723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2 002 717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36 352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13 442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6 915 212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9 606 789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- 359 735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36 225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395 960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- 1 043 867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1 043 867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562 919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13 692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494 640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Атырау облысы Индер аудандық мәслихатының 22.12.2023 № </w:t>
      </w:r>
      <w:r>
        <w:rPr>
          <w:rFonts w:ascii="Times New Roman"/>
          <w:b w:val="false"/>
          <w:i w:val="false"/>
          <w:color w:val="000000"/>
          <w:sz w:val="28"/>
        </w:rPr>
        <w:t>59-VIII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бюджетінде жалпы мемлекеттік салықтар түсімінің жалпы сома нормативі 2023 жылға келесідей көлемдерде бекітілсін: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101 201 "Төлем көзінен салық салынатын табыстардан ұсталатын жеке табыс салығы" коды бойынша – 50%.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103 101 "Әлеуметтік салық" коды бойынша – 50%.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аудан бюджеттеріне берілетін субвенциялар көлемдері 2023 жылға 2 706 693 мың теңге сомасында көзделгені ескерілсін.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жергілікті атқарушы органдарының резерві 32 889 мың теңге сомасында бекітілсін.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Атырау облысы Индер аудандық мәслихатының 16.11.2023 № </w:t>
      </w:r>
      <w:r>
        <w:rPr>
          <w:rFonts w:ascii="Times New Roman"/>
          <w:b w:val="false"/>
          <w:i w:val="false"/>
          <w:color w:val="000000"/>
          <w:sz w:val="28"/>
        </w:rPr>
        <w:t>45-VIII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аудандық бюджетте мамандарды әлеуметтік қолдау шараларын іске асыру үшін жергілікті атқарушы органдарға 36 225 мың теңге сомасында бюджеттiк кредиттер көзделгенi ескерiлсiн.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аудандық бюджетте республикалық бюджеттен 375 104 мың теңге сомасында ағымдағы нысаналы және нысаналы даму трансферттері көзделгенi ескерілсін.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Атырау облысы Индер аудандық мәслихатының 22.12.2023 № </w:t>
      </w:r>
      <w:r>
        <w:rPr>
          <w:rFonts w:ascii="Times New Roman"/>
          <w:b w:val="false"/>
          <w:i w:val="false"/>
          <w:color w:val="000000"/>
          <w:sz w:val="28"/>
        </w:rPr>
        <w:t>59-VIII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аудандық бюджетте облыстық бюджеттен 4 349 948 мың теңге сомасында ағымдағы нысаналы, нысаналы даму трансферттері және кредиттер көзделгенi ескерілсін.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Атырау облысы Индер аудандық мәслихатының 22.12.2023 № </w:t>
      </w:r>
      <w:r>
        <w:rPr>
          <w:rFonts w:ascii="Times New Roman"/>
          <w:b w:val="false"/>
          <w:i w:val="false"/>
          <w:color w:val="000000"/>
          <w:sz w:val="28"/>
        </w:rPr>
        <w:t>59-VIII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жылдың 1 қаңтарынан бастап қолданысқа енгiзiледi.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158-VII шешіміне 1 қосымша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Индер ауданының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Индер аудандық мәслихатының 22.12.2023 № </w:t>
      </w:r>
      <w:r>
        <w:rPr>
          <w:rFonts w:ascii="Times New Roman"/>
          <w:b w:val="false"/>
          <w:i w:val="false"/>
          <w:color w:val="ff0000"/>
          <w:sz w:val="28"/>
        </w:rPr>
        <w:t>59-VIII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8 967 723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бекітелген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бекітелген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Материалдыцқ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6 915 212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қалалардың,ауылдардың,кенттердің,ауылдық округтардың бюджеттерінен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6 905 051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6 905 051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9 606 789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1 833 865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1 619 341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876 710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776 634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38 381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 және әлеуметтік бағдарламалар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7 534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3 251 279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2 125 733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1 659 870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үйлерін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32 889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32 889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32 889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1 858 804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1 858 804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1 858 804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пайдаланылмаған(толық пайдаланылмаған)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 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-1 043 867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158-VII шешіміне 2 қосымша</w:t>
            </w:r>
          </w:p>
        </w:tc>
      </w:tr>
    </w:tbl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Индер ауданының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2 342 616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3 791 466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65 633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1 082 380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28 977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158-VII шешіміне 3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Индер ауданының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3 986 346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2 485 699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3 986 346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