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e7f4" w14:textId="c96e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Индер ауданының ауылдық округтерінің және Индербор кентінің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2022 жылғы 15 желтоқсандағы № 165-VII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177 763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173 946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178 119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99 308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5 754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93 140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101 313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- 2 005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2 005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2 005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140 503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6 134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133 728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142 440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- 1 937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1 937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1 937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291 690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6 717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562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284 368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294 331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- 2 641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2 641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2 641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325 865 мың теңге, оның ішінде: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8 792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316 967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335 707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- 9 842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9 842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9 842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1 172 872 мың теңге, оның ішінде: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55 602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3 430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1 113 775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1 184 399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- 11 527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11 527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11 527 мың теңге.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112 327 мың теңге, оның ішінде: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2 721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300 мың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109 306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116 639 мың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- 4 312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4 312 мың теңге, оның ішінде: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4 312 мың теңге.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кент және ауылдық округтер бюджетінде облыстық және аудандық бюджеттен 1 162 487 мың теңге көлемінде нысаналы ағымдағы трансферттер, оның ішінде:</w:t>
      </w:r>
    </w:p>
    <w:bookmarkEnd w:id="127"/>
    <w:bookmarkStart w:name="z12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Индербор кенті – 546 441 мың теңге;</w:t>
      </w:r>
    </w:p>
    <w:bookmarkEnd w:id="128"/>
    <w:bookmarkStart w:name="z12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 – 252 857 мың теңге;</w:t>
      </w:r>
    </w:p>
    <w:bookmarkEnd w:id="129"/>
    <w:bookmarkStart w:name="z12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ауылдық округі – 53 122 мың теңге;</w:t>
      </w:r>
    </w:p>
    <w:bookmarkEnd w:id="130"/>
    <w:bookmarkStart w:name="z12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Өрлік ауылдық округі – 15 983 мың теңге;</w:t>
      </w:r>
    </w:p>
    <w:bookmarkEnd w:id="131"/>
    <w:bookmarkStart w:name="z12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– 202 214 мың теңге;</w:t>
      </w:r>
    </w:p>
    <w:bookmarkEnd w:id="132"/>
    <w:bookmarkStart w:name="z12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ауылдық округі – 79 258 мың теңге;</w:t>
      </w:r>
    </w:p>
    <w:bookmarkEnd w:id="133"/>
    <w:bookmarkStart w:name="z12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Бөдене ауылдық округі – 12 612 мың теңге көзделгені ескерілсін.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Атырау облысы Индер аудандық мәслихатының 14.08.2023 № </w:t>
      </w:r>
      <w:r>
        <w:rPr>
          <w:rFonts w:ascii="Times New Roman"/>
          <w:b w:val="false"/>
          <w:i w:val="false"/>
          <w:color w:val="000000"/>
          <w:sz w:val="28"/>
        </w:rPr>
        <w:t>35-VIII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2023 жылдың 1 қаңтарынан бастап қолданысқа енгiзiледi.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 қосымша</w:t>
            </w:r>
          </w:p>
        </w:tc>
      </w:tr>
    </w:tbl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2023 жылға арналған бюджеті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2 қосымша</w:t>
            </w:r>
          </w:p>
        </w:tc>
      </w:tr>
    </w:tbl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2024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113 541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3 қосымша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2025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113 541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4 қосымша</w:t>
            </w:r>
          </w:p>
        </w:tc>
      </w:tr>
    </w:tbl>
    <w:bookmarkStart w:name="z1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2023 жылға арналған бюджеті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0"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5 қосымша</w:t>
            </w:r>
          </w:p>
        </w:tc>
      </w:tr>
    </w:tbl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2024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6 қосымша</w:t>
            </w:r>
          </w:p>
        </w:tc>
      </w:tr>
    </w:tbl>
    <w:bookmarkStart w:name="z15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2025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7 қосымша</w:t>
            </w:r>
          </w:p>
        </w:tc>
      </w:tr>
    </w:tbl>
    <w:bookmarkStart w:name="z15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2023 жылға арналған бюджеті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4"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8 қосымша</w:t>
            </w:r>
          </w:p>
        </w:tc>
      </w:tr>
    </w:tbl>
    <w:bookmarkStart w:name="z15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2024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9 қосымша</w:t>
            </w:r>
          </w:p>
        </w:tc>
      </w:tr>
    </w:tbl>
    <w:bookmarkStart w:name="z16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2025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10 қосымша</w:t>
            </w:r>
          </w:p>
        </w:tc>
      </w:tr>
    </w:tbl>
    <w:bookmarkStart w:name="z16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2023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8"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11 қосымша</w:t>
            </w:r>
          </w:p>
        </w:tc>
      </w:tr>
    </w:tbl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2024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12 қосымша</w:t>
            </w:r>
          </w:p>
        </w:tc>
      </w:tr>
    </w:tbl>
    <w:bookmarkStart w:name="z16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2025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көрсетілген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русурстарды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13 қосымша</w:t>
            </w:r>
          </w:p>
        </w:tc>
      </w:tr>
    </w:tbl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2023 жылға арналған бюджеті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2"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14 қосымша</w:t>
            </w:r>
          </w:p>
        </w:tc>
      </w:tr>
    </w:tbl>
    <w:bookmarkStart w:name="z17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2024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15 қосымша</w:t>
            </w:r>
          </w:p>
        </w:tc>
      </w:tr>
    </w:tbl>
    <w:bookmarkStart w:name="z17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2025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16 қосымша</w:t>
            </w:r>
          </w:p>
        </w:tc>
      </w:tr>
    </w:tbl>
    <w:bookmarkStart w:name="z17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2023 жылға арналған бюджеті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6"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Негізге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17 қосымша</w:t>
            </w:r>
          </w:p>
        </w:tc>
      </w:tr>
    </w:tbl>
    <w:bookmarkStart w:name="z17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2024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18 қосымша</w:t>
            </w:r>
          </w:p>
        </w:tc>
      </w:tr>
    </w:tbl>
    <w:bookmarkStart w:name="z17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2025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19 қосымша</w:t>
            </w:r>
          </w:p>
        </w:tc>
      </w:tr>
    </w:tbl>
    <w:bookmarkStart w:name="z18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2023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Индер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0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20 қосымша</w:t>
            </w:r>
          </w:p>
        </w:tc>
      </w:tr>
    </w:tbl>
    <w:bookmarkStart w:name="z18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2024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21 қосымша</w:t>
            </w:r>
          </w:p>
        </w:tc>
      </w:tr>
    </w:tbl>
    <w:bookmarkStart w:name="z18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2025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