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f86e" w14:textId="7bef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"Мақат аудандық әкімдігі "Б" корпусы мемлекеттік әкімшілік қызметшілерінің қызметін бағалаудың әдістемесін бекіту туралы" Мақат ауданы әкімдігінің 2018 жылғы 2 сәуірдегі № 52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2022 жылғы 4 ақпандағы № 21 қаулысы. Күші жойылды - Атырау облысы Мақат аудандық әкімдігінің 2023 жылғы 18 мамырдағы № 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әкімдігінің 18.05.2023 № </w:t>
      </w:r>
      <w:r>
        <w:rPr>
          <w:rFonts w:ascii="Times New Roman"/>
          <w:b w:val="false"/>
          <w:i w:val="false"/>
          <w:color w:val="ff0000"/>
          <w:sz w:val="28"/>
        </w:rPr>
        <w:t>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"Мақат аудандық әкімдігі "Б" корпусы мемлекеттік әкімшілік қызметшілерінің қызметін бағалаудың әдістемесін бекіту туралы" Мақат ауданы әкімдігінің 2018 жылғы 2 сәуірдегі № 52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4127 болып тіркелген)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Мақат аудандық әкімдігі "Б" корпусы мемлекеттік әкімшілік қызметшілерінің қызметін бағалаудың әдістемеснде: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мазмұндалсын: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43-тармағында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"Мақат ауданы әкімінің аппараты" мемлекеттік мекемесінің басшысы Ж.Т. Булекбаевқа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