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bb46" w14:textId="528b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Мақат ауданы әкімдігінің 2022 жылғы 19 сәуірдегі № 79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"Мақат аудандық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"Мақат аудандық экономика және қаржы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Мақат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"Мақат аудандық экономика және қаржы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Мақат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w:t>
            </w:r>
            <w:r>
              <w:br/>
            </w:r>
            <w:r>
              <w:rPr>
                <w:rFonts w:ascii="Times New Roman"/>
                <w:b w:val="false"/>
                <w:i w:val="false"/>
                <w:color w:val="000000"/>
                <w:sz w:val="20"/>
              </w:rPr>
              <w:t>2022 жылы "19" сәуірдегі</w:t>
            </w:r>
            <w:r>
              <w:br/>
            </w:r>
            <w:r>
              <w:rPr>
                <w:rFonts w:ascii="Times New Roman"/>
                <w:b w:val="false"/>
                <w:i w:val="false"/>
                <w:color w:val="000000"/>
                <w:sz w:val="20"/>
              </w:rPr>
              <w:t>№ 79 қаулысына қосымша</w:t>
            </w:r>
          </w:p>
        </w:tc>
      </w:tr>
    </w:tbl>
    <w:bookmarkStart w:name="z14" w:id="8"/>
    <w:p>
      <w:pPr>
        <w:spacing w:after="0"/>
        <w:ind w:left="0"/>
        <w:jc w:val="left"/>
      </w:pPr>
      <w:r>
        <w:rPr>
          <w:rFonts w:ascii="Times New Roman"/>
          <w:b/>
          <w:i w:val="false"/>
          <w:color w:val="000000"/>
        </w:rPr>
        <w:t xml:space="preserve"> "Мақат аудандық экономика және қаржы бөлімі" мемлекеттік мекемесінің ЕРЕЖЕСІ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1. "Мақат аудандық экономика және қаржы бөлімі" мемлекеттік мекемесі (бұдан-әрі-Мекеме) ауданның бюджетін жоспарлау мен орындау, ауданның экономика және коммуналдық меншігін басқару саласында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2. Мекеменің ведомстволары жоқ.</w:t>
      </w:r>
    </w:p>
    <w:bookmarkEnd w:id="11"/>
    <w:bookmarkStart w:name="z18" w:id="12"/>
    <w:p>
      <w:pPr>
        <w:spacing w:after="0"/>
        <w:ind w:left="0"/>
        <w:jc w:val="both"/>
      </w:pPr>
      <w:r>
        <w:rPr>
          <w:rFonts w:ascii="Times New Roman"/>
          <w:b w:val="false"/>
          <w:i w:val="false"/>
          <w:color w:val="000000"/>
          <w:sz w:val="28"/>
        </w:rPr>
        <w:t>
      3.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 –ақ осы Ережеге сәйкес жүзеге асырады.</w:t>
      </w:r>
    </w:p>
    <w:bookmarkEnd w:id="12"/>
    <w:bookmarkStart w:name="z19" w:id="13"/>
    <w:p>
      <w:pPr>
        <w:spacing w:after="0"/>
        <w:ind w:left="0"/>
        <w:jc w:val="both"/>
      </w:pPr>
      <w:r>
        <w:rPr>
          <w:rFonts w:ascii="Times New Roman"/>
          <w:b w:val="false"/>
          <w:i w:val="false"/>
          <w:color w:val="000000"/>
          <w:sz w:val="28"/>
        </w:rPr>
        <w:t>
      4. Мекеме ұйымдық-құқықтық нысанындағы заңды тұлға болып табылады, Қазақстан Республикасының Мемлекеттік Елтаңбасы бейнеленген мөрі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0" w:id="14"/>
    <w:p>
      <w:pPr>
        <w:spacing w:after="0"/>
        <w:ind w:left="0"/>
        <w:jc w:val="both"/>
      </w:pPr>
      <w:r>
        <w:rPr>
          <w:rFonts w:ascii="Times New Roman"/>
          <w:b w:val="false"/>
          <w:i w:val="false"/>
          <w:color w:val="000000"/>
          <w:sz w:val="28"/>
        </w:rPr>
        <w:t>
      5. Мекеме азаматтық-құқықтық қатынастарды өз атынан жасайды.</w:t>
      </w:r>
    </w:p>
    <w:bookmarkEnd w:id="14"/>
    <w:bookmarkStart w:name="z21" w:id="15"/>
    <w:p>
      <w:pPr>
        <w:spacing w:after="0"/>
        <w:ind w:left="0"/>
        <w:jc w:val="both"/>
      </w:pPr>
      <w:r>
        <w:rPr>
          <w:rFonts w:ascii="Times New Roman"/>
          <w:b w:val="false"/>
          <w:i w:val="false"/>
          <w:color w:val="000000"/>
          <w:sz w:val="28"/>
        </w:rPr>
        <w:t>
      6.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2" w:id="16"/>
    <w:p>
      <w:pPr>
        <w:spacing w:after="0"/>
        <w:ind w:left="0"/>
        <w:jc w:val="both"/>
      </w:pPr>
      <w:r>
        <w:rPr>
          <w:rFonts w:ascii="Times New Roman"/>
          <w:b w:val="false"/>
          <w:i w:val="false"/>
          <w:color w:val="000000"/>
          <w:sz w:val="28"/>
        </w:rPr>
        <w:t>
      7. Мекеме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3" w:id="17"/>
    <w:p>
      <w:pPr>
        <w:spacing w:after="0"/>
        <w:ind w:left="0"/>
        <w:jc w:val="both"/>
      </w:pPr>
      <w:r>
        <w:rPr>
          <w:rFonts w:ascii="Times New Roman"/>
          <w:b w:val="false"/>
          <w:i w:val="false"/>
          <w:color w:val="000000"/>
          <w:sz w:val="28"/>
        </w:rPr>
        <w:t>
      8. Мекеменің құрылымы мен штат санының лимиті Қазақстан Республикасының заңнамасына сәйкес бекітіледі.</w:t>
      </w:r>
    </w:p>
    <w:bookmarkEnd w:id="17"/>
    <w:bookmarkStart w:name="z24" w:id="18"/>
    <w:p>
      <w:pPr>
        <w:spacing w:after="0"/>
        <w:ind w:left="0"/>
        <w:jc w:val="both"/>
      </w:pPr>
      <w:r>
        <w:rPr>
          <w:rFonts w:ascii="Times New Roman"/>
          <w:b w:val="false"/>
          <w:i w:val="false"/>
          <w:color w:val="000000"/>
          <w:sz w:val="28"/>
        </w:rPr>
        <w:t>
      9. Мекеменің орналасқан жері: 060601, Қазақстан Республикасы, Атырау облысы, Мақат ауданы, Мақат кенті, Қ.Сәтбаев көшесі,1.</w:t>
      </w:r>
    </w:p>
    <w:bookmarkEnd w:id="18"/>
    <w:bookmarkStart w:name="z25" w:id="19"/>
    <w:p>
      <w:pPr>
        <w:spacing w:after="0"/>
        <w:ind w:left="0"/>
        <w:jc w:val="both"/>
      </w:pPr>
      <w:r>
        <w:rPr>
          <w:rFonts w:ascii="Times New Roman"/>
          <w:b w:val="false"/>
          <w:i w:val="false"/>
          <w:color w:val="000000"/>
          <w:sz w:val="28"/>
        </w:rPr>
        <w:t>
      10. Осы ереже Мекеменің құрылтай құжаты болып табылады.</w:t>
      </w:r>
    </w:p>
    <w:bookmarkEnd w:id="19"/>
    <w:bookmarkStart w:name="z26" w:id="20"/>
    <w:p>
      <w:pPr>
        <w:spacing w:after="0"/>
        <w:ind w:left="0"/>
        <w:jc w:val="both"/>
      </w:pPr>
      <w:r>
        <w:rPr>
          <w:rFonts w:ascii="Times New Roman"/>
          <w:b w:val="false"/>
          <w:i w:val="false"/>
          <w:color w:val="000000"/>
          <w:sz w:val="28"/>
        </w:rPr>
        <w:t>
      11. Мекеменің қызметін қаржыландыру Қазақстан Республикасының заңнамасына сәйкес жергілікті бюджеттен жүзеге асырылады.</w:t>
      </w:r>
    </w:p>
    <w:bookmarkEnd w:id="20"/>
    <w:bookmarkStart w:name="z27" w:id="21"/>
    <w:p>
      <w:pPr>
        <w:spacing w:after="0"/>
        <w:ind w:left="0"/>
        <w:jc w:val="both"/>
      </w:pPr>
      <w:r>
        <w:rPr>
          <w:rFonts w:ascii="Times New Roman"/>
          <w:b w:val="false"/>
          <w:i w:val="false"/>
          <w:color w:val="000000"/>
          <w:sz w:val="28"/>
        </w:rPr>
        <w:t>
      12. Мекеменің кәсіпкерлік субъектілерімен мекеменің өкілеттіктері болып табылатын міндеттерді орындау тұрғысынан шарттық қарым-қатынас жасауға тыйым салынады.</w:t>
      </w:r>
    </w:p>
    <w:bookmarkEnd w:id="21"/>
    <w:bookmarkStart w:name="z28" w:id="22"/>
    <w:p>
      <w:pPr>
        <w:spacing w:after="0"/>
        <w:ind w:left="0"/>
        <w:jc w:val="both"/>
      </w:pPr>
      <w:r>
        <w:rPr>
          <w:rFonts w:ascii="Times New Roman"/>
          <w:b w:val="false"/>
          <w:i w:val="false"/>
          <w:color w:val="000000"/>
          <w:sz w:val="28"/>
        </w:rPr>
        <w:t>
      Егер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29" w:id="23"/>
    <w:p>
      <w:pPr>
        <w:spacing w:after="0"/>
        <w:ind w:left="0"/>
        <w:jc w:val="left"/>
      </w:pPr>
      <w:r>
        <w:rPr>
          <w:rFonts w:ascii="Times New Roman"/>
          <w:b/>
          <w:i w:val="false"/>
          <w:color w:val="000000"/>
        </w:rPr>
        <w:t xml:space="preserve"> 2. Мекеменің мақсаттары мен өкілеттіктері</w:t>
      </w:r>
    </w:p>
    <w:bookmarkEnd w:id="23"/>
    <w:bookmarkStart w:name="z30" w:id="24"/>
    <w:p>
      <w:pPr>
        <w:spacing w:after="0"/>
        <w:ind w:left="0"/>
        <w:jc w:val="both"/>
      </w:pPr>
      <w:r>
        <w:rPr>
          <w:rFonts w:ascii="Times New Roman"/>
          <w:b w:val="false"/>
          <w:i w:val="false"/>
          <w:color w:val="000000"/>
          <w:sz w:val="28"/>
        </w:rPr>
        <w:t>
      13. Мақсаттары:</w:t>
      </w:r>
    </w:p>
    <w:bookmarkEnd w:id="24"/>
    <w:bookmarkStart w:name="z31" w:id="25"/>
    <w:p>
      <w:pPr>
        <w:spacing w:after="0"/>
        <w:ind w:left="0"/>
        <w:jc w:val="both"/>
      </w:pPr>
      <w:r>
        <w:rPr>
          <w:rFonts w:ascii="Times New Roman"/>
          <w:b w:val="false"/>
          <w:i w:val="false"/>
          <w:color w:val="000000"/>
          <w:sz w:val="28"/>
        </w:rPr>
        <w:t>
      Ауданның тұрақты экономикалық өсуіне және бәсекелестік кабілетінің сапалы жаңа деңгейіне жетуіне себеп болатын, әлеуметтік–экономикалық саясатты жүзеге асыру, бюджеттік қаражатты жоспарлау және пайдалануды қаматамасыз ету.</w:t>
      </w:r>
    </w:p>
    <w:bookmarkEnd w:id="25"/>
    <w:bookmarkStart w:name="z32" w:id="26"/>
    <w:p>
      <w:pPr>
        <w:spacing w:after="0"/>
        <w:ind w:left="0"/>
        <w:jc w:val="both"/>
      </w:pPr>
      <w:r>
        <w:rPr>
          <w:rFonts w:ascii="Times New Roman"/>
          <w:b w:val="false"/>
          <w:i w:val="false"/>
          <w:color w:val="000000"/>
          <w:sz w:val="28"/>
        </w:rPr>
        <w:t>
      Тікелей және түпкілікті нәтижелерге қол жеткізуге бағытталған бюджеттің орындалуын қамтамасыз ету және ауданның коммуналдық меншігін басқару.</w:t>
      </w:r>
    </w:p>
    <w:bookmarkEnd w:id="26"/>
    <w:bookmarkStart w:name="z33" w:id="27"/>
    <w:p>
      <w:pPr>
        <w:spacing w:after="0"/>
        <w:ind w:left="0"/>
        <w:jc w:val="both"/>
      </w:pPr>
      <w:r>
        <w:rPr>
          <w:rFonts w:ascii="Times New Roman"/>
          <w:b w:val="false"/>
          <w:i w:val="false"/>
          <w:color w:val="000000"/>
          <w:sz w:val="28"/>
        </w:rPr>
        <w:t>
      14. Өкілеттіктері:</w:t>
      </w:r>
    </w:p>
    <w:bookmarkEnd w:id="27"/>
    <w:bookmarkStart w:name="z34" w:id="28"/>
    <w:p>
      <w:pPr>
        <w:spacing w:after="0"/>
        <w:ind w:left="0"/>
        <w:jc w:val="both"/>
      </w:pPr>
      <w:r>
        <w:rPr>
          <w:rFonts w:ascii="Times New Roman"/>
          <w:b w:val="false"/>
          <w:i w:val="false"/>
          <w:color w:val="000000"/>
          <w:sz w:val="28"/>
        </w:rPr>
        <w:t>
      1) Құқықтары:</w:t>
      </w:r>
    </w:p>
    <w:bookmarkEnd w:id="28"/>
    <w:bookmarkStart w:name="z35" w:id="29"/>
    <w:p>
      <w:pPr>
        <w:spacing w:after="0"/>
        <w:ind w:left="0"/>
        <w:jc w:val="both"/>
      </w:pPr>
      <w:r>
        <w:rPr>
          <w:rFonts w:ascii="Times New Roman"/>
          <w:b w:val="false"/>
          <w:i w:val="false"/>
          <w:color w:val="000000"/>
          <w:sz w:val="28"/>
        </w:rPr>
        <w:t>
      Өзіне жүктелген міндеттерді және функцияларды жүзеге асыру барысында белгіленген тәртіппен:</w:t>
      </w:r>
    </w:p>
    <w:bookmarkEnd w:id="29"/>
    <w:bookmarkStart w:name="z36" w:id="30"/>
    <w:p>
      <w:pPr>
        <w:spacing w:after="0"/>
        <w:ind w:left="0"/>
        <w:jc w:val="both"/>
      </w:pPr>
      <w:r>
        <w:rPr>
          <w:rFonts w:ascii="Times New Roman"/>
          <w:b w:val="false"/>
          <w:i w:val="false"/>
          <w:color w:val="000000"/>
          <w:sz w:val="28"/>
        </w:rPr>
        <w:t>
      - өз өкілеттігі шегінде орындауға тиіс нормативтік құқықтық актілер қабылдауға;</w:t>
      </w:r>
    </w:p>
    <w:bookmarkEnd w:id="30"/>
    <w:bookmarkStart w:name="z37" w:id="31"/>
    <w:p>
      <w:pPr>
        <w:spacing w:after="0"/>
        <w:ind w:left="0"/>
        <w:jc w:val="both"/>
      </w:pPr>
      <w:r>
        <w:rPr>
          <w:rFonts w:ascii="Times New Roman"/>
          <w:b w:val="false"/>
          <w:i w:val="false"/>
          <w:color w:val="000000"/>
          <w:sz w:val="28"/>
        </w:rPr>
        <w:t>
      - мемлекеттік органдардан, ұйымдардан, олардың лауазымды тұлғаларынан белгіленген тәртіппен қажетті ақпарат пен материалды алуға;</w:t>
      </w:r>
    </w:p>
    <w:bookmarkEnd w:id="31"/>
    <w:bookmarkStart w:name="z38" w:id="32"/>
    <w:p>
      <w:pPr>
        <w:spacing w:after="0"/>
        <w:ind w:left="0"/>
        <w:jc w:val="both"/>
      </w:pPr>
      <w:r>
        <w:rPr>
          <w:rFonts w:ascii="Times New Roman"/>
          <w:b w:val="false"/>
          <w:i w:val="false"/>
          <w:color w:val="000000"/>
          <w:sz w:val="28"/>
        </w:rPr>
        <w:t>
      - қолданыстағы заң актілерінде және осы Ереженің функцияларында көзделген басқа да құқықтарды жүзеге асыруға құқығы бар;</w:t>
      </w:r>
    </w:p>
    <w:bookmarkEnd w:id="32"/>
    <w:bookmarkStart w:name="z39" w:id="33"/>
    <w:p>
      <w:pPr>
        <w:spacing w:after="0"/>
        <w:ind w:left="0"/>
        <w:jc w:val="both"/>
      </w:pPr>
      <w:r>
        <w:rPr>
          <w:rFonts w:ascii="Times New Roman"/>
          <w:b w:val="false"/>
          <w:i w:val="false"/>
          <w:color w:val="000000"/>
          <w:sz w:val="28"/>
        </w:rPr>
        <w:t>
      2) Міндеттері:</w:t>
      </w:r>
    </w:p>
    <w:bookmarkEnd w:id="33"/>
    <w:bookmarkStart w:name="z40" w:id="34"/>
    <w:p>
      <w:pPr>
        <w:spacing w:after="0"/>
        <w:ind w:left="0"/>
        <w:jc w:val="both"/>
      </w:pPr>
      <w:r>
        <w:rPr>
          <w:rFonts w:ascii="Times New Roman"/>
          <w:b w:val="false"/>
          <w:i w:val="false"/>
          <w:color w:val="000000"/>
          <w:sz w:val="28"/>
        </w:rPr>
        <w:t>
      - Қазақстан Республикасының Конституциясы мен Заңдарын сақтауға;</w:t>
      </w:r>
    </w:p>
    <w:bookmarkEnd w:id="34"/>
    <w:bookmarkStart w:name="z41" w:id="35"/>
    <w:p>
      <w:pPr>
        <w:spacing w:after="0"/>
        <w:ind w:left="0"/>
        <w:jc w:val="both"/>
      </w:pPr>
      <w:r>
        <w:rPr>
          <w:rFonts w:ascii="Times New Roman"/>
          <w:b w:val="false"/>
          <w:i w:val="false"/>
          <w:color w:val="000000"/>
          <w:sz w:val="28"/>
        </w:rPr>
        <w:t>
      - жалпы мемлекеттік ішкі және сыртқы саясатқа, оның ішінде қаржылық және инвестициялық саясатқа сай келмейтін шешімдердің қабылдануына жол бермеуге;</w:t>
      </w:r>
    </w:p>
    <w:bookmarkEnd w:id="35"/>
    <w:bookmarkStart w:name="z42" w:id="36"/>
    <w:p>
      <w:pPr>
        <w:spacing w:after="0"/>
        <w:ind w:left="0"/>
        <w:jc w:val="both"/>
      </w:pPr>
      <w:r>
        <w:rPr>
          <w:rFonts w:ascii="Times New Roman"/>
          <w:b w:val="false"/>
          <w:i w:val="false"/>
          <w:color w:val="000000"/>
          <w:sz w:val="28"/>
        </w:rPr>
        <w:t>
      - қызметтік қоғамдық маңызы бар салаларында белгіленген жалпы мемлекеттік стандарттарды сақтауға;</w:t>
      </w:r>
    </w:p>
    <w:bookmarkEnd w:id="36"/>
    <w:bookmarkStart w:name="z43" w:id="37"/>
    <w:p>
      <w:pPr>
        <w:spacing w:after="0"/>
        <w:ind w:left="0"/>
        <w:jc w:val="both"/>
      </w:pPr>
      <w:r>
        <w:rPr>
          <w:rFonts w:ascii="Times New Roman"/>
          <w:b w:val="false"/>
          <w:i w:val="false"/>
          <w:color w:val="000000"/>
          <w:sz w:val="28"/>
        </w:rPr>
        <w:t>
      - азаматтар мен заңды тұлғалар заңды мүдделерінің сақталуы, Заңдарда белгіленген тәртіп пен мерзімде азаматтардың өтініштерін қарауға;</w:t>
      </w:r>
    </w:p>
    <w:bookmarkEnd w:id="37"/>
    <w:bookmarkStart w:name="z44" w:id="38"/>
    <w:p>
      <w:pPr>
        <w:spacing w:after="0"/>
        <w:ind w:left="0"/>
        <w:jc w:val="both"/>
      </w:pPr>
      <w:r>
        <w:rPr>
          <w:rFonts w:ascii="Times New Roman"/>
          <w:b w:val="false"/>
          <w:i w:val="false"/>
          <w:color w:val="000000"/>
          <w:sz w:val="28"/>
        </w:rPr>
        <w:t>
      - мекемеге берілген құқықтар шегінде және осы Ережеге сәйкес өзінің өкілеттігін жүзеге асыруға;</w:t>
      </w:r>
    </w:p>
    <w:bookmarkEnd w:id="38"/>
    <w:bookmarkStart w:name="z45" w:id="39"/>
    <w:p>
      <w:pPr>
        <w:spacing w:after="0"/>
        <w:ind w:left="0"/>
        <w:jc w:val="both"/>
      </w:pPr>
      <w:r>
        <w:rPr>
          <w:rFonts w:ascii="Times New Roman"/>
          <w:b w:val="false"/>
          <w:i w:val="false"/>
          <w:color w:val="000000"/>
          <w:sz w:val="28"/>
        </w:rPr>
        <w:t>
      - жоғары тұрған органдар мен лауазымды адамдар мекеменің өкілеттігі шегінде шығарған шешімдері мен нұсқауларын орындауға;</w:t>
      </w:r>
    </w:p>
    <w:bookmarkEnd w:id="39"/>
    <w:bookmarkStart w:name="z46" w:id="40"/>
    <w:p>
      <w:pPr>
        <w:spacing w:after="0"/>
        <w:ind w:left="0"/>
        <w:jc w:val="both"/>
      </w:pPr>
      <w:r>
        <w:rPr>
          <w:rFonts w:ascii="Times New Roman"/>
          <w:b w:val="false"/>
          <w:i w:val="false"/>
          <w:color w:val="000000"/>
          <w:sz w:val="28"/>
        </w:rPr>
        <w:t>
      - мемлекеттік кұпияларды және Заңмен қорғалатын өзге де құпияны сақтауға;</w:t>
      </w:r>
    </w:p>
    <w:bookmarkEnd w:id="40"/>
    <w:bookmarkStart w:name="z47" w:id="41"/>
    <w:p>
      <w:pPr>
        <w:spacing w:after="0"/>
        <w:ind w:left="0"/>
        <w:jc w:val="both"/>
      </w:pPr>
      <w:r>
        <w:rPr>
          <w:rFonts w:ascii="Times New Roman"/>
          <w:b w:val="false"/>
          <w:i w:val="false"/>
          <w:color w:val="000000"/>
          <w:sz w:val="28"/>
        </w:rPr>
        <w:t>
      - аудандық коммуналдық мүлікті басқарудың және жекешелендірудің мемлекеттік саясатын іске асыруға.</w:t>
      </w:r>
    </w:p>
    <w:bookmarkEnd w:id="41"/>
    <w:bookmarkStart w:name="z48" w:id="42"/>
    <w:p>
      <w:pPr>
        <w:spacing w:after="0"/>
        <w:ind w:left="0"/>
        <w:jc w:val="both"/>
      </w:pPr>
      <w:r>
        <w:rPr>
          <w:rFonts w:ascii="Times New Roman"/>
          <w:b w:val="false"/>
          <w:i w:val="false"/>
          <w:color w:val="000000"/>
          <w:sz w:val="28"/>
        </w:rPr>
        <w:t>
      15. Функциялары:</w:t>
      </w:r>
    </w:p>
    <w:bookmarkEnd w:id="42"/>
    <w:bookmarkStart w:name="z49" w:id="43"/>
    <w:p>
      <w:pPr>
        <w:spacing w:after="0"/>
        <w:ind w:left="0"/>
        <w:jc w:val="both"/>
      </w:pPr>
      <w:r>
        <w:rPr>
          <w:rFonts w:ascii="Times New Roman"/>
          <w:b w:val="false"/>
          <w:i w:val="false"/>
          <w:color w:val="000000"/>
          <w:sz w:val="28"/>
        </w:rPr>
        <w:t>
      - ауданда стратегиялық және бюджеттік жоспарлау жүйесін жетілдіру жөніндегі жұмыстарды жүргізу және үш жылдық кезеңге арналған аудандық бюджет, бюджетке өзгерістер мен толықтырулар енгізу туралы мәслихат шешімдерінің жобаларын әзірлеу, сондай-ақ тиісті қаржы жылына арналған аудандық бюджет туралы мәслихат шешімдерін іске асыру туралы аудандық әкімдіктің қаулыларының жобаларын әзірлеу;</w:t>
      </w:r>
    </w:p>
    <w:bookmarkEnd w:id="43"/>
    <w:bookmarkStart w:name="z50" w:id="44"/>
    <w:p>
      <w:pPr>
        <w:spacing w:after="0"/>
        <w:ind w:left="0"/>
        <w:jc w:val="both"/>
      </w:pPr>
      <w:r>
        <w:rPr>
          <w:rFonts w:ascii="Times New Roman"/>
          <w:b w:val="false"/>
          <w:i w:val="false"/>
          <w:color w:val="000000"/>
          <w:sz w:val="28"/>
        </w:rPr>
        <w:t>
      - аудандық аймақтық даму бағдарламасын іске асыру жөніндегі іс-шаралар жоспарының жиынтық ақпаратын жүзеге асыру және аудан әкімдігіне ауданның аймақтық даму бағдарламасын іске асыру жөніндегі іс-шаралар жоспарына түзету жөніндегі ұсыныстар енгізу;</w:t>
      </w:r>
    </w:p>
    <w:bookmarkEnd w:id="44"/>
    <w:bookmarkStart w:name="z51" w:id="45"/>
    <w:p>
      <w:pPr>
        <w:spacing w:after="0"/>
        <w:ind w:left="0"/>
        <w:jc w:val="both"/>
      </w:pPr>
      <w:r>
        <w:rPr>
          <w:rFonts w:ascii="Times New Roman"/>
          <w:b w:val="false"/>
          <w:i w:val="false"/>
          <w:color w:val="000000"/>
          <w:sz w:val="28"/>
        </w:rPr>
        <w:t>
      - аудандық аймақтық даму бағдарламасын іске асыру жөніндегі іс-шаралар жоспарын өзге жергілікті атқарушы органдардың қатысуымен әзірлеу және оның орындалу мониторингін жүзеге асыру;</w:t>
      </w:r>
    </w:p>
    <w:bookmarkEnd w:id="45"/>
    <w:bookmarkStart w:name="z52" w:id="46"/>
    <w:p>
      <w:pPr>
        <w:spacing w:after="0"/>
        <w:ind w:left="0"/>
        <w:jc w:val="both"/>
      </w:pPr>
      <w:r>
        <w:rPr>
          <w:rFonts w:ascii="Times New Roman"/>
          <w:b w:val="false"/>
          <w:i w:val="false"/>
          <w:color w:val="000000"/>
          <w:sz w:val="28"/>
        </w:rPr>
        <w:t>
      - аудандық бюджеттің бекітілуіне, нақтылауына және түзетілуіне байланысты бағдарламалар әкімгерлерінен бюджеттік өтінімдер қабылдау;</w:t>
      </w:r>
    </w:p>
    <w:bookmarkEnd w:id="46"/>
    <w:bookmarkStart w:name="z53" w:id="47"/>
    <w:p>
      <w:pPr>
        <w:spacing w:after="0"/>
        <w:ind w:left="0"/>
        <w:jc w:val="both"/>
      </w:pPr>
      <w:r>
        <w:rPr>
          <w:rFonts w:ascii="Times New Roman"/>
          <w:b w:val="false"/>
          <w:i w:val="false"/>
          <w:color w:val="000000"/>
          <w:sz w:val="28"/>
        </w:rPr>
        <w:t>
      - бюджеттің атқарылуын ұйымдастыру және бюджетті атқару бойынша бюджеттік бағдарламалар әкімшілерінің қызметін үйлестіру;</w:t>
      </w:r>
    </w:p>
    <w:bookmarkEnd w:id="47"/>
    <w:bookmarkStart w:name="z54" w:id="48"/>
    <w:p>
      <w:pPr>
        <w:spacing w:after="0"/>
        <w:ind w:left="0"/>
        <w:jc w:val="both"/>
      </w:pPr>
      <w:r>
        <w:rPr>
          <w:rFonts w:ascii="Times New Roman"/>
          <w:b w:val="false"/>
          <w:i w:val="false"/>
          <w:color w:val="000000"/>
          <w:sz w:val="28"/>
        </w:rPr>
        <w:t>
      - міндеттемелер және төлемдер бойынша қаржыландырудың жиынтық жоспарын жасау, бекіту, өзгерістер енгізу және жергілікті бюджет бойынша түсімдердің жиынтық жоспарын жүргізу;</w:t>
      </w:r>
    </w:p>
    <w:bookmarkEnd w:id="48"/>
    <w:bookmarkStart w:name="z55" w:id="49"/>
    <w:p>
      <w:pPr>
        <w:spacing w:after="0"/>
        <w:ind w:left="0"/>
        <w:jc w:val="both"/>
      </w:pPr>
      <w:r>
        <w:rPr>
          <w:rFonts w:ascii="Times New Roman"/>
          <w:b w:val="false"/>
          <w:i w:val="false"/>
          <w:color w:val="000000"/>
          <w:sz w:val="28"/>
        </w:rPr>
        <w:t>
      - бюджетке түсетін түсімдердің жиынтық жоспарын Қазақстан Республикасының заңнамалық актілеріне сәйкес бюджетке төленетін төлемдер түсімдерінің мерзімін, бюджетке өткен жылдары түскен төлемдер түсімдерінің динамикасын, мемлекеттік бағалы қағаздардың табыстылық динамикасын талдау және бағалы қағаздар нарығындағы сұраныс пен ұсыныстар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көлемін жасау;</w:t>
      </w:r>
    </w:p>
    <w:bookmarkEnd w:id="49"/>
    <w:bookmarkStart w:name="z56" w:id="50"/>
    <w:p>
      <w:pPr>
        <w:spacing w:after="0"/>
        <w:ind w:left="0"/>
        <w:jc w:val="both"/>
      </w:pPr>
      <w:r>
        <w:rPr>
          <w:rFonts w:ascii="Times New Roman"/>
          <w:b w:val="false"/>
          <w:i w:val="false"/>
          <w:color w:val="000000"/>
          <w:sz w:val="28"/>
        </w:rPr>
        <w:t>
      - бюджет ақшасын басқару;</w:t>
      </w:r>
    </w:p>
    <w:bookmarkEnd w:id="50"/>
    <w:bookmarkStart w:name="z57" w:id="51"/>
    <w:p>
      <w:pPr>
        <w:spacing w:after="0"/>
        <w:ind w:left="0"/>
        <w:jc w:val="both"/>
      </w:pPr>
      <w:r>
        <w:rPr>
          <w:rFonts w:ascii="Times New Roman"/>
          <w:b w:val="false"/>
          <w:i w:val="false"/>
          <w:color w:val="000000"/>
          <w:sz w:val="28"/>
        </w:rPr>
        <w:t>
      - түсімдер мен төлемдер бойынша қаржыландырудың жиынтық жоспарында көзделген көлемде төлемдері қолма-қол ақшамен қамтамасыз ету үшін қажетті шаралар қабылдау;</w:t>
      </w:r>
    </w:p>
    <w:bookmarkEnd w:id="51"/>
    <w:bookmarkStart w:name="z58" w:id="52"/>
    <w:p>
      <w:pPr>
        <w:spacing w:after="0"/>
        <w:ind w:left="0"/>
        <w:jc w:val="both"/>
      </w:pPr>
      <w:r>
        <w:rPr>
          <w:rFonts w:ascii="Times New Roman"/>
          <w:b w:val="false"/>
          <w:i w:val="false"/>
          <w:color w:val="000000"/>
          <w:sz w:val="28"/>
        </w:rPr>
        <w:t>
      - бюджетке түсетін түсімдердің 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жасау;</w:t>
      </w:r>
    </w:p>
    <w:bookmarkEnd w:id="52"/>
    <w:bookmarkStart w:name="z59" w:id="53"/>
    <w:p>
      <w:pPr>
        <w:spacing w:after="0"/>
        <w:ind w:left="0"/>
        <w:jc w:val="both"/>
      </w:pPr>
      <w:r>
        <w:rPr>
          <w:rFonts w:ascii="Times New Roman"/>
          <w:b w:val="false"/>
          <w:i w:val="false"/>
          <w:color w:val="000000"/>
          <w:sz w:val="28"/>
        </w:rPr>
        <w:t>
      - тиісті бюджеттің қолма-қол ақшаны бақылау шотындағы ақша қозғалысы мониторингін жүргізу;</w:t>
      </w:r>
    </w:p>
    <w:bookmarkEnd w:id="53"/>
    <w:bookmarkStart w:name="z60" w:id="54"/>
    <w:p>
      <w:pPr>
        <w:spacing w:after="0"/>
        <w:ind w:left="0"/>
        <w:jc w:val="both"/>
      </w:pPr>
      <w:r>
        <w:rPr>
          <w:rFonts w:ascii="Times New Roman"/>
          <w:b w:val="false"/>
          <w:i w:val="false"/>
          <w:color w:val="000000"/>
          <w:sz w:val="28"/>
        </w:rPr>
        <w:t>
      - бюджеттік бағдарламалар әкімшілері бекіткен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жоспарымен келісу;</w:t>
      </w:r>
    </w:p>
    <w:bookmarkEnd w:id="54"/>
    <w:bookmarkStart w:name="z61" w:id="55"/>
    <w:p>
      <w:pPr>
        <w:spacing w:after="0"/>
        <w:ind w:left="0"/>
        <w:jc w:val="both"/>
      </w:pPr>
      <w:r>
        <w:rPr>
          <w:rFonts w:ascii="Times New Roman"/>
          <w:b w:val="false"/>
          <w:i w:val="false"/>
          <w:color w:val="000000"/>
          <w:sz w:val="28"/>
        </w:rPr>
        <w:t>
      - аудандық бюджеттің атқарылуы туралы есепті әкімдікке, мәслихатқа, тексеру комиссиясына, облыстық экономика және бюджеттік жоспарлау басқармасына, облыстық қаржы басқармасына, облыстық ішкі бақылау инспекциясына ұсыну;</w:t>
      </w:r>
    </w:p>
    <w:bookmarkEnd w:id="55"/>
    <w:bookmarkStart w:name="z62" w:id="56"/>
    <w:p>
      <w:pPr>
        <w:spacing w:after="0"/>
        <w:ind w:left="0"/>
        <w:jc w:val="both"/>
      </w:pPr>
      <w:r>
        <w:rPr>
          <w:rFonts w:ascii="Times New Roman"/>
          <w:b w:val="false"/>
          <w:i w:val="false"/>
          <w:color w:val="000000"/>
          <w:sz w:val="28"/>
        </w:rPr>
        <w:t>
      - республикалық және облыстық трансферттердің игерілу барысы бойынша мониторинг жасау және ұсыну;</w:t>
      </w:r>
    </w:p>
    <w:bookmarkEnd w:id="56"/>
    <w:bookmarkStart w:name="z63" w:id="57"/>
    <w:p>
      <w:pPr>
        <w:spacing w:after="0"/>
        <w:ind w:left="0"/>
        <w:jc w:val="both"/>
      </w:pPr>
      <w:r>
        <w:rPr>
          <w:rFonts w:ascii="Times New Roman"/>
          <w:b w:val="false"/>
          <w:i w:val="false"/>
          <w:color w:val="000000"/>
          <w:sz w:val="28"/>
        </w:rPr>
        <w:t>
      - тауарларды (жұмыстарды, көрсетілген қызметті) өткізуден түскен ақша түсімдері мен шығыстары жоспарларының орындалуы туралы есепті ұсыну;</w:t>
      </w:r>
    </w:p>
    <w:bookmarkEnd w:id="57"/>
    <w:bookmarkStart w:name="z64" w:id="58"/>
    <w:p>
      <w:pPr>
        <w:spacing w:after="0"/>
        <w:ind w:left="0"/>
        <w:jc w:val="both"/>
      </w:pPr>
      <w:r>
        <w:rPr>
          <w:rFonts w:ascii="Times New Roman"/>
          <w:b w:val="false"/>
          <w:i w:val="false"/>
          <w:color w:val="000000"/>
          <w:sz w:val="28"/>
        </w:rPr>
        <w:t>
      - демеушілік пен қайырымдылық көмектен ақшаның түсімі мен жұмсалуы туралы есепті ұсыну;</w:t>
      </w:r>
    </w:p>
    <w:bookmarkEnd w:id="58"/>
    <w:bookmarkStart w:name="z65" w:id="59"/>
    <w:p>
      <w:pPr>
        <w:spacing w:after="0"/>
        <w:ind w:left="0"/>
        <w:jc w:val="both"/>
      </w:pPr>
      <w:r>
        <w:rPr>
          <w:rFonts w:ascii="Times New Roman"/>
          <w:b w:val="false"/>
          <w:i w:val="false"/>
          <w:color w:val="000000"/>
          <w:sz w:val="28"/>
        </w:rPr>
        <w:t>
      - аудан бойынша кредиторлық және дебиторлық берешек туралы есепті ұсыну;</w:t>
      </w:r>
    </w:p>
    <w:bookmarkEnd w:id="59"/>
    <w:bookmarkStart w:name="z66" w:id="60"/>
    <w:p>
      <w:pPr>
        <w:spacing w:after="0"/>
        <w:ind w:left="0"/>
        <w:jc w:val="both"/>
      </w:pPr>
      <w:r>
        <w:rPr>
          <w:rFonts w:ascii="Times New Roman"/>
          <w:b w:val="false"/>
          <w:i w:val="false"/>
          <w:color w:val="000000"/>
          <w:sz w:val="28"/>
        </w:rPr>
        <w:t>
      - бюджеттік бағдарламалар әкімшілерінің белгіленген нысаны бойынша демеушілік, қайырымдылық көмектің бақылау шоттарын ашу жөніндегі өтініштерін қарау және ақшаны уақытша шетелдік валюта шоттарына орналастыру;</w:t>
      </w:r>
    </w:p>
    <w:bookmarkEnd w:id="60"/>
    <w:bookmarkStart w:name="z67" w:id="61"/>
    <w:p>
      <w:pPr>
        <w:spacing w:after="0"/>
        <w:ind w:left="0"/>
        <w:jc w:val="both"/>
      </w:pPr>
      <w:r>
        <w:rPr>
          <w:rFonts w:ascii="Times New Roman"/>
          <w:b w:val="false"/>
          <w:i w:val="false"/>
          <w:color w:val="000000"/>
          <w:sz w:val="28"/>
        </w:rPr>
        <w:t>
      - өз құзыреті шегінде мемлекеттік мүлікті басқару саласындағы нормативтік құқықтық актілерді дайындауға қатысу;</w:t>
      </w:r>
    </w:p>
    <w:bookmarkEnd w:id="61"/>
    <w:bookmarkStart w:name="z68" w:id="62"/>
    <w:p>
      <w:pPr>
        <w:spacing w:after="0"/>
        <w:ind w:left="0"/>
        <w:jc w:val="both"/>
      </w:pPr>
      <w:r>
        <w:rPr>
          <w:rFonts w:ascii="Times New Roman"/>
          <w:b w:val="false"/>
          <w:i w:val="false"/>
          <w:color w:val="000000"/>
          <w:sz w:val="28"/>
        </w:rPr>
        <w:t>
      - аудандық коммуналдық мүліктің жекешелендіруін жүзеге асыру, коммуналдық мүліктің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және сатып алу-сату шарттары талаптарының сақталуын бақылауды жүзеге асыру;</w:t>
      </w:r>
    </w:p>
    <w:bookmarkEnd w:id="62"/>
    <w:bookmarkStart w:name="z69" w:id="63"/>
    <w:p>
      <w:pPr>
        <w:spacing w:after="0"/>
        <w:ind w:left="0"/>
        <w:jc w:val="both"/>
      </w:pPr>
      <w:r>
        <w:rPr>
          <w:rFonts w:ascii="Times New Roman"/>
          <w:b w:val="false"/>
          <w:i w:val="false"/>
          <w:color w:val="000000"/>
          <w:sz w:val="28"/>
        </w:rPr>
        <w:t>
      - аудандық коммуналдық мүлік объектілерінің тізбесіне енгізілген, аудандық жергілікті атқарушы органының қабылдаған шешіміне сәйкес, аудандық коммуналдық мүлікті жекешелендіруге дайындау.</w:t>
      </w:r>
    </w:p>
    <w:bookmarkEnd w:id="63"/>
    <w:bookmarkStart w:name="z70" w:id="64"/>
    <w:p>
      <w:pPr>
        <w:spacing w:after="0"/>
        <w:ind w:left="0"/>
        <w:jc w:val="both"/>
      </w:pPr>
      <w:r>
        <w:rPr>
          <w:rFonts w:ascii="Times New Roman"/>
          <w:b w:val="false"/>
          <w:i w:val="false"/>
          <w:color w:val="000000"/>
          <w:sz w:val="28"/>
        </w:rPr>
        <w:t>
      - аудандық коммуналдық заңды тұлғаға берілген немесе шаруашылық қызметінің нәтижесінде ол ие болған мүлікті тиісті бюджеттік бағдарламалар әкімшілерімен келісім бойынша алып қоюды немесе қайта бөлуді жүзеге асыру;</w:t>
      </w:r>
    </w:p>
    <w:bookmarkEnd w:id="64"/>
    <w:bookmarkStart w:name="z71" w:id="65"/>
    <w:p>
      <w:pPr>
        <w:spacing w:after="0"/>
        <w:ind w:left="0"/>
        <w:jc w:val="both"/>
      </w:pPr>
      <w:r>
        <w:rPr>
          <w:rFonts w:ascii="Times New Roman"/>
          <w:b w:val="false"/>
          <w:i w:val="false"/>
          <w:color w:val="000000"/>
          <w:sz w:val="28"/>
        </w:rPr>
        <w:t>
      - коммуналдық мүлікті мемлекеттік заңды тұлғаларға теңгерім ұстаушының келісімі негізінде уақытша өтеусіз пайдалануға беруді (орналастыруды) жүзеге асыру;</w:t>
      </w:r>
    </w:p>
    <w:bookmarkEnd w:id="65"/>
    <w:bookmarkStart w:name="z72" w:id="66"/>
    <w:p>
      <w:pPr>
        <w:spacing w:after="0"/>
        <w:ind w:left="0"/>
        <w:jc w:val="both"/>
      </w:pPr>
      <w:r>
        <w:rPr>
          <w:rFonts w:ascii="Times New Roman"/>
          <w:b w:val="false"/>
          <w:i w:val="false"/>
          <w:color w:val="000000"/>
          <w:sz w:val="28"/>
        </w:rPr>
        <w:t>
      - коммуналдық мүлікті жеке тұлғаларға және мемлекеттік емес заңды тұлғаларға теңгерім ұстаушының келісімімен, Қазақстан Республикасының Заңдарына сәйкес кейіннен алу құқығымен (құқығынсыз) сенімгерлікпен басқаруға беру;</w:t>
      </w:r>
    </w:p>
    <w:bookmarkEnd w:id="66"/>
    <w:bookmarkStart w:name="z73" w:id="67"/>
    <w:p>
      <w:pPr>
        <w:spacing w:after="0"/>
        <w:ind w:left="0"/>
        <w:jc w:val="both"/>
      </w:pPr>
      <w:r>
        <w:rPr>
          <w:rFonts w:ascii="Times New Roman"/>
          <w:b w:val="false"/>
          <w:i w:val="false"/>
          <w:color w:val="000000"/>
          <w:sz w:val="28"/>
        </w:rPr>
        <w:t xml:space="preserve">
      -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мүлікті жекешелендіру бойынша сауда-саттық өткізу туралы хабарламаны жариялау үшін мерзімді баспа басылымын айқындау жөнінде конкурс өткізу;</w:t>
      </w:r>
    </w:p>
    <w:bookmarkEnd w:id="67"/>
    <w:bookmarkStart w:name="z74" w:id="68"/>
    <w:p>
      <w:pPr>
        <w:spacing w:after="0"/>
        <w:ind w:left="0"/>
        <w:jc w:val="both"/>
      </w:pPr>
      <w:r>
        <w:rPr>
          <w:rFonts w:ascii="Times New Roman"/>
          <w:b w:val="false"/>
          <w:i w:val="false"/>
          <w:color w:val="000000"/>
          <w:sz w:val="28"/>
        </w:rPr>
        <w:t xml:space="preserve">
      -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68"/>
    <w:bookmarkStart w:name="z75" w:id="69"/>
    <w:p>
      <w:pPr>
        <w:spacing w:after="0"/>
        <w:ind w:left="0"/>
        <w:jc w:val="both"/>
      </w:pPr>
      <w:r>
        <w:rPr>
          <w:rFonts w:ascii="Times New Roman"/>
          <w:b w:val="false"/>
          <w:i w:val="false"/>
          <w:color w:val="000000"/>
          <w:sz w:val="28"/>
        </w:rPr>
        <w:t>
      - дүлей зілзалалар мен авариялар салдарынан физикалық немесе моральдық тозуынан жарамсыз болған мүлікті жеке түрлері бойынша есептен шығаруға келісуді жүзеге асыру;</w:t>
      </w:r>
    </w:p>
    <w:bookmarkEnd w:id="69"/>
    <w:bookmarkStart w:name="z76" w:id="70"/>
    <w:p>
      <w:pPr>
        <w:spacing w:after="0"/>
        <w:ind w:left="0"/>
        <w:jc w:val="both"/>
      </w:pPr>
      <w:r>
        <w:rPr>
          <w:rFonts w:ascii="Times New Roman"/>
          <w:b w:val="false"/>
          <w:i w:val="false"/>
          <w:color w:val="000000"/>
          <w:sz w:val="28"/>
        </w:rPr>
        <w:t>
      - теңгерім ұстаушының келісімімен, аудандық мүлікті мүліктік жалдауға (жалға алуға) беру;</w:t>
      </w:r>
    </w:p>
    <w:bookmarkEnd w:id="70"/>
    <w:bookmarkStart w:name="z77" w:id="71"/>
    <w:p>
      <w:pPr>
        <w:spacing w:after="0"/>
        <w:ind w:left="0"/>
        <w:jc w:val="both"/>
      </w:pPr>
      <w:r>
        <w:rPr>
          <w:rFonts w:ascii="Times New Roman"/>
          <w:b w:val="false"/>
          <w:i w:val="false"/>
          <w:color w:val="000000"/>
          <w:sz w:val="28"/>
        </w:rPr>
        <w:t>
      -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ұйымдастыру;</w:t>
      </w:r>
    </w:p>
    <w:bookmarkEnd w:id="71"/>
    <w:bookmarkStart w:name="z78" w:id="72"/>
    <w:p>
      <w:pPr>
        <w:spacing w:after="0"/>
        <w:ind w:left="0"/>
        <w:jc w:val="both"/>
      </w:pPr>
      <w:r>
        <w:rPr>
          <w:rFonts w:ascii="Times New Roman"/>
          <w:b w:val="false"/>
          <w:i w:val="false"/>
          <w:color w:val="000000"/>
          <w:sz w:val="28"/>
        </w:rPr>
        <w:t>
      - бюджеттік қаржыландыру көлемімен қамтамасыз етілу бөлігінде аумақтың даму және салалық бағдарламаларын келісуді жүзеге асыру;</w:t>
      </w:r>
    </w:p>
    <w:bookmarkEnd w:id="72"/>
    <w:bookmarkStart w:name="z79" w:id="73"/>
    <w:p>
      <w:pPr>
        <w:spacing w:after="0"/>
        <w:ind w:left="0"/>
        <w:jc w:val="both"/>
      </w:pPr>
      <w:r>
        <w:rPr>
          <w:rFonts w:ascii="Times New Roman"/>
          <w:b w:val="false"/>
          <w:i w:val="false"/>
          <w:color w:val="000000"/>
          <w:sz w:val="28"/>
        </w:rPr>
        <w:t>
      - ауданның әлеуметтік-экономикалық дамуының нәтижелері және аумақтың даму бағдарламасының орындалу барысы туралы талдамалы ақпаратты дайындау.</w:t>
      </w:r>
    </w:p>
    <w:bookmarkEnd w:id="73"/>
    <w:bookmarkStart w:name="z80" w:id="74"/>
    <w:p>
      <w:pPr>
        <w:spacing w:after="0"/>
        <w:ind w:left="0"/>
        <w:jc w:val="left"/>
      </w:pPr>
      <w:r>
        <w:rPr>
          <w:rFonts w:ascii="Times New Roman"/>
          <w:b/>
          <w:i w:val="false"/>
          <w:color w:val="000000"/>
        </w:rPr>
        <w:t xml:space="preserve"> 3. Мекеменің бірінші басшысының мәртебесі, өкілеттіктері</w:t>
      </w:r>
    </w:p>
    <w:bookmarkEnd w:id="74"/>
    <w:bookmarkStart w:name="z81" w:id="75"/>
    <w:p>
      <w:pPr>
        <w:spacing w:after="0"/>
        <w:ind w:left="0"/>
        <w:jc w:val="both"/>
      </w:pPr>
      <w:r>
        <w:rPr>
          <w:rFonts w:ascii="Times New Roman"/>
          <w:b w:val="false"/>
          <w:i w:val="false"/>
          <w:color w:val="000000"/>
          <w:sz w:val="28"/>
        </w:rPr>
        <w:t>
      16. Мекемеде басқаруды бірінші басшы жүзеге асырады, ол Мекемеге жүктелген міндеттердің орындалуына және оның өз өкілеттіктерін жүзеге асыруына дербес жауапты болады.</w:t>
      </w:r>
    </w:p>
    <w:bookmarkEnd w:id="75"/>
    <w:bookmarkStart w:name="z82" w:id="76"/>
    <w:p>
      <w:pPr>
        <w:spacing w:after="0"/>
        <w:ind w:left="0"/>
        <w:jc w:val="both"/>
      </w:pPr>
      <w:r>
        <w:rPr>
          <w:rFonts w:ascii="Times New Roman"/>
          <w:b w:val="false"/>
          <w:i w:val="false"/>
          <w:color w:val="000000"/>
          <w:sz w:val="28"/>
        </w:rPr>
        <w:t>
      17. Мекеменің бірінші басшысы Қазақстан Республикасының заңнамасына сәйкес лауазымға тағайындалады және лауазымнан босатылады.</w:t>
      </w:r>
    </w:p>
    <w:bookmarkEnd w:id="76"/>
    <w:bookmarkStart w:name="z83" w:id="77"/>
    <w:p>
      <w:pPr>
        <w:spacing w:after="0"/>
        <w:ind w:left="0"/>
        <w:jc w:val="both"/>
      </w:pPr>
      <w:r>
        <w:rPr>
          <w:rFonts w:ascii="Times New Roman"/>
          <w:b w:val="false"/>
          <w:i w:val="false"/>
          <w:color w:val="000000"/>
          <w:sz w:val="28"/>
        </w:rPr>
        <w:t>
      18. Мекеменің бірінші басшысының өкілеттіктері:</w:t>
      </w:r>
    </w:p>
    <w:bookmarkEnd w:id="77"/>
    <w:bookmarkStart w:name="z84" w:id="78"/>
    <w:p>
      <w:pPr>
        <w:spacing w:after="0"/>
        <w:ind w:left="0"/>
        <w:jc w:val="both"/>
      </w:pPr>
      <w:r>
        <w:rPr>
          <w:rFonts w:ascii="Times New Roman"/>
          <w:b w:val="false"/>
          <w:i w:val="false"/>
          <w:color w:val="000000"/>
          <w:sz w:val="28"/>
        </w:rPr>
        <w:t>
      - өзінің қызметкерлерінің міндеттері мен өкілеттіліктерін айқындайды;</w:t>
      </w:r>
    </w:p>
    <w:bookmarkEnd w:id="78"/>
    <w:bookmarkStart w:name="z85" w:id="79"/>
    <w:p>
      <w:pPr>
        <w:spacing w:after="0"/>
        <w:ind w:left="0"/>
        <w:jc w:val="both"/>
      </w:pPr>
      <w:r>
        <w:rPr>
          <w:rFonts w:ascii="Times New Roman"/>
          <w:b w:val="false"/>
          <w:i w:val="false"/>
          <w:color w:val="000000"/>
          <w:sz w:val="28"/>
        </w:rPr>
        <w:t>
      - Мекемеде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p>
    <w:bookmarkEnd w:id="79"/>
    <w:bookmarkStart w:name="z86" w:id="80"/>
    <w:p>
      <w:pPr>
        <w:spacing w:after="0"/>
        <w:ind w:left="0"/>
        <w:jc w:val="both"/>
      </w:pPr>
      <w:r>
        <w:rPr>
          <w:rFonts w:ascii="Times New Roman"/>
          <w:b w:val="false"/>
          <w:i w:val="false"/>
          <w:color w:val="000000"/>
          <w:sz w:val="28"/>
        </w:rPr>
        <w:t>
      - заңнамаға сәйкес Мекеменің қызметкерлерін қызметке тағайындайды және қызметтен босатады;</w:t>
      </w:r>
    </w:p>
    <w:bookmarkEnd w:id="80"/>
    <w:bookmarkStart w:name="z87" w:id="81"/>
    <w:p>
      <w:pPr>
        <w:spacing w:after="0"/>
        <w:ind w:left="0"/>
        <w:jc w:val="both"/>
      </w:pPr>
      <w:r>
        <w:rPr>
          <w:rFonts w:ascii="Times New Roman"/>
          <w:b w:val="false"/>
          <w:i w:val="false"/>
          <w:color w:val="000000"/>
          <w:sz w:val="28"/>
        </w:rPr>
        <w:t>
      - Қазақстан Республикасының заңнамасында белгіленген тәртіппен бөлімнің қызметкерлеріне тәртіптік жаза қолданады және көтермелеу жөнінде шаралар қабылдайды;</w:t>
      </w:r>
    </w:p>
    <w:bookmarkEnd w:id="81"/>
    <w:bookmarkStart w:name="z88" w:id="82"/>
    <w:p>
      <w:pPr>
        <w:spacing w:after="0"/>
        <w:ind w:left="0"/>
        <w:jc w:val="both"/>
      </w:pPr>
      <w:r>
        <w:rPr>
          <w:rFonts w:ascii="Times New Roman"/>
          <w:b w:val="false"/>
          <w:i w:val="false"/>
          <w:color w:val="000000"/>
          <w:sz w:val="28"/>
        </w:rPr>
        <w:t>
      - мекеменің актілеріне қол қояды;</w:t>
      </w:r>
    </w:p>
    <w:bookmarkEnd w:id="82"/>
    <w:bookmarkStart w:name="z89" w:id="83"/>
    <w:p>
      <w:pPr>
        <w:spacing w:after="0"/>
        <w:ind w:left="0"/>
        <w:jc w:val="both"/>
      </w:pPr>
      <w:r>
        <w:rPr>
          <w:rFonts w:ascii="Times New Roman"/>
          <w:b w:val="false"/>
          <w:i w:val="false"/>
          <w:color w:val="000000"/>
          <w:sz w:val="28"/>
        </w:rPr>
        <w:t>
      - мемлекеттік органдарда және өзге де ұйымдарда бөлімнің мүддесін білдіреді;</w:t>
      </w:r>
    </w:p>
    <w:bookmarkEnd w:id="83"/>
    <w:bookmarkStart w:name="z90" w:id="84"/>
    <w:p>
      <w:pPr>
        <w:spacing w:after="0"/>
        <w:ind w:left="0"/>
        <w:jc w:val="both"/>
      </w:pPr>
      <w:r>
        <w:rPr>
          <w:rFonts w:ascii="Times New Roman"/>
          <w:b w:val="false"/>
          <w:i w:val="false"/>
          <w:color w:val="000000"/>
          <w:sz w:val="28"/>
        </w:rPr>
        <w:t>
      - мекеме жұмысының регламентін және штаттық кестесін бекітеді;</w:t>
      </w:r>
    </w:p>
    <w:bookmarkEnd w:id="84"/>
    <w:bookmarkStart w:name="z91" w:id="85"/>
    <w:p>
      <w:pPr>
        <w:spacing w:after="0"/>
        <w:ind w:left="0"/>
        <w:jc w:val="both"/>
      </w:pPr>
      <w:r>
        <w:rPr>
          <w:rFonts w:ascii="Times New Roman"/>
          <w:b w:val="false"/>
          <w:i w:val="false"/>
          <w:color w:val="000000"/>
          <w:sz w:val="28"/>
        </w:rPr>
        <w:t>
      - өз құзыреті шегінде қолданыстағы заңнамаға сәйкес өзге де өкілеттіліктерді жүзеге асырады.</w:t>
      </w:r>
    </w:p>
    <w:bookmarkEnd w:id="85"/>
    <w:bookmarkStart w:name="z92" w:id="86"/>
    <w:p>
      <w:pPr>
        <w:spacing w:after="0"/>
        <w:ind w:left="0"/>
        <w:jc w:val="both"/>
      </w:pPr>
      <w:r>
        <w:rPr>
          <w:rFonts w:ascii="Times New Roman"/>
          <w:b w:val="false"/>
          <w:i w:val="false"/>
          <w:color w:val="000000"/>
          <w:sz w:val="28"/>
        </w:rPr>
        <w:t>
      Мекеменің бірінші басшысы болмаған кезеңде оның өкілеттіктерін қолданыстағы заңнамаға сәйкес оны алмастыратын тұлға жүзеге асырады.</w:t>
      </w:r>
    </w:p>
    <w:bookmarkEnd w:id="86"/>
    <w:bookmarkStart w:name="z93" w:id="87"/>
    <w:p>
      <w:pPr>
        <w:spacing w:after="0"/>
        <w:ind w:left="0"/>
        <w:jc w:val="both"/>
      </w:pPr>
      <w:r>
        <w:rPr>
          <w:rFonts w:ascii="Times New Roman"/>
          <w:b w:val="false"/>
          <w:i w:val="false"/>
          <w:color w:val="000000"/>
          <w:sz w:val="28"/>
        </w:rPr>
        <w:t>
      19. Мекемені Қазақстан Республикасының қолданыстағы заңнамасына сәйкес лауазымға тағайындалатын және лауазымнан босатылатын мекеме басшысы басқарады.</w:t>
      </w:r>
    </w:p>
    <w:bookmarkEnd w:id="87"/>
    <w:bookmarkStart w:name="z94" w:id="88"/>
    <w:p>
      <w:pPr>
        <w:spacing w:after="0"/>
        <w:ind w:left="0"/>
        <w:jc w:val="left"/>
      </w:pPr>
      <w:r>
        <w:rPr>
          <w:rFonts w:ascii="Times New Roman"/>
          <w:b/>
          <w:i w:val="false"/>
          <w:color w:val="000000"/>
        </w:rPr>
        <w:t xml:space="preserve"> 4. Мекеменің мүлкі</w:t>
      </w:r>
    </w:p>
    <w:bookmarkEnd w:id="88"/>
    <w:bookmarkStart w:name="z95" w:id="89"/>
    <w:p>
      <w:pPr>
        <w:spacing w:after="0"/>
        <w:ind w:left="0"/>
        <w:jc w:val="both"/>
      </w:pPr>
      <w:r>
        <w:rPr>
          <w:rFonts w:ascii="Times New Roman"/>
          <w:b w:val="false"/>
          <w:i w:val="false"/>
          <w:color w:val="000000"/>
          <w:sz w:val="28"/>
        </w:rPr>
        <w:t>
      20. Мекеменің заңнамада көзделген жағдайларда жедел басқару құқығында оқшауланған мүлкі болуы мүмкін.</w:t>
      </w:r>
    </w:p>
    <w:bookmarkEnd w:id="89"/>
    <w:bookmarkStart w:name="z96" w:id="90"/>
    <w:p>
      <w:pPr>
        <w:spacing w:after="0"/>
        <w:ind w:left="0"/>
        <w:jc w:val="both"/>
      </w:pPr>
      <w:r>
        <w:rPr>
          <w:rFonts w:ascii="Times New Roman"/>
          <w:b w:val="false"/>
          <w:i w:val="false"/>
          <w:color w:val="000000"/>
          <w:sz w:val="28"/>
        </w:rPr>
        <w:t>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97" w:id="91"/>
    <w:p>
      <w:pPr>
        <w:spacing w:after="0"/>
        <w:ind w:left="0"/>
        <w:jc w:val="both"/>
      </w:pPr>
      <w:r>
        <w:rPr>
          <w:rFonts w:ascii="Times New Roman"/>
          <w:b w:val="false"/>
          <w:i w:val="false"/>
          <w:color w:val="000000"/>
          <w:sz w:val="28"/>
        </w:rPr>
        <w:t>
      21. Мекемеге бекітілген мүлік коммуналдық меншікке жатады.</w:t>
      </w:r>
    </w:p>
    <w:bookmarkEnd w:id="91"/>
    <w:bookmarkStart w:name="z98" w:id="92"/>
    <w:p>
      <w:pPr>
        <w:spacing w:after="0"/>
        <w:ind w:left="0"/>
        <w:jc w:val="both"/>
      </w:pPr>
      <w:r>
        <w:rPr>
          <w:rFonts w:ascii="Times New Roman"/>
          <w:b w:val="false"/>
          <w:i w:val="false"/>
          <w:color w:val="000000"/>
          <w:sz w:val="28"/>
        </w:rPr>
        <w:t>
      22. Егер заңнамада өзгеше көзделмесе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2"/>
    <w:bookmarkStart w:name="z99" w:id="93"/>
    <w:p>
      <w:pPr>
        <w:spacing w:after="0"/>
        <w:ind w:left="0"/>
        <w:jc w:val="left"/>
      </w:pPr>
      <w:r>
        <w:rPr>
          <w:rFonts w:ascii="Times New Roman"/>
          <w:b/>
          <w:i w:val="false"/>
          <w:color w:val="000000"/>
        </w:rPr>
        <w:t xml:space="preserve"> 5. Мекемені қайта ұйымдастыру және тарату</w:t>
      </w:r>
    </w:p>
    <w:bookmarkEnd w:id="93"/>
    <w:bookmarkStart w:name="z100" w:id="94"/>
    <w:p>
      <w:pPr>
        <w:spacing w:after="0"/>
        <w:ind w:left="0"/>
        <w:jc w:val="both"/>
      </w:pPr>
      <w:r>
        <w:rPr>
          <w:rFonts w:ascii="Times New Roman"/>
          <w:b w:val="false"/>
          <w:i w:val="false"/>
          <w:color w:val="000000"/>
          <w:sz w:val="28"/>
        </w:rPr>
        <w:t>
      23. Мекемені қайта ұйымдастыру және тарату Қазақстан Республикасының заңнамасына сәйкес жүзеге асырылады.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