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3bec" w14:textId="eb73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2021 жылғы 28 желтоқсандағы № 70-VII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11 қазандағы № 141-VII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аудандық мәслихатының "2022-2024 жылдарға арналған аудандық бюджет туралы" 2021 жылғы 28 желтоқсандағы № 70-VII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8 349 045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2 359 804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27 846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18 104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5 943 291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9 085 503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-18 378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18 378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10 165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- 744 671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- 744 671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18 378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10 165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736 458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қаңтардан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70-VII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- 18378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дауаларды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органныцң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занңамасына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аумақтақ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немесе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бюджеттік шығындарын өтеуге төменгі тұрған бюджеттен пғымдағы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