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1044" w14:textId="a361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Мақат, Доссор кенттерінің және Бәйгетөбе ауылдық округінің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2022 жылғы 15 желтоқсандағы № 159-VII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Мақат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2023–2025 жылдарға арналған Мақат кенттінің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келесідей көлемдерде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324 098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31 068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3 258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284 177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324 098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4885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Атырау облысы Мақат аудандық маслихатының 14.12.2023 № </w:t>
      </w:r>
      <w:r>
        <w:rPr>
          <w:rFonts w:ascii="Times New Roman"/>
          <w:b w:val="false"/>
          <w:i w:val="false"/>
          <w:color w:val="000000"/>
          <w:sz w:val="28"/>
        </w:rPr>
        <w:t>62-VIII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2023–2025 жылдарға арналған Доссор кенттінің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келесідей көлемдерде бекiтiлсiн: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257 545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27 301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593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579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228 307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257 545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765 мың теңге.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Атырау облысы Мақат аудандық маслихатының 14.12.2023 № </w:t>
      </w:r>
      <w:r>
        <w:rPr>
          <w:rFonts w:ascii="Times New Roman"/>
          <w:b w:val="false"/>
          <w:i w:val="false"/>
          <w:color w:val="000000"/>
          <w:sz w:val="28"/>
        </w:rPr>
        <w:t>62-VIII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2023–2025 жылдарға арналған Бәйгетөбе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2023 жылға келесідей көлемдерде бекiтiлсiн: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97 830 мың теңге, оның ішінде: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3 106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94 247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97 830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477 мың теңге.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Атырау облысы Мақат аудандық маслихатының 14.12.2023 № </w:t>
      </w:r>
      <w:r>
        <w:rPr>
          <w:rFonts w:ascii="Times New Roman"/>
          <w:b w:val="false"/>
          <w:i w:val="false"/>
          <w:color w:val="000000"/>
          <w:sz w:val="28"/>
        </w:rPr>
        <w:t>62-VIII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бюджеттен берілетін субвенциялар көлемінде 2023 жылға 132 123 мың теңге сомасында, оның ішінде: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Мақат кентіне – 51 657 мың теңге;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Доссор кентіне – 47 789 мың теңге;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Бәйгетөбе ауылдық округіне – 32 677 мың теңге көзделсін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комиссиясына жүктелсін.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қаңтардан бастап қолданысқа енгiзiледi.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159-VIІ шешіміне 1 қосымша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Макат кентінің бюджеті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Мақат аудандық маслихатының 14.12.2023 № </w:t>
      </w:r>
      <w:r>
        <w:rPr>
          <w:rFonts w:ascii="Times New Roman"/>
          <w:b w:val="false"/>
          <w:i w:val="false"/>
          <w:color w:val="ff0000"/>
          <w:sz w:val="28"/>
        </w:rPr>
        <w:t>62-VIII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2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қызметі жүргені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159-VII шешіміне 2 қосымша</w:t>
            </w:r>
          </w:p>
        </w:tc>
      </w:tr>
    </w:tbl>
    <w:bookmarkStart w:name="z6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Макат кентінің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159-VII шешіміне 3 қосымша</w:t>
            </w:r>
          </w:p>
        </w:tc>
      </w:tr>
    </w:tbl>
    <w:bookmarkStart w:name="z6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Макат кентінің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159-VII шешіміне 4 қосымша</w:t>
            </w:r>
          </w:p>
        </w:tc>
      </w:tr>
    </w:tbl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Доссор кентінің бюджеті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Мақат аудандық маслихатының 14.12.2023 № </w:t>
      </w:r>
      <w:r>
        <w:rPr>
          <w:rFonts w:ascii="Times New Roman"/>
          <w:b w:val="false"/>
          <w:i w:val="false"/>
          <w:color w:val="ff0000"/>
          <w:sz w:val="28"/>
        </w:rPr>
        <w:t>62-VIII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өткізуден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өткізуден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159-VII шешіміне 5 қосымша</w:t>
            </w:r>
          </w:p>
        </w:tc>
      </w:tr>
    </w:tbl>
    <w:bookmarkStart w:name="z7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Доссор кентінің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өткізуден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өткізуден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159-VII шешіміне 6 қосымша</w:t>
            </w:r>
          </w:p>
        </w:tc>
      </w:tr>
    </w:tbl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Доссор кентінің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өткізуден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өткізуден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159-VII шешіміне 7 қосымша</w:t>
            </w:r>
          </w:p>
        </w:tc>
      </w:tr>
    </w:tbl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арналған Бәйгетөбе ауылдық округінің бюджеті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Мақат аудандық маслихатының 14.12.2023 № </w:t>
      </w:r>
      <w:r>
        <w:rPr>
          <w:rFonts w:ascii="Times New Roman"/>
          <w:b w:val="false"/>
          <w:i w:val="false"/>
          <w:color w:val="ff0000"/>
          <w:sz w:val="28"/>
        </w:rPr>
        <w:t>62-VIII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0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159-VII шешіміне 8 қосымша</w:t>
            </w:r>
          </w:p>
        </w:tc>
      </w:tr>
    </w:tbl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арналған Бәйгетөбе ауылдық округінің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159-VII шешіміне 9 қосымша</w:t>
            </w:r>
          </w:p>
        </w:tc>
      </w:tr>
    </w:tbl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арналған Бәйгетөбе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