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0f6a" w14:textId="c6c0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27 желтоқсандағы № 118-VІІ "2022-2024 жылдарға арналған Құрманғазы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2022 жылғы 8 сәуірдегі № 146-VII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Құрманғазы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аудандық мәслихаттың "2022-2024 жылдарға арналған Құрманғазы ауданының ауылдық округтерінің бюджеттерін бекіту туралы" 2021 жылғы 27 желтоқсандағы № 118-VІІ (нормативтік құқықтық актілерді мемлекеттік тіркеу тізілімінде № 162877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Құрманғазы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297 837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51 080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246 757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303 257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-5 420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5 420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5 420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2022-2024 жылдарға арналған Еңбекші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75 105 мың теңге,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8 650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66 455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75 719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-614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614 мың теңге, оның ішінде: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614 мың теңге.".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2022-2024 жылдарға арналған Мақаш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91 987 мың теңге, оның ішінде: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3 800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88 137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92 873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-886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886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886 мың теңге.".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2022-2024 жылдарға арналған Орлы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204 314 мың теңге, оның ішінде: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4 500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199 214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206 307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-1 993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1 993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1 993 мың теңге.".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2022-2024 жылдарға арналған Нұржау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89 409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86 399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90 402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-993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993 мың теңге, оның ішінде: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993 мың теңге.".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2022-2024 жылдарға арналған Жаңаталап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102 585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2 900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99 685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103 547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-962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962 мың теңге, оның ішінде: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962 мың теңге.".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2022-2024 жылдарға арналған Ақкөл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79 207 мың теңге, оның ішінде: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7 420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71 487 мың теңге;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80 650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-1 443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1 443 мың теңге, оның ішінде: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1 443 мың теңге.".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2022-2024 жылдарға арналған Бірлік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59 896 мың теңге, оның ішінде: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2 870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56 991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60 113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-217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217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217 мың теңге.".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2022-2024 жылдарға арналған Кудряшов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110 779 мың теңге, оның ішінде: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2 550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108 079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111 140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-361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361 мың теңге, оның ішінде: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361 мың теңге.".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2022-2024 жылдарға арналған Дыңғызыл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90 260 мың теңге, оның ішінде: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3 740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86 505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90 971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-711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711 мың теңге, оның ішінде: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711 мың теңге.".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2022-2024 жылдарға арналған Азғыр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75 865 мың теңге, оның ішінде: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5 120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70 745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77 239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-1 374 мың теңге;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1 374 мың теңге, оның ішінде: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1 374 мың теңге.".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"12. 2022-2024 жылдарға арналған Сүйіндік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98 224 мың теңге, оның ішінде: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4 800 мың теңге;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93 154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100 702 мың теңге;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-2 478 мың теңге;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2 478 мың теңге, оның ішінде: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2 478 мың теңге.".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"13. 2022-2024 жылдарға арналған Теңіз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91 502 мың теңге, оның ішінде: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1 970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89 312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93 126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-1 624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1 624 мың теңге, оның ішінде: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1 624 мың теңге.".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"14. 2022-2024 жылдарға арналған Шортанбай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165 291 мың теңге, оның ішінде: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1 800 мың теңге;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163 341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165 919 мың теңге;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-628 мың теңге;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628 мың теңге, оның ішінде: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628 мың теңге.".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"15. 2022-2024 жылдарға арналған Байда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67 928 мың теңге, оның ішінде: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2 160 мың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65 768 мың теңге;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68 161 мың теңге;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-233 мың теңге;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 мың теңге, оның ішінде: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233 мың теңге.".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16-тармағы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"16. 2022-2024 жылдарға арналған Сафон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112 409 мың теңге, оның ішінде: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1 320 мың теңге;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110 739 мың теңге;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113 346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-937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937 мың теңге, оның ішінде: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937 мың теңге.".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"17. 2022-2024 жылдарға арналған Көптоғай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51-қосымшаларға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94 962 мың теңге, оның ішінде: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900 мың теңге;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94 062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96 066 мың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-1 104 мың теңге;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1 104 мың теңге, оның ішінде: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1 104 мың теңге.".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"18. 2022-2024 жылдарға арналған Асан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83 099 мың теңге, оның ішінде: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1 850 мың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81 249 мың теңге;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85 552 мың теңге;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-2 453 мың теңге;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2 453 мың теңге, оның ішінде: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2 453 мың теңге.".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"19. 2022-2024 жылдарға арналған Қиғаш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59 047 мың теңге, оның ішінде: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1 320 мың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57 677 мың теңге;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59 951 мың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-904 мың теңге;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904 мың теңге, оның ішінде: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904 мың теңге.".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 № 146-VІІ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118-VІІ шешіміне 1 қосымша</w:t>
            </w:r>
          </w:p>
        </w:tc>
      </w:tr>
    </w:tbl>
    <w:bookmarkStart w:name="z372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2022 жылға арналған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 № 146-VІІ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118-VІ шешіміне 4 қосымша</w:t>
            </w:r>
          </w:p>
        </w:tc>
      </w:tr>
    </w:tbl>
    <w:bookmarkStart w:name="z375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2022 жылға арналған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8 сәуірдегі № 146-VІІ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жылғы 27 желтоқсандағы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118-VIІ шешіміне 7 қосымша</w:t>
            </w:r>
          </w:p>
        </w:tc>
      </w:tr>
    </w:tbl>
    <w:bookmarkStart w:name="z378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2022 жылға арналған бюджеті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8 сәуірдегі № 146-VІІ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10 қосымша</w:t>
            </w:r>
          </w:p>
        </w:tc>
      </w:tr>
    </w:tbl>
    <w:bookmarkStart w:name="z381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2022 жылға арналған бюджеті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8 сәуірдегі № 146-VІІ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13 қосымша</w:t>
            </w:r>
          </w:p>
        </w:tc>
      </w:tr>
    </w:tbl>
    <w:bookmarkStart w:name="z384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2022 жылға арналған бюджеті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8 сәуірдегі № 146-VІІ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16 қосымша</w:t>
            </w:r>
          </w:p>
        </w:tc>
      </w:tr>
    </w:tbl>
    <w:bookmarkStart w:name="z387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2022 жылға арналған бюджеті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8 сәуірдегі № 146-VІІ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27 желтоқсандағы № 118-VIІ шешіміне 19 қосымша</w:t>
            </w:r>
          </w:p>
        </w:tc>
      </w:tr>
    </w:tbl>
    <w:bookmarkStart w:name="z390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2022 жылға арналған бюджеті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118-VIІ шешіміне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98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2022 жылға арналған бюджеті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118-VIІ шешіміне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06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2022 жылға арналған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118-VIІ шешіміне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14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2022 жылға арналған бюджеті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118-VІI шешіміне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22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2022 жылға арналған бюджеті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118-VIІ шешіміне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30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2022 жылға арналған бюджеті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118-VIІ шешіміне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38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2022 жылға арналған бюджеті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118-VIІ шешіміне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46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2022 жылға арналған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118-VIІ шешіміне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54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 ауылдық округінің 2022 жылға арналған бюджеті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118-VІІ шешіміне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62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2022 жылға арналған бюджеті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118-VІІ шешіміне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70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2022 жылға арналған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118-VІІ шешіміне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78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2022 жылға арналған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118-VІІ шешіміне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86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2022 жылға арналған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118-VІI шешіміне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94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ауылдық округтер әкімдері аппараты арқылы бюджеттік бағдарламаларды қаржыландыру көлемдері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206307</w:t>
            </w:r>
          </w:p>
        </w:tc>
      </w:tr>
    </w:tbl>
    <w:bookmarkStart w:name="z4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68161</w:t>
            </w:r>
          </w:p>
        </w:tc>
      </w:tr>
    </w:tbl>
    <w:bookmarkStart w:name="z49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