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c96f" w14:textId="de3c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ауданның бюджетін бекіту туралы</w:t>
      </w:r>
    </w:p>
    <w:p>
      <w:pPr>
        <w:spacing w:after="0"/>
        <w:ind w:left="0"/>
        <w:jc w:val="both"/>
      </w:pPr>
      <w:r>
        <w:rPr>
          <w:rFonts w:ascii="Times New Roman"/>
          <w:b w:val="false"/>
          <w:i w:val="false"/>
          <w:color w:val="000000"/>
          <w:sz w:val="28"/>
        </w:rPr>
        <w:t>Атырау облысы Құрманғазы аудандық мәслихатының 2022 жылғы 22 желтоқсандағы № 211-VII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ШЕШТІ:</w:t>
      </w:r>
    </w:p>
    <w:bookmarkEnd w:id="0"/>
    <w:bookmarkStart w:name="z5" w:id="1"/>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11 863 539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3 251 234 мың теңге;</w:t>
      </w:r>
    </w:p>
    <w:bookmarkEnd w:id="3"/>
    <w:bookmarkStart w:name="z10" w:id="4"/>
    <w:p>
      <w:pPr>
        <w:spacing w:after="0"/>
        <w:ind w:left="0"/>
        <w:jc w:val="both"/>
      </w:pPr>
      <w:r>
        <w:rPr>
          <w:rFonts w:ascii="Times New Roman"/>
          <w:b w:val="false"/>
          <w:i w:val="false"/>
          <w:color w:val="000000"/>
          <w:sz w:val="28"/>
        </w:rPr>
        <w:t>
      салықтық емес түсімдер – 54 347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5 394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8 552 564 мың теңге;</w:t>
      </w:r>
    </w:p>
    <w:bookmarkEnd w:id="6"/>
    <w:bookmarkStart w:name="z13" w:id="7"/>
    <w:p>
      <w:pPr>
        <w:spacing w:after="0"/>
        <w:ind w:left="0"/>
        <w:jc w:val="both"/>
      </w:pPr>
      <w:r>
        <w:rPr>
          <w:rFonts w:ascii="Times New Roman"/>
          <w:b w:val="false"/>
          <w:i w:val="false"/>
          <w:color w:val="000000"/>
          <w:sz w:val="28"/>
        </w:rPr>
        <w:t>
      2) шығындар – 12 036 966 мың теңге;</w:t>
      </w:r>
    </w:p>
    <w:bookmarkEnd w:id="7"/>
    <w:bookmarkStart w:name="z14" w:id="8"/>
    <w:p>
      <w:pPr>
        <w:spacing w:after="0"/>
        <w:ind w:left="0"/>
        <w:jc w:val="both"/>
      </w:pPr>
      <w:r>
        <w:rPr>
          <w:rFonts w:ascii="Times New Roman"/>
          <w:b w:val="false"/>
          <w:i w:val="false"/>
          <w:color w:val="000000"/>
          <w:sz w:val="28"/>
        </w:rPr>
        <w:t>
      3) таза бюджеттік несиелендіру – 23 860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51 750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27 890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- 197 287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197 287 мың теңге, оның ішінде:</w:t>
      </w:r>
    </w:p>
    <w:bookmarkEnd w:id="15"/>
    <w:bookmarkStart w:name="z22" w:id="16"/>
    <w:p>
      <w:pPr>
        <w:spacing w:after="0"/>
        <w:ind w:left="0"/>
        <w:jc w:val="both"/>
      </w:pPr>
      <w:r>
        <w:rPr>
          <w:rFonts w:ascii="Times New Roman"/>
          <w:b w:val="false"/>
          <w:i w:val="false"/>
          <w:color w:val="000000"/>
          <w:sz w:val="28"/>
        </w:rPr>
        <w:t>
      қарыздар түсімі – 51 750 мың теңге;</w:t>
      </w:r>
    </w:p>
    <w:bookmarkEnd w:id="16"/>
    <w:bookmarkStart w:name="z23" w:id="17"/>
    <w:p>
      <w:pPr>
        <w:spacing w:after="0"/>
        <w:ind w:left="0"/>
        <w:jc w:val="both"/>
      </w:pPr>
      <w:r>
        <w:rPr>
          <w:rFonts w:ascii="Times New Roman"/>
          <w:b w:val="false"/>
          <w:i w:val="false"/>
          <w:color w:val="000000"/>
          <w:sz w:val="28"/>
        </w:rPr>
        <w:t>
      қарыздарды өтеу – 27 890 мың теңге;</w:t>
      </w:r>
    </w:p>
    <w:bookmarkEnd w:id="17"/>
    <w:bookmarkStart w:name="z24" w:id="18"/>
    <w:p>
      <w:pPr>
        <w:spacing w:after="0"/>
        <w:ind w:left="0"/>
        <w:jc w:val="both"/>
      </w:pPr>
      <w:r>
        <w:rPr>
          <w:rFonts w:ascii="Times New Roman"/>
          <w:b w:val="false"/>
          <w:i w:val="false"/>
          <w:color w:val="000000"/>
          <w:sz w:val="28"/>
        </w:rPr>
        <w:t>
      бюджет қаражатының пайдаланатын қалдықтары – 173 427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Атырау облысы Құрманғазы аудандық мәслихатының 14.12.2023 № </w:t>
      </w:r>
      <w:r>
        <w:rPr>
          <w:rFonts w:ascii="Times New Roman"/>
          <w:b w:val="false"/>
          <w:i w:val="false"/>
          <w:color w:val="000000"/>
          <w:sz w:val="28"/>
        </w:rPr>
        <w:t>82-VIII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2023 жылға келесі көлемдерде бекітілсін:</w:t>
      </w:r>
    </w:p>
    <w:bookmarkEnd w:id="19"/>
    <w:bookmarkStart w:name="z24" w:id="20"/>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- 50%;</w:t>
      </w:r>
    </w:p>
    <w:bookmarkEnd w:id="20"/>
    <w:bookmarkStart w:name="z25" w:id="21"/>
    <w:p>
      <w:pPr>
        <w:spacing w:after="0"/>
        <w:ind w:left="0"/>
        <w:jc w:val="both"/>
      </w:pPr>
      <w:r>
        <w:rPr>
          <w:rFonts w:ascii="Times New Roman"/>
          <w:b w:val="false"/>
          <w:i w:val="false"/>
          <w:color w:val="000000"/>
          <w:sz w:val="28"/>
        </w:rPr>
        <w:t>
      әлеуметтік салық - 50%.</w:t>
      </w:r>
    </w:p>
    <w:bookmarkEnd w:id="21"/>
    <w:bookmarkStart w:name="z26" w:id="22"/>
    <w:p>
      <w:pPr>
        <w:spacing w:after="0"/>
        <w:ind w:left="0"/>
        <w:jc w:val="both"/>
      </w:pPr>
      <w:r>
        <w:rPr>
          <w:rFonts w:ascii="Times New Roman"/>
          <w:b w:val="false"/>
          <w:i w:val="false"/>
          <w:color w:val="000000"/>
          <w:sz w:val="28"/>
        </w:rPr>
        <w:t>
      3. 2023 жылға облыстық бюджеттен аудандық бюджетке берілетін субвенция көлемі 1 143 559 мың теңге сомасында белгіленсін.</w:t>
      </w:r>
    </w:p>
    <w:bookmarkEnd w:id="22"/>
    <w:bookmarkStart w:name="z27" w:id="23"/>
    <w:p>
      <w:pPr>
        <w:spacing w:after="0"/>
        <w:ind w:left="0"/>
        <w:jc w:val="both"/>
      </w:pPr>
      <w:r>
        <w:rPr>
          <w:rFonts w:ascii="Times New Roman"/>
          <w:b w:val="false"/>
          <w:i w:val="false"/>
          <w:color w:val="000000"/>
          <w:sz w:val="28"/>
        </w:rPr>
        <w:t>
      4. Аудандық бюджеттен ауылдық округтердің бюджеттеріне берілетін субвенциялардың көлемдері белгіленсін:</w:t>
      </w:r>
    </w:p>
    <w:bookmarkEnd w:id="23"/>
    <w:bookmarkStart w:name="z28" w:id="24"/>
    <w:p>
      <w:pPr>
        <w:spacing w:after="0"/>
        <w:ind w:left="0"/>
        <w:jc w:val="both"/>
      </w:pPr>
      <w:r>
        <w:rPr>
          <w:rFonts w:ascii="Times New Roman"/>
          <w:b w:val="false"/>
          <w:i w:val="false"/>
          <w:color w:val="000000"/>
          <w:sz w:val="28"/>
        </w:rPr>
        <w:t>
      1) 2023 жылға арналған аудандық бюджеттен ауылдық округтердің бюджеттеріне берілетін бюджеттік субвенциялар 1 434 281 мың теңге сомасында, оның ішінде:</w:t>
      </w:r>
    </w:p>
    <w:bookmarkEnd w:id="24"/>
    <w:bookmarkStart w:name="z29" w:id="25"/>
    <w:p>
      <w:pPr>
        <w:spacing w:after="0"/>
        <w:ind w:left="0"/>
        <w:jc w:val="both"/>
      </w:pPr>
      <w:r>
        <w:rPr>
          <w:rFonts w:ascii="Times New Roman"/>
          <w:b w:val="false"/>
          <w:i w:val="false"/>
          <w:color w:val="000000"/>
          <w:sz w:val="28"/>
        </w:rPr>
        <w:t>
      Құрманғазы ауылдық округіне 163 533 мың теңге;</w:t>
      </w:r>
    </w:p>
    <w:bookmarkEnd w:id="25"/>
    <w:bookmarkStart w:name="z30" w:id="26"/>
    <w:p>
      <w:pPr>
        <w:spacing w:after="0"/>
        <w:ind w:left="0"/>
        <w:jc w:val="both"/>
      </w:pPr>
      <w:r>
        <w:rPr>
          <w:rFonts w:ascii="Times New Roman"/>
          <w:b w:val="false"/>
          <w:i w:val="false"/>
          <w:color w:val="000000"/>
          <w:sz w:val="28"/>
        </w:rPr>
        <w:t>
      Мақаш ауылдық округіне 95 464 мың теңге;</w:t>
      </w:r>
    </w:p>
    <w:bookmarkEnd w:id="26"/>
    <w:bookmarkStart w:name="z31" w:id="27"/>
    <w:p>
      <w:pPr>
        <w:spacing w:after="0"/>
        <w:ind w:left="0"/>
        <w:jc w:val="both"/>
      </w:pPr>
      <w:r>
        <w:rPr>
          <w:rFonts w:ascii="Times New Roman"/>
          <w:b w:val="false"/>
          <w:i w:val="false"/>
          <w:color w:val="000000"/>
          <w:sz w:val="28"/>
        </w:rPr>
        <w:t>
      Ақкөл ауылдық округіне 79 743 мың теңге;</w:t>
      </w:r>
    </w:p>
    <w:bookmarkEnd w:id="27"/>
    <w:bookmarkStart w:name="z32" w:id="28"/>
    <w:p>
      <w:pPr>
        <w:spacing w:after="0"/>
        <w:ind w:left="0"/>
        <w:jc w:val="both"/>
      </w:pPr>
      <w:r>
        <w:rPr>
          <w:rFonts w:ascii="Times New Roman"/>
          <w:b w:val="false"/>
          <w:i w:val="false"/>
          <w:color w:val="000000"/>
          <w:sz w:val="28"/>
        </w:rPr>
        <w:t>
      Еңбекші ауылдық округіне 75 700 мың теңге;</w:t>
      </w:r>
    </w:p>
    <w:bookmarkEnd w:id="28"/>
    <w:bookmarkStart w:name="z33" w:id="29"/>
    <w:p>
      <w:pPr>
        <w:spacing w:after="0"/>
        <w:ind w:left="0"/>
        <w:jc w:val="both"/>
      </w:pPr>
      <w:r>
        <w:rPr>
          <w:rFonts w:ascii="Times New Roman"/>
          <w:b w:val="false"/>
          <w:i w:val="false"/>
          <w:color w:val="000000"/>
          <w:sz w:val="28"/>
        </w:rPr>
        <w:t>
      Нұржау ауылдық округіне 75 992 мың теңге;</w:t>
      </w:r>
    </w:p>
    <w:bookmarkEnd w:id="29"/>
    <w:bookmarkStart w:name="z34" w:id="30"/>
    <w:p>
      <w:pPr>
        <w:spacing w:after="0"/>
        <w:ind w:left="0"/>
        <w:jc w:val="both"/>
      </w:pPr>
      <w:r>
        <w:rPr>
          <w:rFonts w:ascii="Times New Roman"/>
          <w:b w:val="false"/>
          <w:i w:val="false"/>
          <w:color w:val="000000"/>
          <w:sz w:val="28"/>
        </w:rPr>
        <w:t>
      Азғыр ауылдық округіне 63 204 мың теңге;</w:t>
      </w:r>
    </w:p>
    <w:bookmarkEnd w:id="30"/>
    <w:bookmarkStart w:name="z35" w:id="31"/>
    <w:p>
      <w:pPr>
        <w:spacing w:after="0"/>
        <w:ind w:left="0"/>
        <w:jc w:val="both"/>
      </w:pPr>
      <w:r>
        <w:rPr>
          <w:rFonts w:ascii="Times New Roman"/>
          <w:b w:val="false"/>
          <w:i w:val="false"/>
          <w:color w:val="000000"/>
          <w:sz w:val="28"/>
        </w:rPr>
        <w:t>
      Дынғызыл ауылдық округіне 59 293 мың теңге;</w:t>
      </w:r>
    </w:p>
    <w:bookmarkEnd w:id="31"/>
    <w:bookmarkStart w:name="z36" w:id="32"/>
    <w:p>
      <w:pPr>
        <w:spacing w:after="0"/>
        <w:ind w:left="0"/>
        <w:jc w:val="both"/>
      </w:pPr>
      <w:r>
        <w:rPr>
          <w:rFonts w:ascii="Times New Roman"/>
          <w:b w:val="false"/>
          <w:i w:val="false"/>
          <w:color w:val="000000"/>
          <w:sz w:val="28"/>
        </w:rPr>
        <w:t>
      Жаңаталап ауылдық округіне 86 449 мың теңге;</w:t>
      </w:r>
    </w:p>
    <w:bookmarkEnd w:id="32"/>
    <w:bookmarkStart w:name="z37" w:id="33"/>
    <w:p>
      <w:pPr>
        <w:spacing w:after="0"/>
        <w:ind w:left="0"/>
        <w:jc w:val="both"/>
      </w:pPr>
      <w:r>
        <w:rPr>
          <w:rFonts w:ascii="Times New Roman"/>
          <w:b w:val="false"/>
          <w:i w:val="false"/>
          <w:color w:val="000000"/>
          <w:sz w:val="28"/>
        </w:rPr>
        <w:t>
      Сүйіндік ауылдық округіне 87 899 мың теңге;</w:t>
      </w:r>
    </w:p>
    <w:bookmarkEnd w:id="33"/>
    <w:bookmarkStart w:name="z38" w:id="34"/>
    <w:p>
      <w:pPr>
        <w:spacing w:after="0"/>
        <w:ind w:left="0"/>
        <w:jc w:val="both"/>
      </w:pPr>
      <w:r>
        <w:rPr>
          <w:rFonts w:ascii="Times New Roman"/>
          <w:b w:val="false"/>
          <w:i w:val="false"/>
          <w:color w:val="000000"/>
          <w:sz w:val="28"/>
        </w:rPr>
        <w:t>
      Бірлік ауылдық округіне 54 760 мың теңге;</w:t>
      </w:r>
    </w:p>
    <w:bookmarkEnd w:id="34"/>
    <w:bookmarkStart w:name="z39" w:id="35"/>
    <w:p>
      <w:pPr>
        <w:spacing w:after="0"/>
        <w:ind w:left="0"/>
        <w:jc w:val="both"/>
      </w:pPr>
      <w:r>
        <w:rPr>
          <w:rFonts w:ascii="Times New Roman"/>
          <w:b w:val="false"/>
          <w:i w:val="false"/>
          <w:color w:val="000000"/>
          <w:sz w:val="28"/>
        </w:rPr>
        <w:t>
      Кудряшов ауылдық округіне 67 133 мың теңге;</w:t>
      </w:r>
    </w:p>
    <w:bookmarkEnd w:id="35"/>
    <w:bookmarkStart w:name="z40" w:id="36"/>
    <w:p>
      <w:pPr>
        <w:spacing w:after="0"/>
        <w:ind w:left="0"/>
        <w:jc w:val="both"/>
      </w:pPr>
      <w:r>
        <w:rPr>
          <w:rFonts w:ascii="Times New Roman"/>
          <w:b w:val="false"/>
          <w:i w:val="false"/>
          <w:color w:val="000000"/>
          <w:sz w:val="28"/>
        </w:rPr>
        <w:t>
      Орлы ауылдық округіне 71 692 мың теңге;</w:t>
      </w:r>
    </w:p>
    <w:bookmarkEnd w:id="36"/>
    <w:bookmarkStart w:name="z41" w:id="37"/>
    <w:p>
      <w:pPr>
        <w:spacing w:after="0"/>
        <w:ind w:left="0"/>
        <w:jc w:val="both"/>
      </w:pPr>
      <w:r>
        <w:rPr>
          <w:rFonts w:ascii="Times New Roman"/>
          <w:b w:val="false"/>
          <w:i w:val="false"/>
          <w:color w:val="000000"/>
          <w:sz w:val="28"/>
        </w:rPr>
        <w:t>
      Бөкейхан ауылдық округіне 69 418 мың теңге;</w:t>
      </w:r>
    </w:p>
    <w:bookmarkEnd w:id="37"/>
    <w:bookmarkStart w:name="z42" w:id="38"/>
    <w:p>
      <w:pPr>
        <w:spacing w:after="0"/>
        <w:ind w:left="0"/>
        <w:jc w:val="both"/>
      </w:pPr>
      <w:r>
        <w:rPr>
          <w:rFonts w:ascii="Times New Roman"/>
          <w:b w:val="false"/>
          <w:i w:val="false"/>
          <w:color w:val="000000"/>
          <w:sz w:val="28"/>
        </w:rPr>
        <w:t>
      Теңіз ауылдық округіне 70 194 мың теңге;</w:t>
      </w:r>
    </w:p>
    <w:bookmarkEnd w:id="38"/>
    <w:bookmarkStart w:name="z43" w:id="39"/>
    <w:p>
      <w:pPr>
        <w:spacing w:after="0"/>
        <w:ind w:left="0"/>
        <w:jc w:val="both"/>
      </w:pPr>
      <w:r>
        <w:rPr>
          <w:rFonts w:ascii="Times New Roman"/>
          <w:b w:val="false"/>
          <w:i w:val="false"/>
          <w:color w:val="000000"/>
          <w:sz w:val="28"/>
        </w:rPr>
        <w:t>
      Сафон ауылдық округіне 78 239 мың теңге;</w:t>
      </w:r>
    </w:p>
    <w:bookmarkEnd w:id="39"/>
    <w:bookmarkStart w:name="z44" w:id="40"/>
    <w:p>
      <w:pPr>
        <w:spacing w:after="0"/>
        <w:ind w:left="0"/>
        <w:jc w:val="both"/>
      </w:pPr>
      <w:r>
        <w:rPr>
          <w:rFonts w:ascii="Times New Roman"/>
          <w:b w:val="false"/>
          <w:i w:val="false"/>
          <w:color w:val="000000"/>
          <w:sz w:val="28"/>
        </w:rPr>
        <w:t>
      Қиғаш ауылдық округіне 57 826 мың теңге;</w:t>
      </w:r>
    </w:p>
    <w:bookmarkEnd w:id="40"/>
    <w:bookmarkStart w:name="z45" w:id="41"/>
    <w:p>
      <w:pPr>
        <w:spacing w:after="0"/>
        <w:ind w:left="0"/>
        <w:jc w:val="both"/>
      </w:pPr>
      <w:r>
        <w:rPr>
          <w:rFonts w:ascii="Times New Roman"/>
          <w:b w:val="false"/>
          <w:i w:val="false"/>
          <w:color w:val="000000"/>
          <w:sz w:val="28"/>
        </w:rPr>
        <w:t>
      Шортанбай ауылдық округіне 67 736 мың теңге;</w:t>
      </w:r>
    </w:p>
    <w:bookmarkEnd w:id="41"/>
    <w:bookmarkStart w:name="z46" w:id="42"/>
    <w:p>
      <w:pPr>
        <w:spacing w:after="0"/>
        <w:ind w:left="0"/>
        <w:jc w:val="both"/>
      </w:pPr>
      <w:r>
        <w:rPr>
          <w:rFonts w:ascii="Times New Roman"/>
          <w:b w:val="false"/>
          <w:i w:val="false"/>
          <w:color w:val="000000"/>
          <w:sz w:val="28"/>
        </w:rPr>
        <w:t>
      Көптоғай ауылдық округіне 47 523 мың теңге;</w:t>
      </w:r>
    </w:p>
    <w:bookmarkEnd w:id="42"/>
    <w:bookmarkStart w:name="z47" w:id="43"/>
    <w:p>
      <w:pPr>
        <w:spacing w:after="0"/>
        <w:ind w:left="0"/>
        <w:jc w:val="both"/>
      </w:pPr>
      <w:r>
        <w:rPr>
          <w:rFonts w:ascii="Times New Roman"/>
          <w:b w:val="false"/>
          <w:i w:val="false"/>
          <w:color w:val="000000"/>
          <w:sz w:val="28"/>
        </w:rPr>
        <w:t>
      Асан ауылдық округіне 62 483 мың теңге.</w:t>
      </w:r>
    </w:p>
    <w:bookmarkEnd w:id="43"/>
    <w:bookmarkStart w:name="z48" w:id="44"/>
    <w:p>
      <w:pPr>
        <w:spacing w:after="0"/>
        <w:ind w:left="0"/>
        <w:jc w:val="both"/>
      </w:pPr>
      <w:r>
        <w:rPr>
          <w:rFonts w:ascii="Times New Roman"/>
          <w:b w:val="false"/>
          <w:i w:val="false"/>
          <w:color w:val="000000"/>
          <w:sz w:val="28"/>
        </w:rPr>
        <w:t>
      2) 2024 жылға арналған аудандық бюджеттен ауылдық округтердің бюджеттеріне берілетін бюджеттік субвенциялар 1 535 741 мың теңге сомасында, оның ішінде:</w:t>
      </w:r>
    </w:p>
    <w:bookmarkEnd w:id="44"/>
    <w:bookmarkStart w:name="z49" w:id="45"/>
    <w:p>
      <w:pPr>
        <w:spacing w:after="0"/>
        <w:ind w:left="0"/>
        <w:jc w:val="both"/>
      </w:pPr>
      <w:r>
        <w:rPr>
          <w:rFonts w:ascii="Times New Roman"/>
          <w:b w:val="false"/>
          <w:i w:val="false"/>
          <w:color w:val="000000"/>
          <w:sz w:val="28"/>
        </w:rPr>
        <w:t>
      Құрманғазы ауылдық округіне 165 945 мың теңге;</w:t>
      </w:r>
    </w:p>
    <w:bookmarkEnd w:id="45"/>
    <w:bookmarkStart w:name="z50" w:id="46"/>
    <w:p>
      <w:pPr>
        <w:spacing w:after="0"/>
        <w:ind w:left="0"/>
        <w:jc w:val="both"/>
      </w:pPr>
      <w:r>
        <w:rPr>
          <w:rFonts w:ascii="Times New Roman"/>
          <w:b w:val="false"/>
          <w:i w:val="false"/>
          <w:color w:val="000000"/>
          <w:sz w:val="28"/>
        </w:rPr>
        <w:t>
      Мақаш ауылдық округіне 103 968 мың теңге;</w:t>
      </w:r>
    </w:p>
    <w:bookmarkEnd w:id="46"/>
    <w:bookmarkStart w:name="z51" w:id="47"/>
    <w:p>
      <w:pPr>
        <w:spacing w:after="0"/>
        <w:ind w:left="0"/>
        <w:jc w:val="both"/>
      </w:pPr>
      <w:r>
        <w:rPr>
          <w:rFonts w:ascii="Times New Roman"/>
          <w:b w:val="false"/>
          <w:i w:val="false"/>
          <w:color w:val="000000"/>
          <w:sz w:val="28"/>
        </w:rPr>
        <w:t>
      Ақкөл ауылдық округіне 84 574 мың теңге;</w:t>
      </w:r>
    </w:p>
    <w:bookmarkEnd w:id="47"/>
    <w:bookmarkStart w:name="z52" w:id="48"/>
    <w:p>
      <w:pPr>
        <w:spacing w:after="0"/>
        <w:ind w:left="0"/>
        <w:jc w:val="both"/>
      </w:pPr>
      <w:r>
        <w:rPr>
          <w:rFonts w:ascii="Times New Roman"/>
          <w:b w:val="false"/>
          <w:i w:val="false"/>
          <w:color w:val="000000"/>
          <w:sz w:val="28"/>
        </w:rPr>
        <w:t>
      Еңбекші ауылдық округіне 80 115 мың теңге;</w:t>
      </w:r>
    </w:p>
    <w:bookmarkEnd w:id="48"/>
    <w:bookmarkStart w:name="z53" w:id="49"/>
    <w:p>
      <w:pPr>
        <w:spacing w:after="0"/>
        <w:ind w:left="0"/>
        <w:jc w:val="both"/>
      </w:pPr>
      <w:r>
        <w:rPr>
          <w:rFonts w:ascii="Times New Roman"/>
          <w:b w:val="false"/>
          <w:i w:val="false"/>
          <w:color w:val="000000"/>
          <w:sz w:val="28"/>
        </w:rPr>
        <w:t>
      Нұржау ауылдық округіне 82 697 мың теңге;</w:t>
      </w:r>
    </w:p>
    <w:bookmarkEnd w:id="49"/>
    <w:bookmarkStart w:name="z54" w:id="50"/>
    <w:p>
      <w:pPr>
        <w:spacing w:after="0"/>
        <w:ind w:left="0"/>
        <w:jc w:val="both"/>
      </w:pPr>
      <w:r>
        <w:rPr>
          <w:rFonts w:ascii="Times New Roman"/>
          <w:b w:val="false"/>
          <w:i w:val="false"/>
          <w:color w:val="000000"/>
          <w:sz w:val="28"/>
        </w:rPr>
        <w:t>
      Азғыр ауылдық округіне 67 857 мың теңге;</w:t>
      </w:r>
    </w:p>
    <w:bookmarkEnd w:id="50"/>
    <w:bookmarkStart w:name="z55" w:id="51"/>
    <w:p>
      <w:pPr>
        <w:spacing w:after="0"/>
        <w:ind w:left="0"/>
        <w:jc w:val="both"/>
      </w:pPr>
      <w:r>
        <w:rPr>
          <w:rFonts w:ascii="Times New Roman"/>
          <w:b w:val="false"/>
          <w:i w:val="false"/>
          <w:color w:val="000000"/>
          <w:sz w:val="28"/>
        </w:rPr>
        <w:t>
      Дынғызыл ауылдық округіне 63 280 мың теңге;</w:t>
      </w:r>
    </w:p>
    <w:bookmarkEnd w:id="51"/>
    <w:bookmarkStart w:name="z56" w:id="52"/>
    <w:p>
      <w:pPr>
        <w:spacing w:after="0"/>
        <w:ind w:left="0"/>
        <w:jc w:val="both"/>
      </w:pPr>
      <w:r>
        <w:rPr>
          <w:rFonts w:ascii="Times New Roman"/>
          <w:b w:val="false"/>
          <w:i w:val="false"/>
          <w:color w:val="000000"/>
          <w:sz w:val="28"/>
        </w:rPr>
        <w:t>
      Жаңаталап ауылдық округіне 93 278 мың теңге;</w:t>
      </w:r>
    </w:p>
    <w:bookmarkEnd w:id="52"/>
    <w:bookmarkStart w:name="z57" w:id="53"/>
    <w:p>
      <w:pPr>
        <w:spacing w:after="0"/>
        <w:ind w:left="0"/>
        <w:jc w:val="both"/>
      </w:pPr>
      <w:r>
        <w:rPr>
          <w:rFonts w:ascii="Times New Roman"/>
          <w:b w:val="false"/>
          <w:i w:val="false"/>
          <w:color w:val="000000"/>
          <w:sz w:val="28"/>
        </w:rPr>
        <w:t>
      Сүйіндік ауылдық округіне 95 743 мың теңге;</w:t>
      </w:r>
    </w:p>
    <w:bookmarkEnd w:id="53"/>
    <w:bookmarkStart w:name="z58" w:id="54"/>
    <w:p>
      <w:pPr>
        <w:spacing w:after="0"/>
        <w:ind w:left="0"/>
        <w:jc w:val="both"/>
      </w:pPr>
      <w:r>
        <w:rPr>
          <w:rFonts w:ascii="Times New Roman"/>
          <w:b w:val="false"/>
          <w:i w:val="false"/>
          <w:color w:val="000000"/>
          <w:sz w:val="28"/>
        </w:rPr>
        <w:t>
      Бірлік ауылдық округіне 57 653 мың теңге;</w:t>
      </w:r>
    </w:p>
    <w:bookmarkEnd w:id="54"/>
    <w:bookmarkStart w:name="z59" w:id="55"/>
    <w:p>
      <w:pPr>
        <w:spacing w:after="0"/>
        <w:ind w:left="0"/>
        <w:jc w:val="both"/>
      </w:pPr>
      <w:r>
        <w:rPr>
          <w:rFonts w:ascii="Times New Roman"/>
          <w:b w:val="false"/>
          <w:i w:val="false"/>
          <w:color w:val="000000"/>
          <w:sz w:val="28"/>
        </w:rPr>
        <w:t>
      Кудряшов ауылдық округіне 73 024 мың теңге;</w:t>
      </w:r>
    </w:p>
    <w:bookmarkEnd w:id="55"/>
    <w:bookmarkStart w:name="z60" w:id="56"/>
    <w:p>
      <w:pPr>
        <w:spacing w:after="0"/>
        <w:ind w:left="0"/>
        <w:jc w:val="both"/>
      </w:pPr>
      <w:r>
        <w:rPr>
          <w:rFonts w:ascii="Times New Roman"/>
          <w:b w:val="false"/>
          <w:i w:val="false"/>
          <w:color w:val="000000"/>
          <w:sz w:val="28"/>
        </w:rPr>
        <w:t>
      Орлы ауылдық округіне 77 424 мың теңге;</w:t>
      </w:r>
    </w:p>
    <w:bookmarkEnd w:id="56"/>
    <w:bookmarkStart w:name="z61" w:id="57"/>
    <w:p>
      <w:pPr>
        <w:spacing w:after="0"/>
        <w:ind w:left="0"/>
        <w:jc w:val="both"/>
      </w:pPr>
      <w:r>
        <w:rPr>
          <w:rFonts w:ascii="Times New Roman"/>
          <w:b w:val="false"/>
          <w:i w:val="false"/>
          <w:color w:val="000000"/>
          <w:sz w:val="28"/>
        </w:rPr>
        <w:t>
      Бөкейхан ауылдық округіне 74 336 мың теңге;</w:t>
      </w:r>
    </w:p>
    <w:bookmarkEnd w:id="57"/>
    <w:bookmarkStart w:name="z62" w:id="58"/>
    <w:p>
      <w:pPr>
        <w:spacing w:after="0"/>
        <w:ind w:left="0"/>
        <w:jc w:val="both"/>
      </w:pPr>
      <w:r>
        <w:rPr>
          <w:rFonts w:ascii="Times New Roman"/>
          <w:b w:val="false"/>
          <w:i w:val="false"/>
          <w:color w:val="000000"/>
          <w:sz w:val="28"/>
        </w:rPr>
        <w:t>
      Теңіз ауылдық округіне 74 338 мың теңге;</w:t>
      </w:r>
    </w:p>
    <w:bookmarkEnd w:id="58"/>
    <w:bookmarkStart w:name="z63" w:id="59"/>
    <w:p>
      <w:pPr>
        <w:spacing w:after="0"/>
        <w:ind w:left="0"/>
        <w:jc w:val="both"/>
      </w:pPr>
      <w:r>
        <w:rPr>
          <w:rFonts w:ascii="Times New Roman"/>
          <w:b w:val="false"/>
          <w:i w:val="false"/>
          <w:color w:val="000000"/>
          <w:sz w:val="28"/>
        </w:rPr>
        <w:t>
      Сафон ауылдық округіне 85 311 мың теңге;</w:t>
      </w:r>
    </w:p>
    <w:bookmarkEnd w:id="59"/>
    <w:bookmarkStart w:name="z64" w:id="60"/>
    <w:p>
      <w:pPr>
        <w:spacing w:after="0"/>
        <w:ind w:left="0"/>
        <w:jc w:val="both"/>
      </w:pPr>
      <w:r>
        <w:rPr>
          <w:rFonts w:ascii="Times New Roman"/>
          <w:b w:val="false"/>
          <w:i w:val="false"/>
          <w:color w:val="000000"/>
          <w:sz w:val="28"/>
        </w:rPr>
        <w:t>
      Қиғаш ауылдық округіне 64 066 мың теңге;</w:t>
      </w:r>
    </w:p>
    <w:bookmarkEnd w:id="60"/>
    <w:bookmarkStart w:name="z65" w:id="61"/>
    <w:p>
      <w:pPr>
        <w:spacing w:after="0"/>
        <w:ind w:left="0"/>
        <w:jc w:val="both"/>
      </w:pPr>
      <w:r>
        <w:rPr>
          <w:rFonts w:ascii="Times New Roman"/>
          <w:b w:val="false"/>
          <w:i w:val="false"/>
          <w:color w:val="000000"/>
          <w:sz w:val="28"/>
        </w:rPr>
        <w:t>
      Шортанбай ауылдық округіне 73 819 мың теңге;</w:t>
      </w:r>
    </w:p>
    <w:bookmarkEnd w:id="61"/>
    <w:bookmarkStart w:name="z66" w:id="62"/>
    <w:p>
      <w:pPr>
        <w:spacing w:after="0"/>
        <w:ind w:left="0"/>
        <w:jc w:val="both"/>
      </w:pPr>
      <w:r>
        <w:rPr>
          <w:rFonts w:ascii="Times New Roman"/>
          <w:b w:val="false"/>
          <w:i w:val="false"/>
          <w:color w:val="000000"/>
          <w:sz w:val="28"/>
        </w:rPr>
        <w:t>
      Көптоғай ауылдық округіне 50 624 мың теңге;</w:t>
      </w:r>
    </w:p>
    <w:bookmarkEnd w:id="62"/>
    <w:bookmarkStart w:name="z67" w:id="63"/>
    <w:p>
      <w:pPr>
        <w:spacing w:after="0"/>
        <w:ind w:left="0"/>
        <w:jc w:val="both"/>
      </w:pPr>
      <w:r>
        <w:rPr>
          <w:rFonts w:ascii="Times New Roman"/>
          <w:b w:val="false"/>
          <w:i w:val="false"/>
          <w:color w:val="000000"/>
          <w:sz w:val="28"/>
        </w:rPr>
        <w:t>
      Асан ауылдық округіне 67 689 мың теңге.</w:t>
      </w:r>
    </w:p>
    <w:bookmarkEnd w:id="63"/>
    <w:bookmarkStart w:name="z68" w:id="64"/>
    <w:p>
      <w:pPr>
        <w:spacing w:after="0"/>
        <w:ind w:left="0"/>
        <w:jc w:val="both"/>
      </w:pPr>
      <w:r>
        <w:rPr>
          <w:rFonts w:ascii="Times New Roman"/>
          <w:b w:val="false"/>
          <w:i w:val="false"/>
          <w:color w:val="000000"/>
          <w:sz w:val="28"/>
        </w:rPr>
        <w:t>
      3) 2025 жылға арналған аудандық бюджеттен ауылдық округтердің бюджеттеріне берілетін бюджеттік субвенциялар 1 647 477 мың теңге сомасында, оның ішінде:</w:t>
      </w:r>
    </w:p>
    <w:bookmarkEnd w:id="64"/>
    <w:bookmarkStart w:name="z69" w:id="65"/>
    <w:p>
      <w:pPr>
        <w:spacing w:after="0"/>
        <w:ind w:left="0"/>
        <w:jc w:val="both"/>
      </w:pPr>
      <w:r>
        <w:rPr>
          <w:rFonts w:ascii="Times New Roman"/>
          <w:b w:val="false"/>
          <w:i w:val="false"/>
          <w:color w:val="000000"/>
          <w:sz w:val="28"/>
        </w:rPr>
        <w:t>
      Құрманғазы ауылдық округіне 169 693 мың теңге;</w:t>
      </w:r>
    </w:p>
    <w:bookmarkEnd w:id="65"/>
    <w:bookmarkStart w:name="z70" w:id="66"/>
    <w:p>
      <w:pPr>
        <w:spacing w:after="0"/>
        <w:ind w:left="0"/>
        <w:jc w:val="both"/>
      </w:pPr>
      <w:r>
        <w:rPr>
          <w:rFonts w:ascii="Times New Roman"/>
          <w:b w:val="false"/>
          <w:i w:val="false"/>
          <w:color w:val="000000"/>
          <w:sz w:val="28"/>
        </w:rPr>
        <w:t>
      Мақаш ауылдық округіне 112 119 мың теңге;</w:t>
      </w:r>
    </w:p>
    <w:bookmarkEnd w:id="66"/>
    <w:bookmarkStart w:name="z71" w:id="67"/>
    <w:p>
      <w:pPr>
        <w:spacing w:after="0"/>
        <w:ind w:left="0"/>
        <w:jc w:val="both"/>
      </w:pPr>
      <w:r>
        <w:rPr>
          <w:rFonts w:ascii="Times New Roman"/>
          <w:b w:val="false"/>
          <w:i w:val="false"/>
          <w:color w:val="000000"/>
          <w:sz w:val="28"/>
        </w:rPr>
        <w:t>
      Ақкөл ауылдық округіне 90 102 мың теңге;</w:t>
      </w:r>
    </w:p>
    <w:bookmarkEnd w:id="67"/>
    <w:bookmarkStart w:name="z72" w:id="68"/>
    <w:p>
      <w:pPr>
        <w:spacing w:after="0"/>
        <w:ind w:left="0"/>
        <w:jc w:val="both"/>
      </w:pPr>
      <w:r>
        <w:rPr>
          <w:rFonts w:ascii="Times New Roman"/>
          <w:b w:val="false"/>
          <w:i w:val="false"/>
          <w:color w:val="000000"/>
          <w:sz w:val="28"/>
        </w:rPr>
        <w:t>
      Еңбекші ауылдық округіне 85 380 мың теңге;</w:t>
      </w:r>
    </w:p>
    <w:bookmarkEnd w:id="68"/>
    <w:bookmarkStart w:name="z73" w:id="69"/>
    <w:p>
      <w:pPr>
        <w:spacing w:after="0"/>
        <w:ind w:left="0"/>
        <w:jc w:val="both"/>
      </w:pPr>
      <w:r>
        <w:rPr>
          <w:rFonts w:ascii="Times New Roman"/>
          <w:b w:val="false"/>
          <w:i w:val="false"/>
          <w:color w:val="000000"/>
          <w:sz w:val="28"/>
        </w:rPr>
        <w:t>
      Нұржау ауылдық округіне 90 032 мың теңге;</w:t>
      </w:r>
    </w:p>
    <w:bookmarkEnd w:id="69"/>
    <w:bookmarkStart w:name="z74" w:id="70"/>
    <w:p>
      <w:pPr>
        <w:spacing w:after="0"/>
        <w:ind w:left="0"/>
        <w:jc w:val="both"/>
      </w:pPr>
      <w:r>
        <w:rPr>
          <w:rFonts w:ascii="Times New Roman"/>
          <w:b w:val="false"/>
          <w:i w:val="false"/>
          <w:color w:val="000000"/>
          <w:sz w:val="28"/>
        </w:rPr>
        <w:t>
      Азғыр ауылдық округіне 73 056 мың теңге;</w:t>
      </w:r>
    </w:p>
    <w:bookmarkEnd w:id="70"/>
    <w:bookmarkStart w:name="z75" w:id="71"/>
    <w:p>
      <w:pPr>
        <w:spacing w:after="0"/>
        <w:ind w:left="0"/>
        <w:jc w:val="both"/>
      </w:pPr>
      <w:r>
        <w:rPr>
          <w:rFonts w:ascii="Times New Roman"/>
          <w:b w:val="false"/>
          <w:i w:val="false"/>
          <w:color w:val="000000"/>
          <w:sz w:val="28"/>
        </w:rPr>
        <w:t>
      Дынғызыл ауылдық округіне 67 716 мың теңге;</w:t>
      </w:r>
    </w:p>
    <w:bookmarkEnd w:id="71"/>
    <w:bookmarkStart w:name="z76" w:id="72"/>
    <w:p>
      <w:pPr>
        <w:spacing w:after="0"/>
        <w:ind w:left="0"/>
        <w:jc w:val="both"/>
      </w:pPr>
      <w:r>
        <w:rPr>
          <w:rFonts w:ascii="Times New Roman"/>
          <w:b w:val="false"/>
          <w:i w:val="false"/>
          <w:color w:val="000000"/>
          <w:sz w:val="28"/>
        </w:rPr>
        <w:t>
      Жаңаталап ауылдық округіне 100 858 мың теңге;</w:t>
      </w:r>
    </w:p>
    <w:bookmarkEnd w:id="72"/>
    <w:bookmarkStart w:name="z77" w:id="73"/>
    <w:p>
      <w:pPr>
        <w:spacing w:after="0"/>
        <w:ind w:left="0"/>
        <w:jc w:val="both"/>
      </w:pPr>
      <w:r>
        <w:rPr>
          <w:rFonts w:ascii="Times New Roman"/>
          <w:b w:val="false"/>
          <w:i w:val="false"/>
          <w:color w:val="000000"/>
          <w:sz w:val="28"/>
        </w:rPr>
        <w:t>
      Сүйіндік ауылдық округіне 104 424 мың теңге;</w:t>
      </w:r>
    </w:p>
    <w:bookmarkEnd w:id="73"/>
    <w:bookmarkStart w:name="z78" w:id="74"/>
    <w:p>
      <w:pPr>
        <w:spacing w:after="0"/>
        <w:ind w:left="0"/>
        <w:jc w:val="both"/>
      </w:pPr>
      <w:r>
        <w:rPr>
          <w:rFonts w:ascii="Times New Roman"/>
          <w:b w:val="false"/>
          <w:i w:val="false"/>
          <w:color w:val="000000"/>
          <w:sz w:val="28"/>
        </w:rPr>
        <w:t>
      Бірлік ауылдық округіне 61 701 мың теңге;</w:t>
      </w:r>
    </w:p>
    <w:bookmarkEnd w:id="74"/>
    <w:bookmarkStart w:name="z79" w:id="75"/>
    <w:p>
      <w:pPr>
        <w:spacing w:after="0"/>
        <w:ind w:left="0"/>
        <w:jc w:val="both"/>
      </w:pPr>
      <w:r>
        <w:rPr>
          <w:rFonts w:ascii="Times New Roman"/>
          <w:b w:val="false"/>
          <w:i w:val="false"/>
          <w:color w:val="000000"/>
          <w:sz w:val="28"/>
        </w:rPr>
        <w:t>
      Кудряшов ауылдық округіне 78 340 мың теңге;</w:t>
      </w:r>
    </w:p>
    <w:bookmarkEnd w:id="75"/>
    <w:bookmarkStart w:name="z80" w:id="76"/>
    <w:p>
      <w:pPr>
        <w:spacing w:after="0"/>
        <w:ind w:left="0"/>
        <w:jc w:val="both"/>
      </w:pPr>
      <w:r>
        <w:rPr>
          <w:rFonts w:ascii="Times New Roman"/>
          <w:b w:val="false"/>
          <w:i w:val="false"/>
          <w:color w:val="000000"/>
          <w:sz w:val="28"/>
        </w:rPr>
        <w:t>
      Орлы ауылдық округіне 83 754 мың теңге;</w:t>
      </w:r>
    </w:p>
    <w:bookmarkEnd w:id="76"/>
    <w:bookmarkStart w:name="z81" w:id="77"/>
    <w:p>
      <w:pPr>
        <w:spacing w:after="0"/>
        <w:ind w:left="0"/>
        <w:jc w:val="both"/>
      </w:pPr>
      <w:r>
        <w:rPr>
          <w:rFonts w:ascii="Times New Roman"/>
          <w:b w:val="false"/>
          <w:i w:val="false"/>
          <w:color w:val="000000"/>
          <w:sz w:val="28"/>
        </w:rPr>
        <w:t>
      Бөкейхан ауылдық округіне 80 324 мың теңге;</w:t>
      </w:r>
    </w:p>
    <w:bookmarkEnd w:id="77"/>
    <w:bookmarkStart w:name="z82" w:id="78"/>
    <w:p>
      <w:pPr>
        <w:spacing w:after="0"/>
        <w:ind w:left="0"/>
        <w:jc w:val="both"/>
      </w:pPr>
      <w:r>
        <w:rPr>
          <w:rFonts w:ascii="Times New Roman"/>
          <w:b w:val="false"/>
          <w:i w:val="false"/>
          <w:color w:val="000000"/>
          <w:sz w:val="28"/>
        </w:rPr>
        <w:t>
      Теңіз ауылдық округіне 79 273 мың теңге;</w:t>
      </w:r>
    </w:p>
    <w:bookmarkEnd w:id="78"/>
    <w:bookmarkStart w:name="z83" w:id="79"/>
    <w:p>
      <w:pPr>
        <w:spacing w:after="0"/>
        <w:ind w:left="0"/>
        <w:jc w:val="both"/>
      </w:pPr>
      <w:r>
        <w:rPr>
          <w:rFonts w:ascii="Times New Roman"/>
          <w:b w:val="false"/>
          <w:i w:val="false"/>
          <w:color w:val="000000"/>
          <w:sz w:val="28"/>
        </w:rPr>
        <w:t>
      Сафон ауылдық округіне 93 039 мың теңге;</w:t>
      </w:r>
    </w:p>
    <w:bookmarkEnd w:id="79"/>
    <w:bookmarkStart w:name="z84" w:id="80"/>
    <w:p>
      <w:pPr>
        <w:spacing w:after="0"/>
        <w:ind w:left="0"/>
        <w:jc w:val="both"/>
      </w:pPr>
      <w:r>
        <w:rPr>
          <w:rFonts w:ascii="Times New Roman"/>
          <w:b w:val="false"/>
          <w:i w:val="false"/>
          <w:color w:val="000000"/>
          <w:sz w:val="28"/>
        </w:rPr>
        <w:t>
      Қиғаш ауылдық округіне 70 094 мың теңге;</w:t>
      </w:r>
    </w:p>
    <w:bookmarkEnd w:id="80"/>
    <w:bookmarkStart w:name="z85" w:id="81"/>
    <w:p>
      <w:pPr>
        <w:spacing w:after="0"/>
        <w:ind w:left="0"/>
        <w:jc w:val="both"/>
      </w:pPr>
      <w:r>
        <w:rPr>
          <w:rFonts w:ascii="Times New Roman"/>
          <w:b w:val="false"/>
          <w:i w:val="false"/>
          <w:color w:val="000000"/>
          <w:sz w:val="28"/>
        </w:rPr>
        <w:t>
      Шортанбай ауылдық округіне 80 362 мың теңге;</w:t>
      </w:r>
    </w:p>
    <w:bookmarkEnd w:id="81"/>
    <w:bookmarkStart w:name="z86" w:id="82"/>
    <w:p>
      <w:pPr>
        <w:spacing w:after="0"/>
        <w:ind w:left="0"/>
        <w:jc w:val="both"/>
      </w:pPr>
      <w:r>
        <w:rPr>
          <w:rFonts w:ascii="Times New Roman"/>
          <w:b w:val="false"/>
          <w:i w:val="false"/>
          <w:color w:val="000000"/>
          <w:sz w:val="28"/>
        </w:rPr>
        <w:t>
      Көптоғай ауылдық округіне 53 965 мың теңге;</w:t>
      </w:r>
    </w:p>
    <w:bookmarkEnd w:id="82"/>
    <w:bookmarkStart w:name="z87" w:id="83"/>
    <w:p>
      <w:pPr>
        <w:spacing w:after="0"/>
        <w:ind w:left="0"/>
        <w:jc w:val="both"/>
      </w:pPr>
      <w:r>
        <w:rPr>
          <w:rFonts w:ascii="Times New Roman"/>
          <w:b w:val="false"/>
          <w:i w:val="false"/>
          <w:color w:val="000000"/>
          <w:sz w:val="28"/>
        </w:rPr>
        <w:t>
      Асан ауылдық округіне 73 245 мың теңге.</w:t>
      </w:r>
    </w:p>
    <w:bookmarkEnd w:id="83"/>
    <w:bookmarkStart w:name="z88" w:id="84"/>
    <w:p>
      <w:pPr>
        <w:spacing w:after="0"/>
        <w:ind w:left="0"/>
        <w:jc w:val="both"/>
      </w:pPr>
      <w:r>
        <w:rPr>
          <w:rFonts w:ascii="Times New Roman"/>
          <w:b w:val="false"/>
          <w:i w:val="false"/>
          <w:color w:val="000000"/>
          <w:sz w:val="28"/>
        </w:rPr>
        <w:t>
      5. 2023 жылға аудандық бюджеттен ауылдық округтердің бюджеттеріне келесі көлемдерде трансферттер беру белгіленсін:</w:t>
      </w:r>
    </w:p>
    <w:bookmarkEnd w:id="84"/>
    <w:bookmarkStart w:name="z27" w:id="85"/>
    <w:p>
      <w:pPr>
        <w:spacing w:after="0"/>
        <w:ind w:left="0"/>
        <w:jc w:val="both"/>
      </w:pPr>
      <w:r>
        <w:rPr>
          <w:rFonts w:ascii="Times New Roman"/>
          <w:b w:val="false"/>
          <w:i w:val="false"/>
          <w:color w:val="000000"/>
          <w:sz w:val="28"/>
        </w:rPr>
        <w:t>
      "AMANAT" партиясының сайлауалды бағдарламасы бойынша елді мекендерді көгалдандыруға 5 700 мың теңге;</w:t>
      </w:r>
    </w:p>
    <w:bookmarkEnd w:id="85"/>
    <w:bookmarkStart w:name="z28" w:id="86"/>
    <w:p>
      <w:pPr>
        <w:spacing w:after="0"/>
        <w:ind w:left="0"/>
        <w:jc w:val="both"/>
      </w:pPr>
      <w:r>
        <w:rPr>
          <w:rFonts w:ascii="Times New Roman"/>
          <w:b w:val="false"/>
          <w:i w:val="false"/>
          <w:color w:val="000000"/>
          <w:sz w:val="28"/>
        </w:rPr>
        <w:t>
      қысқы мерзімге дайындық жұмыстарын жүргізуге 423 678 мың теңге;</w:t>
      </w:r>
    </w:p>
    <w:bookmarkEnd w:id="86"/>
    <w:bookmarkStart w:name="z29" w:id="87"/>
    <w:p>
      <w:pPr>
        <w:spacing w:after="0"/>
        <w:ind w:left="0"/>
        <w:jc w:val="both"/>
      </w:pPr>
      <w:r>
        <w:rPr>
          <w:rFonts w:ascii="Times New Roman"/>
          <w:b w:val="false"/>
          <w:i w:val="false"/>
          <w:color w:val="000000"/>
          <w:sz w:val="28"/>
        </w:rPr>
        <w:t>
      мәдениет ұйымдарын ағымдағы ұстауға, материалдық-техникалық жарақтандыруға және күрделі жөндеуге 170 995 мың теңге;</w:t>
      </w:r>
    </w:p>
    <w:bookmarkEnd w:id="87"/>
    <w:bookmarkStart w:name="z30" w:id="88"/>
    <w:p>
      <w:pPr>
        <w:spacing w:after="0"/>
        <w:ind w:left="0"/>
        <w:jc w:val="both"/>
      </w:pPr>
      <w:r>
        <w:rPr>
          <w:rFonts w:ascii="Times New Roman"/>
          <w:b w:val="false"/>
          <w:i w:val="false"/>
          <w:color w:val="000000"/>
          <w:sz w:val="28"/>
        </w:rPr>
        <w:t>
      елді мекендерді абаттандыру, көгалдандыру және тазалық жұмыстарына 96 057 мың теңге.</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Атырау облысы Құрманғазы аудандық мәслихатының 14.12.2023 № </w:t>
      </w:r>
      <w:r>
        <w:rPr>
          <w:rFonts w:ascii="Times New Roman"/>
          <w:b w:val="false"/>
          <w:i w:val="false"/>
          <w:color w:val="000000"/>
          <w:sz w:val="28"/>
        </w:rPr>
        <w:t>82-VIII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89" w:id="89"/>
    <w:p>
      <w:pPr>
        <w:spacing w:after="0"/>
        <w:ind w:left="0"/>
        <w:jc w:val="both"/>
      </w:pPr>
      <w:r>
        <w:rPr>
          <w:rFonts w:ascii="Times New Roman"/>
          <w:b w:val="false"/>
          <w:i w:val="false"/>
          <w:color w:val="000000"/>
          <w:sz w:val="28"/>
        </w:rPr>
        <w:t>
      6. 2023 жылға жергілікті атқарушы органның резерві 61 865 мың теңге сомасында бекітілсін.</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Атырау облысы Құрманғазы аудандық мәслихатының 14.12.2023 № </w:t>
      </w:r>
      <w:r>
        <w:rPr>
          <w:rFonts w:ascii="Times New Roman"/>
          <w:b w:val="false"/>
          <w:i w:val="false"/>
          <w:color w:val="000000"/>
          <w:sz w:val="28"/>
        </w:rPr>
        <w:t>82-VIII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90" w:id="90"/>
    <w:p>
      <w:pPr>
        <w:spacing w:after="0"/>
        <w:ind w:left="0"/>
        <w:jc w:val="both"/>
      </w:pPr>
      <w:r>
        <w:rPr>
          <w:rFonts w:ascii="Times New Roman"/>
          <w:b w:val="false"/>
          <w:i w:val="false"/>
          <w:color w:val="000000"/>
          <w:sz w:val="28"/>
        </w:rPr>
        <w:t>
      7. 2023 жылға арналған аудандық бюджетте Қазақстан Республикасының Ұлттық қорынан келесі көлемдерде нысаналы даму трансферттері көзделгені ескерілсін:</w:t>
      </w:r>
    </w:p>
    <w:bookmarkEnd w:id="90"/>
    <w:bookmarkStart w:name="z35" w:id="91"/>
    <w:p>
      <w:pPr>
        <w:spacing w:after="0"/>
        <w:ind w:left="0"/>
        <w:jc w:val="both"/>
      </w:pPr>
      <w:r>
        <w:rPr>
          <w:rFonts w:ascii="Times New Roman"/>
          <w:b w:val="false"/>
          <w:i w:val="false"/>
          <w:color w:val="000000"/>
          <w:sz w:val="28"/>
        </w:rPr>
        <w:t>
      көлік инфрақұрылымын дамытуға 1 000 000 мың теңге;</w:t>
      </w:r>
    </w:p>
    <w:bookmarkEnd w:id="91"/>
    <w:bookmarkStart w:name="z36" w:id="92"/>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инфрақұрылымды дамытуға 1 530 536 мың теңге.</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Атырау облысы Құрманғазы аудандық мәслихатының 14.12.2023 № </w:t>
      </w:r>
      <w:r>
        <w:rPr>
          <w:rFonts w:ascii="Times New Roman"/>
          <w:b w:val="false"/>
          <w:i w:val="false"/>
          <w:color w:val="000000"/>
          <w:sz w:val="28"/>
        </w:rPr>
        <w:t>82-VIII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93" w:id="93"/>
    <w:p>
      <w:pPr>
        <w:spacing w:after="0"/>
        <w:ind w:left="0"/>
        <w:jc w:val="both"/>
      </w:pPr>
      <w:r>
        <w:rPr>
          <w:rFonts w:ascii="Times New Roman"/>
          <w:b w:val="false"/>
          <w:i w:val="false"/>
          <w:color w:val="000000"/>
          <w:sz w:val="28"/>
        </w:rPr>
        <w:t>
      8. 2023 жылға арналған аудандық бюджетте облыстық бюджеттен келесі көлемдерде нысаналы ағымдағы трансферттер көзделгені ескерілсін:</w:t>
      </w:r>
    </w:p>
    <w:bookmarkEnd w:id="93"/>
    <w:bookmarkStart w:name="z39" w:id="94"/>
    <w:p>
      <w:pPr>
        <w:spacing w:after="0"/>
        <w:ind w:left="0"/>
        <w:jc w:val="both"/>
      </w:pPr>
      <w:r>
        <w:rPr>
          <w:rFonts w:ascii="Times New Roman"/>
          <w:b w:val="false"/>
          <w:i w:val="false"/>
          <w:color w:val="000000"/>
          <w:sz w:val="28"/>
        </w:rPr>
        <w:t>
      мемлекеттік атаулы әлеуметтік көмекті төлеуге 103 687 мың теңге;</w:t>
      </w:r>
    </w:p>
    <w:bookmarkEnd w:id="94"/>
    <w:bookmarkStart w:name="z40" w:id="95"/>
    <w:p>
      <w:pPr>
        <w:spacing w:after="0"/>
        <w:ind w:left="0"/>
        <w:jc w:val="both"/>
      </w:pPr>
      <w:r>
        <w:rPr>
          <w:rFonts w:ascii="Times New Roman"/>
          <w:b w:val="false"/>
          <w:i w:val="false"/>
          <w:color w:val="000000"/>
          <w:sz w:val="28"/>
        </w:rPr>
        <w:t>
      "AMANAT" партиясының сайлауалды бағдарламасы бойынша елді мекендерді көгалдандыруға 5 700 мың теңге;</w:t>
      </w:r>
    </w:p>
    <w:bookmarkEnd w:id="95"/>
    <w:bookmarkStart w:name="z41" w:id="96"/>
    <w:p>
      <w:pPr>
        <w:spacing w:after="0"/>
        <w:ind w:left="0"/>
        <w:jc w:val="both"/>
      </w:pPr>
      <w:r>
        <w:rPr>
          <w:rFonts w:ascii="Times New Roman"/>
          <w:b w:val="false"/>
          <w:i w:val="false"/>
          <w:color w:val="000000"/>
          <w:sz w:val="28"/>
        </w:rPr>
        <w:t>
      қатты тұрмыстық қалдықтар полигондарына қоршау орнатуға, қоқысты сұрыптау бойынша ангар сатып алу және орнатуға 178 299 мың теңге;</w:t>
      </w:r>
    </w:p>
    <w:bookmarkEnd w:id="96"/>
    <w:bookmarkStart w:name="z42" w:id="97"/>
    <w:p>
      <w:pPr>
        <w:spacing w:after="0"/>
        <w:ind w:left="0"/>
        <w:jc w:val="both"/>
      </w:pPr>
      <w:r>
        <w:rPr>
          <w:rFonts w:ascii="Times New Roman"/>
          <w:b w:val="false"/>
          <w:i w:val="false"/>
          <w:color w:val="000000"/>
          <w:sz w:val="28"/>
        </w:rPr>
        <w:t>
      Әлеуметтік қорғау мекемелерінің ағымдағы шығындарына 96 079 мың теңге;</w:t>
      </w:r>
    </w:p>
    <w:bookmarkEnd w:id="97"/>
    <w:bookmarkStart w:name="z43" w:id="98"/>
    <w:p>
      <w:pPr>
        <w:spacing w:after="0"/>
        <w:ind w:left="0"/>
        <w:jc w:val="both"/>
      </w:pPr>
      <w:r>
        <w:rPr>
          <w:rFonts w:ascii="Times New Roman"/>
          <w:b w:val="false"/>
          <w:i w:val="false"/>
          <w:color w:val="000000"/>
          <w:sz w:val="28"/>
        </w:rPr>
        <w:t>
      мемлекеттік органдарды материалдық-техникалық жарақтандыру және ғимараттарды күрделі жөндеуге 284 439 мың теңге;</w:t>
      </w:r>
    </w:p>
    <w:bookmarkEnd w:id="98"/>
    <w:bookmarkStart w:name="z44" w:id="99"/>
    <w:p>
      <w:pPr>
        <w:spacing w:after="0"/>
        <w:ind w:left="0"/>
        <w:jc w:val="both"/>
      </w:pPr>
      <w:r>
        <w:rPr>
          <w:rFonts w:ascii="Times New Roman"/>
          <w:b w:val="false"/>
          <w:i w:val="false"/>
          <w:color w:val="000000"/>
          <w:sz w:val="28"/>
        </w:rPr>
        <w:t>
      мәдениет ұйымдарын ағымдағы ұстауға, материалдық-техникалық жарақтандыруға және күрделі жөндеуге 249 719 мың теңге;</w:t>
      </w:r>
    </w:p>
    <w:bookmarkEnd w:id="99"/>
    <w:bookmarkStart w:name="z45" w:id="100"/>
    <w:p>
      <w:pPr>
        <w:spacing w:after="0"/>
        <w:ind w:left="0"/>
        <w:jc w:val="both"/>
      </w:pPr>
      <w:r>
        <w:rPr>
          <w:rFonts w:ascii="Times New Roman"/>
          <w:b w:val="false"/>
          <w:i w:val="false"/>
          <w:color w:val="000000"/>
          <w:sz w:val="28"/>
        </w:rPr>
        <w:t>
      қысқы мерзімге дайындық жұмыстарын жүргізуге 423 989 мың теңге;</w:t>
      </w:r>
    </w:p>
    <w:bookmarkEnd w:id="100"/>
    <w:bookmarkStart w:name="z46" w:id="101"/>
    <w:p>
      <w:pPr>
        <w:spacing w:after="0"/>
        <w:ind w:left="0"/>
        <w:jc w:val="both"/>
      </w:pPr>
      <w:r>
        <w:rPr>
          <w:rFonts w:ascii="Times New Roman"/>
          <w:b w:val="false"/>
          <w:i w:val="false"/>
          <w:color w:val="000000"/>
          <w:sz w:val="28"/>
        </w:rPr>
        <w:t>
      елді мекендерді абаттандыру, көгалдандыру және тазалық жұмыстарына 96 057 мың теңге;</w:t>
      </w:r>
    </w:p>
    <w:bookmarkEnd w:id="101"/>
    <w:bookmarkStart w:name="z47" w:id="102"/>
    <w:p>
      <w:pPr>
        <w:spacing w:after="0"/>
        <w:ind w:left="0"/>
        <w:jc w:val="both"/>
      </w:pPr>
      <w:r>
        <w:rPr>
          <w:rFonts w:ascii="Times New Roman"/>
          <w:b w:val="false"/>
          <w:i w:val="false"/>
          <w:color w:val="000000"/>
          <w:sz w:val="28"/>
        </w:rPr>
        <w:t>
      азаматтардың жекелеген санаттарына тұрғын үй сатып алуға 193 000 мың теңге;</w:t>
      </w:r>
    </w:p>
    <w:bookmarkEnd w:id="102"/>
    <w:bookmarkStart w:name="z48" w:id="103"/>
    <w:p>
      <w:pPr>
        <w:spacing w:after="0"/>
        <w:ind w:left="0"/>
        <w:jc w:val="both"/>
      </w:pPr>
      <w:r>
        <w:rPr>
          <w:rFonts w:ascii="Times New Roman"/>
          <w:b w:val="false"/>
          <w:i w:val="false"/>
          <w:color w:val="000000"/>
          <w:sz w:val="28"/>
        </w:rPr>
        <w:t>
      арнайы техникалар сатып алуға 610 892 мың теңге;</w:t>
      </w:r>
    </w:p>
    <w:bookmarkEnd w:id="103"/>
    <w:bookmarkStart w:name="z49" w:id="104"/>
    <w:p>
      <w:pPr>
        <w:spacing w:after="0"/>
        <w:ind w:left="0"/>
        <w:jc w:val="both"/>
      </w:pPr>
      <w:r>
        <w:rPr>
          <w:rFonts w:ascii="Times New Roman"/>
          <w:b w:val="false"/>
          <w:i w:val="false"/>
          <w:color w:val="000000"/>
          <w:sz w:val="28"/>
        </w:rPr>
        <w:t>
      елді мекендерде халықтың экологиялық ағарту насихаттау жұмыстарын жүргізуге 5 000 мың теңге;</w:t>
      </w:r>
    </w:p>
    <w:bookmarkEnd w:id="104"/>
    <w:bookmarkStart w:name="z50" w:id="105"/>
    <w:p>
      <w:pPr>
        <w:spacing w:after="0"/>
        <w:ind w:left="0"/>
        <w:jc w:val="both"/>
      </w:pPr>
      <w:r>
        <w:rPr>
          <w:rFonts w:ascii="Times New Roman"/>
          <w:b w:val="false"/>
          <w:i w:val="false"/>
          <w:color w:val="000000"/>
          <w:sz w:val="28"/>
        </w:rPr>
        <w:t>
      босқындар мен релоканттарды орналастыру және төтенше жағдайлар орын алғанда тұрғындарды эвакуациялау үшін шатырлар сатып алуға 99 403 мың теңге;</w:t>
      </w:r>
    </w:p>
    <w:bookmarkEnd w:id="105"/>
    <w:bookmarkStart w:name="z51" w:id="106"/>
    <w:p>
      <w:pPr>
        <w:spacing w:after="0"/>
        <w:ind w:left="0"/>
        <w:jc w:val="both"/>
      </w:pPr>
      <w:r>
        <w:rPr>
          <w:rFonts w:ascii="Times New Roman"/>
          <w:b w:val="false"/>
          <w:i w:val="false"/>
          <w:color w:val="000000"/>
          <w:sz w:val="28"/>
        </w:rPr>
        <w:t>
      жаңадан сайланған аудандық мәслихат депутаттарының біліктілігін арттыруға 1992 мың теңге.</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8-тармақ жаңа редакцияда - Атырау облысы Құрманғазы аудандық мәслихатының 14.12.2023 № </w:t>
      </w:r>
      <w:r>
        <w:rPr>
          <w:rFonts w:ascii="Times New Roman"/>
          <w:b w:val="false"/>
          <w:i w:val="false"/>
          <w:color w:val="000000"/>
          <w:sz w:val="28"/>
        </w:rPr>
        <w:t>82-VIII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97" w:id="107"/>
    <w:p>
      <w:pPr>
        <w:spacing w:after="0"/>
        <w:ind w:left="0"/>
        <w:jc w:val="both"/>
      </w:pPr>
      <w:r>
        <w:rPr>
          <w:rFonts w:ascii="Times New Roman"/>
          <w:b w:val="false"/>
          <w:i w:val="false"/>
          <w:color w:val="000000"/>
          <w:sz w:val="28"/>
        </w:rPr>
        <w:t>
      9. 2023 жылға арналған аудандық бюджетте облыстық бюджеттен келесі көлемдерде нысаналы даму трансферттері көзделгені ескерілсін:</w:t>
      </w:r>
    </w:p>
    <w:bookmarkEnd w:id="107"/>
    <w:bookmarkStart w:name="z54" w:id="108"/>
    <w:p>
      <w:pPr>
        <w:spacing w:after="0"/>
        <w:ind w:left="0"/>
        <w:jc w:val="both"/>
      </w:pPr>
      <w:r>
        <w:rPr>
          <w:rFonts w:ascii="Times New Roman"/>
          <w:b w:val="false"/>
          <w:i w:val="false"/>
          <w:color w:val="000000"/>
          <w:sz w:val="28"/>
        </w:rPr>
        <w:t>
      ауылдық елді мекендерде сумен жабдықтау және су бұру жүйесін дамытуға 500 000 мың теңге;</w:t>
      </w:r>
    </w:p>
    <w:bookmarkEnd w:id="108"/>
    <w:bookmarkStart w:name="z55" w:id="109"/>
    <w:p>
      <w:pPr>
        <w:spacing w:after="0"/>
        <w:ind w:left="0"/>
        <w:jc w:val="both"/>
      </w:pPr>
      <w:r>
        <w:rPr>
          <w:rFonts w:ascii="Times New Roman"/>
          <w:b w:val="false"/>
          <w:i w:val="false"/>
          <w:color w:val="000000"/>
          <w:sz w:val="28"/>
        </w:rPr>
        <w:t>
      мәдениет объектілерін дамытуға 225 000 мың теңге;</w:t>
      </w:r>
    </w:p>
    <w:bookmarkEnd w:id="109"/>
    <w:bookmarkStart w:name="z56" w:id="110"/>
    <w:p>
      <w:pPr>
        <w:spacing w:after="0"/>
        <w:ind w:left="0"/>
        <w:jc w:val="both"/>
      </w:pPr>
      <w:r>
        <w:rPr>
          <w:rFonts w:ascii="Times New Roman"/>
          <w:b w:val="false"/>
          <w:i w:val="false"/>
          <w:color w:val="000000"/>
          <w:sz w:val="28"/>
        </w:rPr>
        <w:t>
      спорт объектілерін дамытуға 564 691 мың теңге;</w:t>
      </w:r>
    </w:p>
    <w:bookmarkEnd w:id="110"/>
    <w:bookmarkStart w:name="z57" w:id="111"/>
    <w:p>
      <w:pPr>
        <w:spacing w:after="0"/>
        <w:ind w:left="0"/>
        <w:jc w:val="both"/>
      </w:pPr>
      <w:r>
        <w:rPr>
          <w:rFonts w:ascii="Times New Roman"/>
          <w:b w:val="false"/>
          <w:i w:val="false"/>
          <w:color w:val="000000"/>
          <w:sz w:val="28"/>
        </w:rPr>
        <w:t>
      елді мекендерде жарықтандыру жүйесін дамытуға 1 000 мың теңге;</w:t>
      </w:r>
    </w:p>
    <w:bookmarkEnd w:id="111"/>
    <w:bookmarkStart w:name="z58" w:id="112"/>
    <w:p>
      <w:pPr>
        <w:spacing w:after="0"/>
        <w:ind w:left="0"/>
        <w:jc w:val="both"/>
      </w:pPr>
      <w:r>
        <w:rPr>
          <w:rFonts w:ascii="Times New Roman"/>
          <w:b w:val="false"/>
          <w:i w:val="false"/>
          <w:color w:val="000000"/>
          <w:sz w:val="28"/>
        </w:rPr>
        <w:t>
      объектілерді салуға және қайта жаңартуға 190 571 мың теңге;</w:t>
      </w:r>
    </w:p>
    <w:bookmarkEnd w:id="112"/>
    <w:bookmarkStart w:name="z59" w:id="113"/>
    <w:p>
      <w:pPr>
        <w:spacing w:after="0"/>
        <w:ind w:left="0"/>
        <w:jc w:val="both"/>
      </w:pPr>
      <w:r>
        <w:rPr>
          <w:rFonts w:ascii="Times New Roman"/>
          <w:b w:val="false"/>
          <w:i w:val="false"/>
          <w:color w:val="000000"/>
          <w:sz w:val="28"/>
        </w:rPr>
        <w:t>
      көлік инфрақұрылымын дамытуға 705 560 мың теңге;</w:t>
      </w:r>
    </w:p>
    <w:bookmarkEnd w:id="113"/>
    <w:bookmarkStart w:name="z60" w:id="114"/>
    <w:p>
      <w:pPr>
        <w:spacing w:after="0"/>
        <w:ind w:left="0"/>
        <w:jc w:val="both"/>
      </w:pPr>
      <w:r>
        <w:rPr>
          <w:rFonts w:ascii="Times New Roman"/>
          <w:b w:val="false"/>
          <w:i w:val="false"/>
          <w:color w:val="000000"/>
          <w:sz w:val="28"/>
        </w:rPr>
        <w:t>
      коммуналдық шаруашылықты дамытуға 6 000 мың теңге;</w:t>
      </w:r>
    </w:p>
    <w:bookmarkEnd w:id="114"/>
    <w:bookmarkStart w:name="z61" w:id="115"/>
    <w:p>
      <w:pPr>
        <w:spacing w:after="0"/>
        <w:ind w:left="0"/>
        <w:jc w:val="both"/>
      </w:pPr>
      <w:r>
        <w:rPr>
          <w:rFonts w:ascii="Times New Roman"/>
          <w:b w:val="false"/>
          <w:i w:val="false"/>
          <w:color w:val="000000"/>
          <w:sz w:val="28"/>
        </w:rPr>
        <w:t>
      жылу-энергетикалық жүйені дамытуға 100 000 мың теңге;</w:t>
      </w:r>
    </w:p>
    <w:bookmarkEnd w:id="115"/>
    <w:bookmarkStart w:name="z62" w:id="116"/>
    <w:p>
      <w:pPr>
        <w:spacing w:after="0"/>
        <w:ind w:left="0"/>
        <w:jc w:val="both"/>
      </w:pPr>
      <w:r>
        <w:rPr>
          <w:rFonts w:ascii="Times New Roman"/>
          <w:b w:val="false"/>
          <w:i w:val="false"/>
          <w:color w:val="000000"/>
          <w:sz w:val="28"/>
        </w:rPr>
        <w:t>
      халықты, объектілер мен аумақтарды табиғи дүлей зілзалалардан инженерлік қорғау бойынша жұмыстарды жүргізуге 27 000 мың теңге;</w:t>
      </w:r>
    </w:p>
    <w:bookmarkEnd w:id="116"/>
    <w:bookmarkStart w:name="z63" w:id="117"/>
    <w:p>
      <w:pPr>
        <w:spacing w:after="0"/>
        <w:ind w:left="0"/>
        <w:jc w:val="both"/>
      </w:pPr>
      <w:r>
        <w:rPr>
          <w:rFonts w:ascii="Times New Roman"/>
          <w:b w:val="false"/>
          <w:i w:val="false"/>
          <w:color w:val="000000"/>
          <w:sz w:val="28"/>
        </w:rPr>
        <w:t>
      тұрғын үй құрылысы үшін инженерлік-коммуникациялық инфрақұрылымның құрылысына 7 500 мың теңге.</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9-тармақ жаңа редакцияда - Атырау облысы Құрманғазы аудандық мәслихатының 14.12.2023 № </w:t>
      </w:r>
      <w:r>
        <w:rPr>
          <w:rFonts w:ascii="Times New Roman"/>
          <w:b w:val="false"/>
          <w:i w:val="false"/>
          <w:color w:val="000000"/>
          <w:sz w:val="28"/>
        </w:rPr>
        <w:t>82-VIII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04" w:id="118"/>
    <w:p>
      <w:pPr>
        <w:spacing w:after="0"/>
        <w:ind w:left="0"/>
        <w:jc w:val="both"/>
      </w:pPr>
      <w:r>
        <w:rPr>
          <w:rFonts w:ascii="Times New Roman"/>
          <w:b w:val="false"/>
          <w:i w:val="false"/>
          <w:color w:val="000000"/>
          <w:sz w:val="28"/>
        </w:rPr>
        <w:t>
      10. 2023 жылға аудандық бюджетте ауылдық елдi мекендерде жұмыс iстеу және тұру үшін келген денсаулық сақтау, білім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жүз еселік айлық есептік көрсеткіш мөлшерінде бір жолғы көтерме жәрдемақы және бір мың бес жүз еселік айлық есептік көрсеткіш мөлшерінде тұрғын үй сатып алуға немесе салу үшін бюджеттік кредиттер көзделгені ескерілсін.</w:t>
      </w:r>
    </w:p>
    <w:bookmarkEnd w:id="118"/>
    <w:bookmarkStart w:name="z105" w:id="119"/>
    <w:p>
      <w:pPr>
        <w:spacing w:after="0"/>
        <w:ind w:left="0"/>
        <w:jc w:val="both"/>
      </w:pPr>
      <w:r>
        <w:rPr>
          <w:rFonts w:ascii="Times New Roman"/>
          <w:b w:val="false"/>
          <w:i w:val="false"/>
          <w:color w:val="000000"/>
          <w:sz w:val="28"/>
        </w:rPr>
        <w:t>
      11. 2023 жылға арналған аудандық бюджетте республикалық бюджеттен жергілікті атқарушы органдарға мамандарды әлеуметтік қолдау шараларын іске асыру үшін 51 750 мың теңге сомасында бюджеттік кредиттер көзделгені ескерілсін.</w:t>
      </w:r>
    </w:p>
    <w:bookmarkEnd w:id="119"/>
    <w:bookmarkStart w:name="z106" w:id="120"/>
    <w:p>
      <w:pPr>
        <w:spacing w:after="0"/>
        <w:ind w:left="0"/>
        <w:jc w:val="both"/>
      </w:pPr>
      <w:r>
        <w:rPr>
          <w:rFonts w:ascii="Times New Roman"/>
          <w:b w:val="false"/>
          <w:i w:val="false"/>
          <w:color w:val="000000"/>
          <w:sz w:val="28"/>
        </w:rPr>
        <w:t>
      12. Осы шешім 2023 жылдың 1 қаңтарынан бастап қолданысқа енгізіледі.</w:t>
      </w:r>
    </w:p>
    <w:bookmarkEnd w:id="1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211-VII шешіміне 1 қосымша</w:t>
            </w:r>
          </w:p>
        </w:tc>
      </w:tr>
    </w:tbl>
    <w:bookmarkStart w:name="z109" w:id="121"/>
    <w:p>
      <w:pPr>
        <w:spacing w:after="0"/>
        <w:ind w:left="0"/>
        <w:jc w:val="left"/>
      </w:pPr>
      <w:r>
        <w:rPr>
          <w:rFonts w:ascii="Times New Roman"/>
          <w:b/>
          <w:i w:val="false"/>
          <w:color w:val="000000"/>
        </w:rPr>
        <w:t xml:space="preserve"> 2023 жылға арналған аудан бюджеті</w:t>
      </w:r>
    </w:p>
    <w:bookmarkEnd w:id="121"/>
    <w:bookmarkStart w:name="z147" w:id="122"/>
    <w:p>
      <w:pPr>
        <w:spacing w:after="0"/>
        <w:ind w:left="0"/>
        <w:jc w:val="both"/>
      </w:pPr>
      <w:r>
        <w:rPr>
          <w:rFonts w:ascii="Times New Roman"/>
          <w:b w:val="false"/>
          <w:i w:val="false"/>
          <w:color w:val="ff0000"/>
          <w:sz w:val="28"/>
        </w:rPr>
        <w:t xml:space="preserve">
      Ескерту. 1-қосымша жаңа редакцияда - Атырау облысы Құрманғазы аудандық мәслихатының 14.12.2023 № </w:t>
      </w:r>
      <w:r>
        <w:rPr>
          <w:rFonts w:ascii="Times New Roman"/>
          <w:b w:val="false"/>
          <w:i w:val="false"/>
          <w:color w:val="ff0000"/>
          <w:sz w:val="28"/>
        </w:rPr>
        <w:t>82-VIII</w:t>
      </w:r>
      <w:r>
        <w:rPr>
          <w:rFonts w:ascii="Times New Roman"/>
          <w:b w:val="false"/>
          <w:i w:val="false"/>
          <w:color w:val="ff0000"/>
          <w:sz w:val="28"/>
        </w:rPr>
        <w:t xml:space="preserve"> шешімімен (01.01.2023 бастап қолданысқа енгізіледі).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23"/>
          <w:p>
            <w:pPr>
              <w:spacing w:after="20"/>
              <w:ind w:left="20"/>
              <w:jc w:val="both"/>
            </w:pPr>
            <w:r>
              <w:rPr>
                <w:rFonts w:ascii="Times New Roman"/>
                <w:b w:val="false"/>
                <w:i w:val="false"/>
                <w:color w:val="000000"/>
                <w:sz w:val="20"/>
              </w:rPr>
              <w:t>
Санаты</w:t>
            </w:r>
          </w:p>
          <w:bookmarkEnd w:id="123"/>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11 863 539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3 251 234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2 245 084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8 552 564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8 550 673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8 550 673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2 549 256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4 857 858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1 143 559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12 036 966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1 819 434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баскарудың жалпы функцияларын орындайтын өкiлдi, атқарушы және басқа органдар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320 281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өзгеде мемлекеттiк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1 497 373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233 636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967047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356257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552109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1 255 256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120 989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60 861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60 861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1 087 816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459989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231986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129049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231581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салаларындагы өзге де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1 282 485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370 765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571 138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532659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1 299 012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73 145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93885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93885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629 201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спорттық жарыстар өткiзу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спорттық жарыстар өткiзу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192 483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94 191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298 757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300 087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284 439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2 077 784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1 941 131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1 941 131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1743610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1 817 401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1 817 401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61 865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1629536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1629536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1 903 221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1 903 221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1 903 221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406068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1434281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173427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211-VII шешіміне 2 қосымша</w:t>
            </w:r>
          </w:p>
        </w:tc>
      </w:tr>
    </w:tbl>
    <w:bookmarkStart w:name="z111" w:id="124"/>
    <w:p>
      <w:pPr>
        <w:spacing w:after="0"/>
        <w:ind w:left="0"/>
        <w:jc w:val="left"/>
      </w:pPr>
      <w:r>
        <w:rPr>
          <w:rFonts w:ascii="Times New Roman"/>
          <w:b/>
          <w:i w:val="false"/>
          <w:color w:val="000000"/>
        </w:rPr>
        <w:t xml:space="preserve"> 2024 жылға арналған аудан бюджеті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4 456 057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3 373 385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2 388 885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2 372 615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1 022 546</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4 456 057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баскарудың жалпы функцияларын орындайтын өкiлдi, атқарушы және басқа органдар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өзгеде мемлекеттiк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185 281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1 614 107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1 531 913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1 531 913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салаларындагы өзге де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және/немесе сатып алу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спорттық жарыстар өткiзу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211 716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211 716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205716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211 469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1 535 741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1 535 741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1 535 741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1535741</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211-VII шешіміне 3 қосымша</w:t>
            </w:r>
          </w:p>
        </w:tc>
      </w:tr>
    </w:tbl>
    <w:bookmarkStart w:name="z113" w:id="125"/>
    <w:p>
      <w:pPr>
        <w:spacing w:after="0"/>
        <w:ind w:left="0"/>
        <w:jc w:val="left"/>
      </w:pPr>
      <w:r>
        <w:rPr>
          <w:rFonts w:ascii="Times New Roman"/>
          <w:b/>
          <w:i w:val="false"/>
          <w:color w:val="000000"/>
        </w:rPr>
        <w:t xml:space="preserve"> 2025 жылға арналған аудан бюджеті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4 714 281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3 489 646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527 600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2 460 131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2 441 991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1 161 420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1 161 420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1 161 420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1 161 420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4 714 281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430 761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баскарудың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232 148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186532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194 958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57 878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1 689 792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1 609 437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1 609 437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752006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122958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салаларындагы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және/немесе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532 870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238 777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238 777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232777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80 822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211 469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145 885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145 885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73 442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73 442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73 442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1 647 477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1 647 477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1 647 477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1647477</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