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a519" w14:textId="50fa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12 шiлдедегi № 284-НҚ бұйрығы</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2022 жылғы 3 мамырдағы № 887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Сауда және интеграция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Сауда және интеграция министрлігінің Заң қызметі департаменті:</w:t>
      </w:r>
    </w:p>
    <w:bookmarkEnd w:id="2"/>
    <w:bookmarkStart w:name="z7" w:id="3"/>
    <w:p>
      <w:pPr>
        <w:spacing w:after="0"/>
        <w:ind w:left="0"/>
        <w:jc w:val="both"/>
      </w:pPr>
      <w:r>
        <w:rPr>
          <w:rFonts w:ascii="Times New Roman"/>
          <w:b w:val="false"/>
          <w:i w:val="false"/>
          <w:color w:val="000000"/>
          <w:sz w:val="28"/>
        </w:rPr>
        <w:t>
      1) осы бұйрық бекітілген күнінен бастап күнтізбелік жиырма күн ішінде оны қазақ және орыс тілдерінде электрондық түрде Қазақстан Республикасы Нормативтік құқықтық актілерінің эталондық бақылау банкінде ресми жариялау және енгізу үшін Қазақстан Республикасының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0"/>
              <w:ind w:left="0"/>
              <w:jc w:val="left"/>
            </w:pPr>
          </w:p>
          <w:p>
            <w:pPr>
              <w:spacing w:after="20"/>
              <w:ind w:left="20"/>
              <w:jc w:val="both"/>
            </w:pP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2022 жылғы 12 шілдедегі</w:t>
            </w:r>
            <w:r>
              <w:br/>
            </w:r>
            <w:r>
              <w:rPr>
                <w:rFonts w:ascii="Times New Roman"/>
                <w:b w:val="false"/>
                <w:i w:val="false"/>
                <w:color w:val="000000"/>
                <w:sz w:val="20"/>
              </w:rPr>
              <w:t>№ 284-НҚ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Сауда және интеграция министрлігінің өзгерістер мен толықтырулар енгізілетін кейбір бұйрықтарының тізбесі</w:t>
      </w:r>
    </w:p>
    <w:bookmarkEnd w:id="7"/>
    <w:bookmarkStart w:name="z14" w:id="8"/>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 Тұтынушылардың құқықтарын қорғау комитеті" республикалық мемлекеттік мекемесінің және оның aумақтық бөлімшелерінің ережелерін бекіту туралы" Қазақстан Республикасы Сауда және интеграция министрінің міндетін атқарушының 2019 жылғы 25 шілдедегі № 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2019 жылғы 30 шілдеде жарияланған) мынадай өзгерістер мен толықтырулар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19), 20) және 21)-тармақшаларымен толықтырылсын:</w:t>
      </w:r>
    </w:p>
    <w:bookmarkStart w:name="z16" w:id="9"/>
    <w:p>
      <w:pPr>
        <w:spacing w:after="0"/>
        <w:ind w:left="0"/>
        <w:jc w:val="both"/>
      </w:pPr>
      <w:r>
        <w:rPr>
          <w:rFonts w:ascii="Times New Roman"/>
          <w:b w:val="false"/>
          <w:i w:val="false"/>
          <w:color w:val="000000"/>
          <w:sz w:val="28"/>
        </w:rPr>
        <w:t>
      "19) осы бұйрыққа 19-қосымшаға сәйкес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 туралы ереже;</w:t>
      </w:r>
    </w:p>
    <w:bookmarkEnd w:id="9"/>
    <w:bookmarkStart w:name="z17" w:id="10"/>
    <w:p>
      <w:pPr>
        <w:spacing w:after="0"/>
        <w:ind w:left="0"/>
        <w:jc w:val="both"/>
      </w:pPr>
      <w:r>
        <w:rPr>
          <w:rFonts w:ascii="Times New Roman"/>
          <w:b w:val="false"/>
          <w:i w:val="false"/>
          <w:color w:val="000000"/>
          <w:sz w:val="28"/>
        </w:rPr>
        <w:t>
      20) осы бұйрыққа 20-қосымшаға сәйкес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 туралы ереже;</w:t>
      </w:r>
    </w:p>
    <w:bookmarkEnd w:id="10"/>
    <w:bookmarkStart w:name="z18" w:id="11"/>
    <w:p>
      <w:pPr>
        <w:spacing w:after="0"/>
        <w:ind w:left="0"/>
        <w:jc w:val="both"/>
      </w:pPr>
      <w:r>
        <w:rPr>
          <w:rFonts w:ascii="Times New Roman"/>
          <w:b w:val="false"/>
          <w:i w:val="false"/>
          <w:color w:val="000000"/>
          <w:sz w:val="28"/>
        </w:rPr>
        <w:t>
      21) осы бұйрыққа 21-қосымшаға сәйкес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 туралы ереже.";</w:t>
      </w:r>
    </w:p>
    <w:bookmarkEnd w:id="11"/>
    <w:bookmarkStart w:name="z19"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19, 20 және 21-қосымшаларымен толықтырылсын.</w:t>
      </w:r>
    </w:p>
    <w:bookmarkEnd w:id="13"/>
    <w:bookmarkStart w:name="z21" w:id="14"/>
    <w:p>
      <w:pPr>
        <w:spacing w:after="0"/>
        <w:ind w:left="0"/>
        <w:jc w:val="both"/>
      </w:pPr>
      <w:r>
        <w:rPr>
          <w:rFonts w:ascii="Times New Roman"/>
          <w:b w:val="false"/>
          <w:i w:val="false"/>
          <w:color w:val="000000"/>
          <w:sz w:val="28"/>
        </w:rPr>
        <w:t xml:space="preserve">
      2. "Қазақстан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Республикасының нормативтік құқықтық актілерінің эталондық бақылау банкінде 2019 жылғы 12 тамызда жарияланған) Қазақстан Республикасы Сауда және интеграция министрінің міндетін атқарушының 2019 жылғы 25 шілдедегі № 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19), 20) және 21)-тармақшаларымен толықтырылсын:</w:t>
      </w:r>
    </w:p>
    <w:bookmarkStart w:name="z23" w:id="15"/>
    <w:p>
      <w:pPr>
        <w:spacing w:after="0"/>
        <w:ind w:left="0"/>
        <w:jc w:val="both"/>
      </w:pPr>
      <w:r>
        <w:rPr>
          <w:rFonts w:ascii="Times New Roman"/>
          <w:b w:val="false"/>
          <w:i w:val="false"/>
          <w:color w:val="000000"/>
          <w:sz w:val="28"/>
        </w:rPr>
        <w:t>
      "19) осы бұйрыққа 19-қосымшаға сәйкес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мекемесінің ережесі;</w:t>
      </w:r>
    </w:p>
    <w:bookmarkEnd w:id="15"/>
    <w:bookmarkStart w:name="z24" w:id="16"/>
    <w:p>
      <w:pPr>
        <w:spacing w:after="0"/>
        <w:ind w:left="0"/>
        <w:jc w:val="both"/>
      </w:pPr>
      <w:r>
        <w:rPr>
          <w:rFonts w:ascii="Times New Roman"/>
          <w:b w:val="false"/>
          <w:i w:val="false"/>
          <w:color w:val="000000"/>
          <w:sz w:val="28"/>
        </w:rPr>
        <w:t>
      20) осы бұйрыққа 20-қосымшаға сәйкес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мекемесінің ережесі;</w:t>
      </w:r>
    </w:p>
    <w:bookmarkEnd w:id="16"/>
    <w:bookmarkStart w:name="z25" w:id="17"/>
    <w:p>
      <w:pPr>
        <w:spacing w:after="0"/>
        <w:ind w:left="0"/>
        <w:jc w:val="both"/>
      </w:pPr>
      <w:r>
        <w:rPr>
          <w:rFonts w:ascii="Times New Roman"/>
          <w:b w:val="false"/>
          <w:i w:val="false"/>
          <w:color w:val="000000"/>
          <w:sz w:val="28"/>
        </w:rPr>
        <w:t>
      21) осы бұйрыққа 21-қосымшаға сәйкес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мекемесінің ережесі.";</w:t>
      </w:r>
    </w:p>
    <w:bookmarkEnd w:id="17"/>
    <w:bookmarkStart w:name="z26"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w:t>
      </w:r>
      <w:r>
        <w:rPr>
          <w:rFonts w:ascii="Times New Roman"/>
          <w:b w:val="false"/>
          <w:i w:val="false"/>
          <w:color w:val="000000"/>
          <w:sz w:val="28"/>
        </w:rPr>
        <w:t xml:space="preserve"> осы тізбеге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жаңа редакцияда жазылсын;</w:t>
      </w:r>
    </w:p>
    <w:bookmarkEnd w:id="18"/>
    <w:bookmarkStart w:name="z27" w:id="1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19, 20 және 21-қосымшаларымен толықтырылсын.</w:t>
      </w:r>
    </w:p>
    <w:bookmarkEnd w:id="19"/>
    <w:bookmarkStart w:name="z28" w:id="20"/>
    <w:p>
      <w:pPr>
        <w:spacing w:after="0"/>
        <w:ind w:left="0"/>
        <w:jc w:val="both"/>
      </w:pPr>
      <w:r>
        <w:rPr>
          <w:rFonts w:ascii="Times New Roman"/>
          <w:b w:val="false"/>
          <w:i w:val="false"/>
          <w:color w:val="000000"/>
          <w:sz w:val="28"/>
        </w:rPr>
        <w:t xml:space="preserve">
      3. "Қазақстан Республикасы Сауда және интеграция министрлігінің Сауда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2021 жылғы 29 желтоқсандағы № 658-НҚ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2022 жылғы 29 наурызда жарияланған) мынадай өзгерістер мен толықтырулар енгізілсін: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19), 20) және 21)-тармақшаларымен толықтырылсын:</w:t>
      </w:r>
    </w:p>
    <w:bookmarkStart w:name="z30" w:id="21"/>
    <w:p>
      <w:pPr>
        <w:spacing w:after="0"/>
        <w:ind w:left="0"/>
        <w:jc w:val="both"/>
      </w:pPr>
      <w:r>
        <w:rPr>
          <w:rFonts w:ascii="Times New Roman"/>
          <w:b w:val="false"/>
          <w:i w:val="false"/>
          <w:color w:val="000000"/>
          <w:sz w:val="28"/>
        </w:rPr>
        <w:t>
      "19) осы бұйрыққа 19-қосымшаға сәйкес "Қазақстан Республикасы Сауда және интеграция министрлігі Сауда комитетінің Абай облысы бойынша департаменті" республикалық мемлекеттік мекемесінің ережесі;</w:t>
      </w:r>
    </w:p>
    <w:bookmarkEnd w:id="21"/>
    <w:bookmarkStart w:name="z31" w:id="22"/>
    <w:p>
      <w:pPr>
        <w:spacing w:after="0"/>
        <w:ind w:left="0"/>
        <w:jc w:val="both"/>
      </w:pPr>
      <w:r>
        <w:rPr>
          <w:rFonts w:ascii="Times New Roman"/>
          <w:b w:val="false"/>
          <w:i w:val="false"/>
          <w:color w:val="000000"/>
          <w:sz w:val="28"/>
        </w:rPr>
        <w:t>
      20) осы бұйрыққа 20-қосымшаға сәйкес "Қазақстан Республикасы Сауда және интеграция министрлігі Сауда комитетінің Жетісу облысы бойынша департаменті" республикалық мемлекеттік мекемесінің ережесі;</w:t>
      </w:r>
    </w:p>
    <w:bookmarkEnd w:id="22"/>
    <w:bookmarkStart w:name="z32" w:id="23"/>
    <w:p>
      <w:pPr>
        <w:spacing w:after="0"/>
        <w:ind w:left="0"/>
        <w:jc w:val="both"/>
      </w:pPr>
      <w:r>
        <w:rPr>
          <w:rFonts w:ascii="Times New Roman"/>
          <w:b w:val="false"/>
          <w:i w:val="false"/>
          <w:color w:val="000000"/>
          <w:sz w:val="28"/>
        </w:rPr>
        <w:t>
      21) осы бұйрыққа 21-қосымшаға сәйкес "Қазақстан Республикасы Сауда және интеграция министрлігі Сауда комитетінің Ұлытау облысы бойынша департаменті" республикалық мемлекеттік мекемесінің ережесі.";</w:t>
      </w:r>
    </w:p>
    <w:bookmarkEnd w:id="23"/>
    <w:bookmarkStart w:name="z33"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xml:space="preserve">
      "Қазақстан Республикасы Сауда және интеграция министрлігінің Сауда комитеті" республикалық мемлекеттік мекемесінің аумақтық бөлімшелерінің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18, 19 және 20-тармақтарымен толықтырылсын:</w:t>
      </w:r>
    </w:p>
    <w:bookmarkEnd w:id="25"/>
    <w:bookmarkStart w:name="z35" w:id="26"/>
    <w:p>
      <w:pPr>
        <w:spacing w:after="0"/>
        <w:ind w:left="0"/>
        <w:jc w:val="both"/>
      </w:pPr>
      <w:r>
        <w:rPr>
          <w:rFonts w:ascii="Times New Roman"/>
          <w:b w:val="false"/>
          <w:i w:val="false"/>
          <w:color w:val="000000"/>
          <w:sz w:val="28"/>
        </w:rPr>
        <w:t>
      "18. "Қазақстан Республикасы Сауда және интеграция министрлігі Сауда комитетінің Абай облысының Сауда департаменті" республикалық мемлекеттік мекемесі.</w:t>
      </w:r>
    </w:p>
    <w:bookmarkEnd w:id="26"/>
    <w:bookmarkStart w:name="z36" w:id="27"/>
    <w:p>
      <w:pPr>
        <w:spacing w:after="0"/>
        <w:ind w:left="0"/>
        <w:jc w:val="both"/>
      </w:pPr>
      <w:r>
        <w:rPr>
          <w:rFonts w:ascii="Times New Roman"/>
          <w:b w:val="false"/>
          <w:i w:val="false"/>
          <w:color w:val="000000"/>
          <w:sz w:val="28"/>
        </w:rPr>
        <w:t>
      19. "Қазақстан Республикасы Сауда және интеграция министрлігі Сауда комитетінің Жетісу облысының Сауда департаменті" республикалық мемлекеттік мекемесі.</w:t>
      </w:r>
    </w:p>
    <w:bookmarkEnd w:id="27"/>
    <w:bookmarkStart w:name="z37" w:id="28"/>
    <w:p>
      <w:pPr>
        <w:spacing w:after="0"/>
        <w:ind w:left="0"/>
        <w:jc w:val="both"/>
      </w:pPr>
      <w:r>
        <w:rPr>
          <w:rFonts w:ascii="Times New Roman"/>
          <w:b w:val="false"/>
          <w:i w:val="false"/>
          <w:color w:val="000000"/>
          <w:sz w:val="28"/>
        </w:rPr>
        <w:t>
      20. "Қазақстан Республикасы Сауда және интеграция министрлігі Сауда комитетінің Ұлытау облысының Сауда департаменті" республикалық мемлекеттік мекемесі.";</w:t>
      </w:r>
    </w:p>
    <w:bookmarkEnd w:id="28"/>
    <w:bookmarkStart w:name="z38"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Нұр-Сұлтан қаласының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"18. Департамент басшысының өкілеттіктері:</w:t>
      </w:r>
    </w:p>
    <w:bookmarkEnd w:id="30"/>
    <w:bookmarkStart w:name="z41" w:id="3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31"/>
    <w:bookmarkStart w:name="z42" w:id="3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32"/>
    <w:bookmarkStart w:name="z43" w:id="3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33"/>
    <w:bookmarkStart w:name="z44" w:id="3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34"/>
    <w:bookmarkStart w:name="z45" w:id="35"/>
    <w:p>
      <w:pPr>
        <w:spacing w:after="0"/>
        <w:ind w:left="0"/>
        <w:jc w:val="both"/>
      </w:pPr>
      <w:r>
        <w:rPr>
          <w:rFonts w:ascii="Times New Roman"/>
          <w:b w:val="false"/>
          <w:i w:val="false"/>
          <w:color w:val="000000"/>
          <w:sz w:val="28"/>
        </w:rPr>
        <w:t>
      5) Департаменттің бұйрықтарына қол қояды;</w:t>
      </w:r>
    </w:p>
    <w:bookmarkEnd w:id="35"/>
    <w:bookmarkStart w:name="z46" w:id="36"/>
    <w:p>
      <w:pPr>
        <w:spacing w:after="0"/>
        <w:ind w:left="0"/>
        <w:jc w:val="both"/>
      </w:pPr>
      <w:r>
        <w:rPr>
          <w:rFonts w:ascii="Times New Roman"/>
          <w:b w:val="false"/>
          <w:i w:val="false"/>
          <w:color w:val="000000"/>
          <w:sz w:val="28"/>
        </w:rPr>
        <w:t>
      6) Департаменттің жұмыс жоспарын бекітеді;</w:t>
      </w:r>
    </w:p>
    <w:bookmarkEnd w:id="36"/>
    <w:bookmarkStart w:name="z47" w:id="3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37"/>
    <w:bookmarkStart w:name="z48" w:id="38"/>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38"/>
    <w:bookmarkStart w:name="z49" w:id="3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9"/>
    <w:bookmarkStart w:name="z50" w:id="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Алматы қаласының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2" w:id="41"/>
    <w:p>
      <w:pPr>
        <w:spacing w:after="0"/>
        <w:ind w:left="0"/>
        <w:jc w:val="both"/>
      </w:pPr>
      <w:r>
        <w:rPr>
          <w:rFonts w:ascii="Times New Roman"/>
          <w:b w:val="false"/>
          <w:i w:val="false"/>
          <w:color w:val="000000"/>
          <w:sz w:val="28"/>
        </w:rPr>
        <w:t>
      "18. Департамент басшысының өкілеттіктері:</w:t>
      </w:r>
    </w:p>
    <w:bookmarkEnd w:id="41"/>
    <w:bookmarkStart w:name="z53" w:id="4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42"/>
    <w:bookmarkStart w:name="z54" w:id="4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43"/>
    <w:bookmarkStart w:name="z55" w:id="4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44"/>
    <w:bookmarkStart w:name="z56" w:id="4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45"/>
    <w:bookmarkStart w:name="z57" w:id="46"/>
    <w:p>
      <w:pPr>
        <w:spacing w:after="0"/>
        <w:ind w:left="0"/>
        <w:jc w:val="both"/>
      </w:pPr>
      <w:r>
        <w:rPr>
          <w:rFonts w:ascii="Times New Roman"/>
          <w:b w:val="false"/>
          <w:i w:val="false"/>
          <w:color w:val="000000"/>
          <w:sz w:val="28"/>
        </w:rPr>
        <w:t>
      5) Департаменттің бұйрықтарына қол қояды;</w:t>
      </w:r>
    </w:p>
    <w:bookmarkEnd w:id="46"/>
    <w:bookmarkStart w:name="z58" w:id="47"/>
    <w:p>
      <w:pPr>
        <w:spacing w:after="0"/>
        <w:ind w:left="0"/>
        <w:jc w:val="both"/>
      </w:pPr>
      <w:r>
        <w:rPr>
          <w:rFonts w:ascii="Times New Roman"/>
          <w:b w:val="false"/>
          <w:i w:val="false"/>
          <w:color w:val="000000"/>
          <w:sz w:val="28"/>
        </w:rPr>
        <w:t>
      6) Департаменттің жұмыс жоспарын бекітеді;</w:t>
      </w:r>
    </w:p>
    <w:bookmarkEnd w:id="47"/>
    <w:bookmarkStart w:name="z59" w:id="4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48"/>
    <w:bookmarkStart w:name="z60" w:id="4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49"/>
    <w:bookmarkStart w:name="z61" w:id="5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0"/>
    <w:bookmarkStart w:name="z62" w:id="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Шымкент қаласының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4" w:id="52"/>
    <w:p>
      <w:pPr>
        <w:spacing w:after="0"/>
        <w:ind w:left="0"/>
        <w:jc w:val="both"/>
      </w:pPr>
      <w:r>
        <w:rPr>
          <w:rFonts w:ascii="Times New Roman"/>
          <w:b w:val="false"/>
          <w:i w:val="false"/>
          <w:color w:val="000000"/>
          <w:sz w:val="28"/>
        </w:rPr>
        <w:t>
      "18. Департамент басшысының өкілеттіктері:</w:t>
      </w:r>
    </w:p>
    <w:bookmarkEnd w:id="52"/>
    <w:bookmarkStart w:name="z65" w:id="5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53"/>
    <w:bookmarkStart w:name="z66" w:id="5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54"/>
    <w:bookmarkStart w:name="z67" w:id="5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55"/>
    <w:bookmarkStart w:name="z68" w:id="5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56"/>
    <w:bookmarkStart w:name="z69" w:id="57"/>
    <w:p>
      <w:pPr>
        <w:spacing w:after="0"/>
        <w:ind w:left="0"/>
        <w:jc w:val="both"/>
      </w:pPr>
      <w:r>
        <w:rPr>
          <w:rFonts w:ascii="Times New Roman"/>
          <w:b w:val="false"/>
          <w:i w:val="false"/>
          <w:color w:val="000000"/>
          <w:sz w:val="28"/>
        </w:rPr>
        <w:t>
      5) Департаменттің бұйрықтарына қол қояды;</w:t>
      </w:r>
    </w:p>
    <w:bookmarkEnd w:id="57"/>
    <w:bookmarkStart w:name="z70" w:id="58"/>
    <w:p>
      <w:pPr>
        <w:spacing w:after="0"/>
        <w:ind w:left="0"/>
        <w:jc w:val="both"/>
      </w:pPr>
      <w:r>
        <w:rPr>
          <w:rFonts w:ascii="Times New Roman"/>
          <w:b w:val="false"/>
          <w:i w:val="false"/>
          <w:color w:val="000000"/>
          <w:sz w:val="28"/>
        </w:rPr>
        <w:t>
      6) Департаменттің жұмыс жоспарын бекітеді;</w:t>
      </w:r>
    </w:p>
    <w:bookmarkEnd w:id="58"/>
    <w:bookmarkStart w:name="z71" w:id="5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59"/>
    <w:bookmarkStart w:name="z72" w:id="60"/>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60"/>
    <w:bookmarkStart w:name="z73" w:id="6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1"/>
    <w:bookmarkStart w:name="z74"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Ақмола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6" w:id="63"/>
    <w:p>
      <w:pPr>
        <w:spacing w:after="0"/>
        <w:ind w:left="0"/>
        <w:jc w:val="both"/>
      </w:pPr>
      <w:r>
        <w:rPr>
          <w:rFonts w:ascii="Times New Roman"/>
          <w:b w:val="false"/>
          <w:i w:val="false"/>
          <w:color w:val="000000"/>
          <w:sz w:val="28"/>
        </w:rPr>
        <w:t>
      "18. Департамент басшысының өкілеттіктері:</w:t>
      </w:r>
    </w:p>
    <w:bookmarkEnd w:id="63"/>
    <w:bookmarkStart w:name="z77" w:id="64"/>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64"/>
    <w:bookmarkStart w:name="z78" w:id="65"/>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65"/>
    <w:bookmarkStart w:name="z79" w:id="66"/>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66"/>
    <w:bookmarkStart w:name="z80" w:id="67"/>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67"/>
    <w:bookmarkStart w:name="z81" w:id="68"/>
    <w:p>
      <w:pPr>
        <w:spacing w:after="0"/>
        <w:ind w:left="0"/>
        <w:jc w:val="both"/>
      </w:pPr>
      <w:r>
        <w:rPr>
          <w:rFonts w:ascii="Times New Roman"/>
          <w:b w:val="false"/>
          <w:i w:val="false"/>
          <w:color w:val="000000"/>
          <w:sz w:val="28"/>
        </w:rPr>
        <w:t>
      5) Департаменттің бұйрықтарына қол қояды;</w:t>
      </w:r>
    </w:p>
    <w:bookmarkEnd w:id="68"/>
    <w:bookmarkStart w:name="z82" w:id="69"/>
    <w:p>
      <w:pPr>
        <w:spacing w:after="0"/>
        <w:ind w:left="0"/>
        <w:jc w:val="both"/>
      </w:pPr>
      <w:r>
        <w:rPr>
          <w:rFonts w:ascii="Times New Roman"/>
          <w:b w:val="false"/>
          <w:i w:val="false"/>
          <w:color w:val="000000"/>
          <w:sz w:val="28"/>
        </w:rPr>
        <w:t>
      6) Департаменттің жұмыс жоспарын бекітеді;</w:t>
      </w:r>
    </w:p>
    <w:bookmarkEnd w:id="69"/>
    <w:bookmarkStart w:name="z83" w:id="70"/>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0"/>
    <w:bookmarkStart w:name="z84" w:id="71"/>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71"/>
    <w:bookmarkStart w:name="z85" w:id="7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2"/>
    <w:bookmarkStart w:name="z86"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Ақтөбе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8" w:id="74"/>
    <w:p>
      <w:pPr>
        <w:spacing w:after="0"/>
        <w:ind w:left="0"/>
        <w:jc w:val="both"/>
      </w:pPr>
      <w:r>
        <w:rPr>
          <w:rFonts w:ascii="Times New Roman"/>
          <w:b w:val="false"/>
          <w:i w:val="false"/>
          <w:color w:val="000000"/>
          <w:sz w:val="28"/>
        </w:rPr>
        <w:t>
      "18. Департамент басшысының өкілеттіктері:</w:t>
      </w:r>
    </w:p>
    <w:bookmarkEnd w:id="74"/>
    <w:bookmarkStart w:name="z89" w:id="7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75"/>
    <w:bookmarkStart w:name="z90" w:id="7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76"/>
    <w:bookmarkStart w:name="z91" w:id="7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77"/>
    <w:bookmarkStart w:name="z92" w:id="7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78"/>
    <w:bookmarkStart w:name="z93" w:id="79"/>
    <w:p>
      <w:pPr>
        <w:spacing w:after="0"/>
        <w:ind w:left="0"/>
        <w:jc w:val="both"/>
      </w:pPr>
      <w:r>
        <w:rPr>
          <w:rFonts w:ascii="Times New Roman"/>
          <w:b w:val="false"/>
          <w:i w:val="false"/>
          <w:color w:val="000000"/>
          <w:sz w:val="28"/>
        </w:rPr>
        <w:t>
      5) Департаменттің бұйрықтарына қол қояды;</w:t>
      </w:r>
    </w:p>
    <w:bookmarkEnd w:id="79"/>
    <w:bookmarkStart w:name="z94" w:id="80"/>
    <w:p>
      <w:pPr>
        <w:spacing w:after="0"/>
        <w:ind w:left="0"/>
        <w:jc w:val="both"/>
      </w:pPr>
      <w:r>
        <w:rPr>
          <w:rFonts w:ascii="Times New Roman"/>
          <w:b w:val="false"/>
          <w:i w:val="false"/>
          <w:color w:val="000000"/>
          <w:sz w:val="28"/>
        </w:rPr>
        <w:t>
      6) Департаменттің жұмыс жоспарын бекітеді;</w:t>
      </w:r>
    </w:p>
    <w:bookmarkEnd w:id="80"/>
    <w:bookmarkStart w:name="z95" w:id="8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81"/>
    <w:bookmarkStart w:name="z96" w:id="82"/>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82"/>
    <w:bookmarkStart w:name="z97" w:id="8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3"/>
    <w:bookmarkStart w:name="z98" w:id="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Алматы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0" w:id="85"/>
    <w:p>
      <w:pPr>
        <w:spacing w:after="0"/>
        <w:ind w:left="0"/>
        <w:jc w:val="both"/>
      </w:pPr>
      <w:r>
        <w:rPr>
          <w:rFonts w:ascii="Times New Roman"/>
          <w:b w:val="false"/>
          <w:i w:val="false"/>
          <w:color w:val="000000"/>
          <w:sz w:val="28"/>
        </w:rPr>
        <w:t>
      "8. Департаментінің орналасқан жері: Қазақстан Республикасы, 040800, Алматы облысы, Қонаев қаласы, С. Сейфуллин көшесі, 16/б ғимарат.";</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02" w:id="86"/>
    <w:p>
      <w:pPr>
        <w:spacing w:after="0"/>
        <w:ind w:left="0"/>
        <w:jc w:val="both"/>
      </w:pPr>
      <w:r>
        <w:rPr>
          <w:rFonts w:ascii="Times New Roman"/>
          <w:b w:val="false"/>
          <w:i w:val="false"/>
          <w:color w:val="000000"/>
          <w:sz w:val="28"/>
        </w:rPr>
        <w:t>
      "18. Департамент басшысының өкілеттіктері:</w:t>
      </w:r>
    </w:p>
    <w:bookmarkEnd w:id="86"/>
    <w:bookmarkStart w:name="z103" w:id="8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87"/>
    <w:bookmarkStart w:name="z104" w:id="8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88"/>
    <w:bookmarkStart w:name="z105" w:id="8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89"/>
    <w:bookmarkStart w:name="z106" w:id="9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90"/>
    <w:bookmarkStart w:name="z107" w:id="91"/>
    <w:p>
      <w:pPr>
        <w:spacing w:after="0"/>
        <w:ind w:left="0"/>
        <w:jc w:val="both"/>
      </w:pPr>
      <w:r>
        <w:rPr>
          <w:rFonts w:ascii="Times New Roman"/>
          <w:b w:val="false"/>
          <w:i w:val="false"/>
          <w:color w:val="000000"/>
          <w:sz w:val="28"/>
        </w:rPr>
        <w:t>
      5) Департаменттің бұйрықтарына қол қояды;</w:t>
      </w:r>
    </w:p>
    <w:bookmarkEnd w:id="91"/>
    <w:bookmarkStart w:name="z108" w:id="92"/>
    <w:p>
      <w:pPr>
        <w:spacing w:after="0"/>
        <w:ind w:left="0"/>
        <w:jc w:val="both"/>
      </w:pPr>
      <w:r>
        <w:rPr>
          <w:rFonts w:ascii="Times New Roman"/>
          <w:b w:val="false"/>
          <w:i w:val="false"/>
          <w:color w:val="000000"/>
          <w:sz w:val="28"/>
        </w:rPr>
        <w:t>
      6) Департаменттің жұмыс жоспарын бекітеді;</w:t>
      </w:r>
    </w:p>
    <w:bookmarkEnd w:id="92"/>
    <w:bookmarkStart w:name="z109" w:id="9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93"/>
    <w:bookmarkStart w:name="z110" w:id="9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94"/>
    <w:bookmarkStart w:name="z111" w:id="9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5"/>
    <w:bookmarkStart w:name="z112" w:id="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Атырау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14" w:id="97"/>
    <w:p>
      <w:pPr>
        <w:spacing w:after="0"/>
        <w:ind w:left="0"/>
        <w:jc w:val="both"/>
      </w:pPr>
      <w:r>
        <w:rPr>
          <w:rFonts w:ascii="Times New Roman"/>
          <w:b w:val="false"/>
          <w:i w:val="false"/>
          <w:color w:val="000000"/>
          <w:sz w:val="28"/>
        </w:rPr>
        <w:t>
      "18. Департамент басшысының өкілеттіктері:</w:t>
      </w:r>
    </w:p>
    <w:bookmarkEnd w:id="97"/>
    <w:bookmarkStart w:name="z115" w:id="98"/>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98"/>
    <w:bookmarkStart w:name="z116" w:id="99"/>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99"/>
    <w:bookmarkStart w:name="z117" w:id="100"/>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00"/>
    <w:bookmarkStart w:name="z118" w:id="101"/>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01"/>
    <w:bookmarkStart w:name="z119" w:id="102"/>
    <w:p>
      <w:pPr>
        <w:spacing w:after="0"/>
        <w:ind w:left="0"/>
        <w:jc w:val="both"/>
      </w:pPr>
      <w:r>
        <w:rPr>
          <w:rFonts w:ascii="Times New Roman"/>
          <w:b w:val="false"/>
          <w:i w:val="false"/>
          <w:color w:val="000000"/>
          <w:sz w:val="28"/>
        </w:rPr>
        <w:t>
      5) Департаменттің бұйрықтарына қол қояды;</w:t>
      </w:r>
    </w:p>
    <w:bookmarkEnd w:id="102"/>
    <w:bookmarkStart w:name="z120" w:id="103"/>
    <w:p>
      <w:pPr>
        <w:spacing w:after="0"/>
        <w:ind w:left="0"/>
        <w:jc w:val="both"/>
      </w:pPr>
      <w:r>
        <w:rPr>
          <w:rFonts w:ascii="Times New Roman"/>
          <w:b w:val="false"/>
          <w:i w:val="false"/>
          <w:color w:val="000000"/>
          <w:sz w:val="28"/>
        </w:rPr>
        <w:t>
      6) Департаменттің жұмыс жоспарын бекітеді;</w:t>
      </w:r>
    </w:p>
    <w:bookmarkEnd w:id="103"/>
    <w:bookmarkStart w:name="z121" w:id="104"/>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04"/>
    <w:bookmarkStart w:name="z122" w:id="105"/>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05"/>
    <w:bookmarkStart w:name="z123" w:id="10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6"/>
    <w:bookmarkStart w:name="z124" w:id="1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Батыс Қазақстан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6" w:id="108"/>
    <w:p>
      <w:pPr>
        <w:spacing w:after="0"/>
        <w:ind w:left="0"/>
        <w:jc w:val="both"/>
      </w:pPr>
      <w:r>
        <w:rPr>
          <w:rFonts w:ascii="Times New Roman"/>
          <w:b w:val="false"/>
          <w:i w:val="false"/>
          <w:color w:val="000000"/>
          <w:sz w:val="28"/>
        </w:rPr>
        <w:t>
      "18. Департамент басшысының өкілеттіктері:</w:t>
      </w:r>
    </w:p>
    <w:bookmarkEnd w:id="108"/>
    <w:bookmarkStart w:name="z127" w:id="109"/>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09"/>
    <w:bookmarkStart w:name="z128" w:id="110"/>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10"/>
    <w:bookmarkStart w:name="z129" w:id="111"/>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11"/>
    <w:bookmarkStart w:name="z130" w:id="112"/>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12"/>
    <w:bookmarkStart w:name="z131" w:id="113"/>
    <w:p>
      <w:pPr>
        <w:spacing w:after="0"/>
        <w:ind w:left="0"/>
        <w:jc w:val="both"/>
      </w:pPr>
      <w:r>
        <w:rPr>
          <w:rFonts w:ascii="Times New Roman"/>
          <w:b w:val="false"/>
          <w:i w:val="false"/>
          <w:color w:val="000000"/>
          <w:sz w:val="28"/>
        </w:rPr>
        <w:t>
      5) Департаменттің бұйрықтарына қол қояды;</w:t>
      </w:r>
    </w:p>
    <w:bookmarkEnd w:id="113"/>
    <w:bookmarkStart w:name="z132" w:id="114"/>
    <w:p>
      <w:pPr>
        <w:spacing w:after="0"/>
        <w:ind w:left="0"/>
        <w:jc w:val="both"/>
      </w:pPr>
      <w:r>
        <w:rPr>
          <w:rFonts w:ascii="Times New Roman"/>
          <w:b w:val="false"/>
          <w:i w:val="false"/>
          <w:color w:val="000000"/>
          <w:sz w:val="28"/>
        </w:rPr>
        <w:t>
      6) Департаменттің жұмыс жоспарын бекітеді;</w:t>
      </w:r>
    </w:p>
    <w:bookmarkEnd w:id="114"/>
    <w:bookmarkStart w:name="z133" w:id="11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15"/>
    <w:bookmarkStart w:name="z134" w:id="116"/>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16"/>
    <w:bookmarkStart w:name="z135" w:id="11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17"/>
    <w:bookmarkStart w:name="z136" w:id="1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Жамбыл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8" w:id="119"/>
    <w:p>
      <w:pPr>
        <w:spacing w:after="0"/>
        <w:ind w:left="0"/>
        <w:jc w:val="both"/>
      </w:pPr>
      <w:r>
        <w:rPr>
          <w:rFonts w:ascii="Times New Roman"/>
          <w:b w:val="false"/>
          <w:i w:val="false"/>
          <w:color w:val="000000"/>
          <w:sz w:val="28"/>
        </w:rPr>
        <w:t>
      "18. Департамент басшысының өкілеттіктері:</w:t>
      </w:r>
    </w:p>
    <w:bookmarkEnd w:id="119"/>
    <w:bookmarkStart w:name="z139" w:id="120"/>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20"/>
    <w:bookmarkStart w:name="z140" w:id="121"/>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21"/>
    <w:bookmarkStart w:name="z141" w:id="122"/>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22"/>
    <w:bookmarkStart w:name="z142" w:id="123"/>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23"/>
    <w:bookmarkStart w:name="z143" w:id="124"/>
    <w:p>
      <w:pPr>
        <w:spacing w:after="0"/>
        <w:ind w:left="0"/>
        <w:jc w:val="both"/>
      </w:pPr>
      <w:r>
        <w:rPr>
          <w:rFonts w:ascii="Times New Roman"/>
          <w:b w:val="false"/>
          <w:i w:val="false"/>
          <w:color w:val="000000"/>
          <w:sz w:val="28"/>
        </w:rPr>
        <w:t>
      5) Департаменттің бұйрықтарына қол қояды;</w:t>
      </w:r>
    </w:p>
    <w:bookmarkEnd w:id="124"/>
    <w:bookmarkStart w:name="z144" w:id="125"/>
    <w:p>
      <w:pPr>
        <w:spacing w:after="0"/>
        <w:ind w:left="0"/>
        <w:jc w:val="both"/>
      </w:pPr>
      <w:r>
        <w:rPr>
          <w:rFonts w:ascii="Times New Roman"/>
          <w:b w:val="false"/>
          <w:i w:val="false"/>
          <w:color w:val="000000"/>
          <w:sz w:val="28"/>
        </w:rPr>
        <w:t>
      6) Департаменттің жұмыс жоспарын бекітеді;</w:t>
      </w:r>
    </w:p>
    <w:bookmarkEnd w:id="125"/>
    <w:bookmarkStart w:name="z145" w:id="126"/>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26"/>
    <w:bookmarkStart w:name="z146" w:id="127"/>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27"/>
    <w:bookmarkStart w:name="z147" w:id="12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8"/>
    <w:bookmarkStart w:name="z148" w:id="1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Қарағанды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0" w:id="130"/>
    <w:p>
      <w:pPr>
        <w:spacing w:after="0"/>
        <w:ind w:left="0"/>
        <w:jc w:val="both"/>
      </w:pPr>
      <w:r>
        <w:rPr>
          <w:rFonts w:ascii="Times New Roman"/>
          <w:b w:val="false"/>
          <w:i w:val="false"/>
          <w:color w:val="000000"/>
          <w:sz w:val="28"/>
        </w:rPr>
        <w:t>
      "18. Департамент басшысының өкілеттіктері:</w:t>
      </w:r>
    </w:p>
    <w:bookmarkEnd w:id="130"/>
    <w:bookmarkStart w:name="z151" w:id="13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31"/>
    <w:bookmarkStart w:name="z152" w:id="13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32"/>
    <w:bookmarkStart w:name="z153" w:id="13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33"/>
    <w:bookmarkStart w:name="z154" w:id="13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34"/>
    <w:bookmarkStart w:name="z155" w:id="135"/>
    <w:p>
      <w:pPr>
        <w:spacing w:after="0"/>
        <w:ind w:left="0"/>
        <w:jc w:val="both"/>
      </w:pPr>
      <w:r>
        <w:rPr>
          <w:rFonts w:ascii="Times New Roman"/>
          <w:b w:val="false"/>
          <w:i w:val="false"/>
          <w:color w:val="000000"/>
          <w:sz w:val="28"/>
        </w:rPr>
        <w:t>
      5) Департаменттің бұйрықтарына қол қояды;</w:t>
      </w:r>
    </w:p>
    <w:bookmarkEnd w:id="135"/>
    <w:bookmarkStart w:name="z156" w:id="136"/>
    <w:p>
      <w:pPr>
        <w:spacing w:after="0"/>
        <w:ind w:left="0"/>
        <w:jc w:val="both"/>
      </w:pPr>
      <w:r>
        <w:rPr>
          <w:rFonts w:ascii="Times New Roman"/>
          <w:b w:val="false"/>
          <w:i w:val="false"/>
          <w:color w:val="000000"/>
          <w:sz w:val="28"/>
        </w:rPr>
        <w:t>
      6) Департаменттің жұмыс жоспарын бекітеді;</w:t>
      </w:r>
    </w:p>
    <w:bookmarkEnd w:id="136"/>
    <w:bookmarkStart w:name="z157" w:id="13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37"/>
    <w:bookmarkStart w:name="z158" w:id="138"/>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38"/>
    <w:bookmarkStart w:name="z159" w:id="13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39"/>
    <w:bookmarkStart w:name="z160" w:id="1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Қостанай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2" w:id="141"/>
    <w:p>
      <w:pPr>
        <w:spacing w:after="0"/>
        <w:ind w:left="0"/>
        <w:jc w:val="both"/>
      </w:pPr>
      <w:r>
        <w:rPr>
          <w:rFonts w:ascii="Times New Roman"/>
          <w:b w:val="false"/>
          <w:i w:val="false"/>
          <w:color w:val="000000"/>
          <w:sz w:val="28"/>
        </w:rPr>
        <w:t>
      "18. Департамент басшысының өкілеттіктері:</w:t>
      </w:r>
    </w:p>
    <w:bookmarkEnd w:id="141"/>
    <w:bookmarkStart w:name="z163" w:id="14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42"/>
    <w:bookmarkStart w:name="z164" w:id="14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43"/>
    <w:bookmarkStart w:name="z165" w:id="14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44"/>
    <w:bookmarkStart w:name="z166" w:id="14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45"/>
    <w:bookmarkStart w:name="z167" w:id="146"/>
    <w:p>
      <w:pPr>
        <w:spacing w:after="0"/>
        <w:ind w:left="0"/>
        <w:jc w:val="both"/>
      </w:pPr>
      <w:r>
        <w:rPr>
          <w:rFonts w:ascii="Times New Roman"/>
          <w:b w:val="false"/>
          <w:i w:val="false"/>
          <w:color w:val="000000"/>
          <w:sz w:val="28"/>
        </w:rPr>
        <w:t>
      5) Департаменттің бұйрықтарына қол қояды;</w:t>
      </w:r>
    </w:p>
    <w:bookmarkEnd w:id="146"/>
    <w:bookmarkStart w:name="z168" w:id="147"/>
    <w:p>
      <w:pPr>
        <w:spacing w:after="0"/>
        <w:ind w:left="0"/>
        <w:jc w:val="both"/>
      </w:pPr>
      <w:r>
        <w:rPr>
          <w:rFonts w:ascii="Times New Roman"/>
          <w:b w:val="false"/>
          <w:i w:val="false"/>
          <w:color w:val="000000"/>
          <w:sz w:val="28"/>
        </w:rPr>
        <w:t>
      6) Департаменттің жұмыс жоспарын бекітеді;</w:t>
      </w:r>
    </w:p>
    <w:bookmarkEnd w:id="147"/>
    <w:bookmarkStart w:name="z169" w:id="14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48"/>
    <w:bookmarkStart w:name="z170" w:id="14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49"/>
    <w:bookmarkStart w:name="z171" w:id="15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50"/>
    <w:bookmarkStart w:name="z172" w:id="1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Қызылорда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74" w:id="152"/>
    <w:p>
      <w:pPr>
        <w:spacing w:after="0"/>
        <w:ind w:left="0"/>
        <w:jc w:val="both"/>
      </w:pPr>
      <w:r>
        <w:rPr>
          <w:rFonts w:ascii="Times New Roman"/>
          <w:b w:val="false"/>
          <w:i w:val="false"/>
          <w:color w:val="000000"/>
          <w:sz w:val="28"/>
        </w:rPr>
        <w:t>
      "18. Департамент басшысының өкілеттіктері:</w:t>
      </w:r>
    </w:p>
    <w:bookmarkEnd w:id="152"/>
    <w:bookmarkStart w:name="z175" w:id="15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53"/>
    <w:bookmarkStart w:name="z176" w:id="15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54"/>
    <w:bookmarkStart w:name="z177" w:id="15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55"/>
    <w:bookmarkStart w:name="z178" w:id="15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56"/>
    <w:bookmarkStart w:name="z179" w:id="157"/>
    <w:p>
      <w:pPr>
        <w:spacing w:after="0"/>
        <w:ind w:left="0"/>
        <w:jc w:val="both"/>
      </w:pPr>
      <w:r>
        <w:rPr>
          <w:rFonts w:ascii="Times New Roman"/>
          <w:b w:val="false"/>
          <w:i w:val="false"/>
          <w:color w:val="000000"/>
          <w:sz w:val="28"/>
        </w:rPr>
        <w:t>
      5) Департаменттің бұйрықтарына қол қояды;</w:t>
      </w:r>
    </w:p>
    <w:bookmarkEnd w:id="157"/>
    <w:bookmarkStart w:name="z180" w:id="158"/>
    <w:p>
      <w:pPr>
        <w:spacing w:after="0"/>
        <w:ind w:left="0"/>
        <w:jc w:val="both"/>
      </w:pPr>
      <w:r>
        <w:rPr>
          <w:rFonts w:ascii="Times New Roman"/>
          <w:b w:val="false"/>
          <w:i w:val="false"/>
          <w:color w:val="000000"/>
          <w:sz w:val="28"/>
        </w:rPr>
        <w:t>
      6) Департаменттің жұмыс жоспарын бекітеді;</w:t>
      </w:r>
    </w:p>
    <w:bookmarkEnd w:id="158"/>
    <w:bookmarkStart w:name="z181" w:id="15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59"/>
    <w:bookmarkStart w:name="z182" w:id="160"/>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60"/>
    <w:bookmarkStart w:name="z183" w:id="16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61"/>
    <w:bookmarkStart w:name="z184" w:id="1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Маңғыстау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86" w:id="163"/>
    <w:p>
      <w:pPr>
        <w:spacing w:after="0"/>
        <w:ind w:left="0"/>
        <w:jc w:val="both"/>
      </w:pPr>
      <w:r>
        <w:rPr>
          <w:rFonts w:ascii="Times New Roman"/>
          <w:b w:val="false"/>
          <w:i w:val="false"/>
          <w:color w:val="000000"/>
          <w:sz w:val="28"/>
        </w:rPr>
        <w:t>
      "18. Департамент басшысының өкілеттіктері:</w:t>
      </w:r>
    </w:p>
    <w:bookmarkEnd w:id="163"/>
    <w:bookmarkStart w:name="z187" w:id="164"/>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64"/>
    <w:bookmarkStart w:name="z188" w:id="165"/>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65"/>
    <w:bookmarkStart w:name="z189" w:id="166"/>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66"/>
    <w:bookmarkStart w:name="z190" w:id="167"/>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67"/>
    <w:bookmarkStart w:name="z191" w:id="168"/>
    <w:p>
      <w:pPr>
        <w:spacing w:after="0"/>
        <w:ind w:left="0"/>
        <w:jc w:val="both"/>
      </w:pPr>
      <w:r>
        <w:rPr>
          <w:rFonts w:ascii="Times New Roman"/>
          <w:b w:val="false"/>
          <w:i w:val="false"/>
          <w:color w:val="000000"/>
          <w:sz w:val="28"/>
        </w:rPr>
        <w:t>
      5) Департаменттің бұйрықтарына қол қояды;</w:t>
      </w:r>
    </w:p>
    <w:bookmarkEnd w:id="168"/>
    <w:bookmarkStart w:name="z192" w:id="169"/>
    <w:p>
      <w:pPr>
        <w:spacing w:after="0"/>
        <w:ind w:left="0"/>
        <w:jc w:val="both"/>
      </w:pPr>
      <w:r>
        <w:rPr>
          <w:rFonts w:ascii="Times New Roman"/>
          <w:b w:val="false"/>
          <w:i w:val="false"/>
          <w:color w:val="000000"/>
          <w:sz w:val="28"/>
        </w:rPr>
        <w:t>
      6) Департаменттің жұмыс жоспарын бекітеді;</w:t>
      </w:r>
    </w:p>
    <w:bookmarkEnd w:id="169"/>
    <w:bookmarkStart w:name="z193" w:id="170"/>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70"/>
    <w:bookmarkStart w:name="z194" w:id="171"/>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71"/>
    <w:bookmarkStart w:name="z195" w:id="17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72"/>
    <w:bookmarkStart w:name="z196" w:id="1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Павлодар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98" w:id="174"/>
    <w:p>
      <w:pPr>
        <w:spacing w:after="0"/>
        <w:ind w:left="0"/>
        <w:jc w:val="both"/>
      </w:pPr>
      <w:r>
        <w:rPr>
          <w:rFonts w:ascii="Times New Roman"/>
          <w:b w:val="false"/>
          <w:i w:val="false"/>
          <w:color w:val="000000"/>
          <w:sz w:val="28"/>
        </w:rPr>
        <w:t>
      "18. Департамент басшысының өкілеттіктері:</w:t>
      </w:r>
    </w:p>
    <w:bookmarkEnd w:id="174"/>
    <w:bookmarkStart w:name="z199" w:id="17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75"/>
    <w:bookmarkStart w:name="z200" w:id="17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76"/>
    <w:bookmarkStart w:name="z201" w:id="17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77"/>
    <w:bookmarkStart w:name="z202" w:id="17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78"/>
    <w:bookmarkStart w:name="z203" w:id="179"/>
    <w:p>
      <w:pPr>
        <w:spacing w:after="0"/>
        <w:ind w:left="0"/>
        <w:jc w:val="both"/>
      </w:pPr>
      <w:r>
        <w:rPr>
          <w:rFonts w:ascii="Times New Roman"/>
          <w:b w:val="false"/>
          <w:i w:val="false"/>
          <w:color w:val="000000"/>
          <w:sz w:val="28"/>
        </w:rPr>
        <w:t>
      5) Департаменттің бұйрықтарына қол қояды;</w:t>
      </w:r>
    </w:p>
    <w:bookmarkEnd w:id="179"/>
    <w:bookmarkStart w:name="z204" w:id="180"/>
    <w:p>
      <w:pPr>
        <w:spacing w:after="0"/>
        <w:ind w:left="0"/>
        <w:jc w:val="both"/>
      </w:pPr>
      <w:r>
        <w:rPr>
          <w:rFonts w:ascii="Times New Roman"/>
          <w:b w:val="false"/>
          <w:i w:val="false"/>
          <w:color w:val="000000"/>
          <w:sz w:val="28"/>
        </w:rPr>
        <w:t>
      6) Департаменттің жұмыс жоспарын бекітеді;</w:t>
      </w:r>
    </w:p>
    <w:bookmarkEnd w:id="180"/>
    <w:bookmarkStart w:name="z205" w:id="18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81"/>
    <w:bookmarkStart w:name="z206" w:id="182"/>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82"/>
    <w:bookmarkStart w:name="z207" w:id="18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83"/>
    <w:bookmarkStart w:name="z208" w:id="1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Солтүстік Қазақстан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0" w:id="185"/>
    <w:p>
      <w:pPr>
        <w:spacing w:after="0"/>
        <w:ind w:left="0"/>
        <w:jc w:val="both"/>
      </w:pPr>
      <w:r>
        <w:rPr>
          <w:rFonts w:ascii="Times New Roman"/>
          <w:b w:val="false"/>
          <w:i w:val="false"/>
          <w:color w:val="000000"/>
          <w:sz w:val="28"/>
        </w:rPr>
        <w:t>
      "8. Департаментінің орналасқан жері: Қазақстан Республикасы, 150000, Солтүстік Қазақстан облысы, Петропавл қаласы, Н. Назарбаев көшесі, 83-үй.";</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12" w:id="186"/>
    <w:p>
      <w:pPr>
        <w:spacing w:after="0"/>
        <w:ind w:left="0"/>
        <w:jc w:val="both"/>
      </w:pPr>
      <w:r>
        <w:rPr>
          <w:rFonts w:ascii="Times New Roman"/>
          <w:b w:val="false"/>
          <w:i w:val="false"/>
          <w:color w:val="000000"/>
          <w:sz w:val="28"/>
        </w:rPr>
        <w:t>
      "18. Департамент басшысының өкілеттіктері:</w:t>
      </w:r>
    </w:p>
    <w:bookmarkEnd w:id="186"/>
    <w:bookmarkStart w:name="z213" w:id="18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87"/>
    <w:bookmarkStart w:name="z214" w:id="18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88"/>
    <w:bookmarkStart w:name="z215" w:id="18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89"/>
    <w:bookmarkStart w:name="z216" w:id="19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90"/>
    <w:bookmarkStart w:name="z217" w:id="191"/>
    <w:p>
      <w:pPr>
        <w:spacing w:after="0"/>
        <w:ind w:left="0"/>
        <w:jc w:val="both"/>
      </w:pPr>
      <w:r>
        <w:rPr>
          <w:rFonts w:ascii="Times New Roman"/>
          <w:b w:val="false"/>
          <w:i w:val="false"/>
          <w:color w:val="000000"/>
          <w:sz w:val="28"/>
        </w:rPr>
        <w:t>
      5) Департаменттің бұйрықтарына қол қояды;</w:t>
      </w:r>
    </w:p>
    <w:bookmarkEnd w:id="191"/>
    <w:bookmarkStart w:name="z218" w:id="192"/>
    <w:p>
      <w:pPr>
        <w:spacing w:after="0"/>
        <w:ind w:left="0"/>
        <w:jc w:val="both"/>
      </w:pPr>
      <w:r>
        <w:rPr>
          <w:rFonts w:ascii="Times New Roman"/>
          <w:b w:val="false"/>
          <w:i w:val="false"/>
          <w:color w:val="000000"/>
          <w:sz w:val="28"/>
        </w:rPr>
        <w:t>
      6) Департаменттің жұмыс жоспарын бекітеді;</w:t>
      </w:r>
    </w:p>
    <w:bookmarkEnd w:id="192"/>
    <w:bookmarkStart w:name="z219" w:id="19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93"/>
    <w:bookmarkStart w:name="z220" w:id="19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94"/>
    <w:bookmarkStart w:name="z221" w:id="19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95"/>
    <w:bookmarkStart w:name="z222" w:id="1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Түркістан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24" w:id="197"/>
    <w:p>
      <w:pPr>
        <w:spacing w:after="0"/>
        <w:ind w:left="0"/>
        <w:jc w:val="both"/>
      </w:pPr>
      <w:r>
        <w:rPr>
          <w:rFonts w:ascii="Times New Roman"/>
          <w:b w:val="false"/>
          <w:i w:val="false"/>
          <w:color w:val="000000"/>
          <w:sz w:val="28"/>
        </w:rPr>
        <w:t>
      "18. Департамент басшысының өкілеттіктері:</w:t>
      </w:r>
    </w:p>
    <w:bookmarkEnd w:id="197"/>
    <w:bookmarkStart w:name="z225" w:id="198"/>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98"/>
    <w:bookmarkStart w:name="z226" w:id="199"/>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99"/>
    <w:bookmarkStart w:name="z227" w:id="200"/>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00"/>
    <w:bookmarkStart w:name="z228" w:id="201"/>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01"/>
    <w:bookmarkStart w:name="z229" w:id="202"/>
    <w:p>
      <w:pPr>
        <w:spacing w:after="0"/>
        <w:ind w:left="0"/>
        <w:jc w:val="both"/>
      </w:pPr>
      <w:r>
        <w:rPr>
          <w:rFonts w:ascii="Times New Roman"/>
          <w:b w:val="false"/>
          <w:i w:val="false"/>
          <w:color w:val="000000"/>
          <w:sz w:val="28"/>
        </w:rPr>
        <w:t>
      5) Департаменттің бұйрықтарына қол қояды;</w:t>
      </w:r>
    </w:p>
    <w:bookmarkEnd w:id="202"/>
    <w:bookmarkStart w:name="z230" w:id="203"/>
    <w:p>
      <w:pPr>
        <w:spacing w:after="0"/>
        <w:ind w:left="0"/>
        <w:jc w:val="both"/>
      </w:pPr>
      <w:r>
        <w:rPr>
          <w:rFonts w:ascii="Times New Roman"/>
          <w:b w:val="false"/>
          <w:i w:val="false"/>
          <w:color w:val="000000"/>
          <w:sz w:val="28"/>
        </w:rPr>
        <w:t>
      6) Департаменттің жұмыс жоспарын бекітеді;</w:t>
      </w:r>
    </w:p>
    <w:bookmarkEnd w:id="203"/>
    <w:bookmarkStart w:name="z231" w:id="204"/>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04"/>
    <w:bookmarkStart w:name="z232" w:id="205"/>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05"/>
    <w:bookmarkStart w:name="z233" w:id="20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06"/>
    <w:bookmarkStart w:name="z234" w:id="2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комитетінің Шығыс Қазақстан облысының Сауда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6" w:id="208"/>
    <w:p>
      <w:pPr>
        <w:spacing w:after="0"/>
        <w:ind w:left="0"/>
        <w:jc w:val="both"/>
      </w:pPr>
      <w:r>
        <w:rPr>
          <w:rFonts w:ascii="Times New Roman"/>
          <w:b w:val="false"/>
          <w:i w:val="false"/>
          <w:color w:val="000000"/>
          <w:sz w:val="28"/>
        </w:rPr>
        <w:t>
      "8. Департаментінің орналасқан жері: Қазақстан Республикасы, 070004, Шығыс Қазақстан облысы, Өскемен қаласы, Крылов көшесі, 114-үй.";</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38" w:id="209"/>
    <w:p>
      <w:pPr>
        <w:spacing w:after="0"/>
        <w:ind w:left="0"/>
        <w:jc w:val="both"/>
      </w:pPr>
      <w:r>
        <w:rPr>
          <w:rFonts w:ascii="Times New Roman"/>
          <w:b w:val="false"/>
          <w:i w:val="false"/>
          <w:color w:val="000000"/>
          <w:sz w:val="28"/>
        </w:rPr>
        <w:t>
      "18. Департамент басшысының өкілеттіктері:</w:t>
      </w:r>
    </w:p>
    <w:bookmarkEnd w:id="209"/>
    <w:bookmarkStart w:name="z239" w:id="210"/>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10"/>
    <w:bookmarkStart w:name="z240" w:id="211"/>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11"/>
    <w:bookmarkStart w:name="z241" w:id="212"/>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12"/>
    <w:bookmarkStart w:name="z242" w:id="213"/>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13"/>
    <w:bookmarkStart w:name="z243" w:id="214"/>
    <w:p>
      <w:pPr>
        <w:spacing w:after="0"/>
        <w:ind w:left="0"/>
        <w:jc w:val="both"/>
      </w:pPr>
      <w:r>
        <w:rPr>
          <w:rFonts w:ascii="Times New Roman"/>
          <w:b w:val="false"/>
          <w:i w:val="false"/>
          <w:color w:val="000000"/>
          <w:sz w:val="28"/>
        </w:rPr>
        <w:t>
      5) Департаменттің бұйрықтарына қол қояды;</w:t>
      </w:r>
    </w:p>
    <w:bookmarkEnd w:id="214"/>
    <w:bookmarkStart w:name="z244" w:id="215"/>
    <w:p>
      <w:pPr>
        <w:spacing w:after="0"/>
        <w:ind w:left="0"/>
        <w:jc w:val="both"/>
      </w:pPr>
      <w:r>
        <w:rPr>
          <w:rFonts w:ascii="Times New Roman"/>
          <w:b w:val="false"/>
          <w:i w:val="false"/>
          <w:color w:val="000000"/>
          <w:sz w:val="28"/>
        </w:rPr>
        <w:t>
      6) Департаменттің жұмыс жоспарын бекітеді;</w:t>
      </w:r>
    </w:p>
    <w:bookmarkEnd w:id="215"/>
    <w:bookmarkStart w:name="z245" w:id="216"/>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16"/>
    <w:bookmarkStart w:name="z246" w:id="217"/>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17"/>
    <w:bookmarkStart w:name="z247" w:id="21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18"/>
    <w:bookmarkStart w:name="z248" w:id="21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19, 20 және 21-қосымшаларымен толықтырылсын.</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1-қосымша</w:t>
            </w:r>
          </w:p>
        </w:tc>
      </w:tr>
    </w:tbl>
    <w:bookmarkStart w:name="z250" w:id="220"/>
    <w:p>
      <w:pPr>
        <w:spacing w:after="0"/>
        <w:ind w:left="0"/>
        <w:jc w:val="left"/>
      </w:pPr>
      <w:r>
        <w:rPr>
          <w:rFonts w:ascii="Times New Roman"/>
          <w:b/>
          <w:i w:val="false"/>
          <w:color w:val="000000"/>
        </w:rPr>
        <w:t xml:space="preserve"> "Қазақстан Республикасы Сауда және интеграция министрлігінің Тұтынушылардың құқығын қорғау комитеті" республикалық мемлекеттік мекемесінің ережесі</w:t>
      </w:r>
    </w:p>
    <w:bookmarkEnd w:id="220"/>
    <w:bookmarkStart w:name="z251" w:id="221"/>
    <w:p>
      <w:pPr>
        <w:spacing w:after="0"/>
        <w:ind w:left="0"/>
        <w:jc w:val="left"/>
      </w:pPr>
      <w:r>
        <w:rPr>
          <w:rFonts w:ascii="Times New Roman"/>
          <w:b/>
          <w:i w:val="false"/>
          <w:color w:val="000000"/>
        </w:rPr>
        <w:t xml:space="preserve"> 1-тарау. Жалпы ережелер</w:t>
      </w:r>
    </w:p>
    <w:bookmarkEnd w:id="221"/>
    <w:bookmarkStart w:name="z252" w:id="222"/>
    <w:p>
      <w:pPr>
        <w:spacing w:after="0"/>
        <w:ind w:left="0"/>
        <w:jc w:val="both"/>
      </w:pPr>
      <w:r>
        <w:rPr>
          <w:rFonts w:ascii="Times New Roman"/>
          <w:b w:val="false"/>
          <w:i w:val="false"/>
          <w:color w:val="000000"/>
          <w:sz w:val="28"/>
        </w:rPr>
        <w:t>
      1. "Қазақстан Республикасы Сауда және интеграция министрлігінің Тұтынушылардың құқығын қорғау комитеті" республикалық мемлекеттік мекемесі (бұдан әрі - Комитет) өз құзыреті шегінде тұтынушылардың құқығын қорғау саласында басшылықты және реттеуді жүзеге асыратын, салааралық үйлестіруді жүзеге асыратын Қазақстан Республикасы Сауда және интеграция министрлігінің (бұдан әрі - Министрлік) ведомствосы болып табылады.</w:t>
      </w:r>
    </w:p>
    <w:bookmarkEnd w:id="222"/>
    <w:bookmarkStart w:name="z253" w:id="223"/>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23"/>
    <w:bookmarkStart w:name="z254" w:id="224"/>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4"/>
    <w:bookmarkStart w:name="z255" w:id="225"/>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225"/>
    <w:bookmarkStart w:name="z256" w:id="226"/>
    <w:p>
      <w:pPr>
        <w:spacing w:after="0"/>
        <w:ind w:left="0"/>
        <w:jc w:val="both"/>
      </w:pPr>
      <w:r>
        <w:rPr>
          <w:rFonts w:ascii="Times New Roman"/>
          <w:b w:val="false"/>
          <w:i w:val="false"/>
          <w:color w:val="000000"/>
          <w:sz w:val="28"/>
        </w:rPr>
        <w:t>
      5. Комитеттің заңнамаға сәйкес уәкілеттік берілген болса, ол мемлекеттің атынан азаматтық-құқықтық қатынастардың тарапы болуға құқылы.</w:t>
      </w:r>
    </w:p>
    <w:bookmarkEnd w:id="226"/>
    <w:bookmarkStart w:name="z257" w:id="227"/>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227"/>
    <w:bookmarkStart w:name="z258" w:id="228"/>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228"/>
    <w:bookmarkStart w:name="z259" w:id="229"/>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даңғылы, 8-үй, "Министрліктер үйі" әкімшілік ғимараты, 2-кіреберіс.</w:t>
      </w:r>
    </w:p>
    <w:bookmarkEnd w:id="229"/>
    <w:bookmarkStart w:name="z260" w:id="230"/>
    <w:p>
      <w:pPr>
        <w:spacing w:after="0"/>
        <w:ind w:left="0"/>
        <w:jc w:val="both"/>
      </w:pPr>
      <w:r>
        <w:rPr>
          <w:rFonts w:ascii="Times New Roman"/>
          <w:b w:val="false"/>
          <w:i w:val="false"/>
          <w:color w:val="000000"/>
          <w:sz w:val="28"/>
        </w:rPr>
        <w:t>
      9. Комитеттің толық атауы:</w:t>
      </w:r>
    </w:p>
    <w:bookmarkEnd w:id="230"/>
    <w:bookmarkStart w:name="z261" w:id="231"/>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 республикалық мемлекеттік мекемесі;</w:t>
      </w:r>
    </w:p>
    <w:bookmarkEnd w:id="231"/>
    <w:bookmarkStart w:name="z262" w:id="232"/>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по защите прав потребителей Министерства торговли и интеграции Республики Казахстан".</w:t>
      </w:r>
    </w:p>
    <w:bookmarkEnd w:id="232"/>
    <w:bookmarkStart w:name="z263" w:id="23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33"/>
    <w:bookmarkStart w:name="z264" w:id="234"/>
    <w:p>
      <w:pPr>
        <w:spacing w:after="0"/>
        <w:ind w:left="0"/>
        <w:jc w:val="both"/>
      </w:pPr>
      <w:r>
        <w:rPr>
          <w:rFonts w:ascii="Times New Roman"/>
          <w:b w:val="false"/>
          <w:i w:val="false"/>
          <w:color w:val="000000"/>
          <w:sz w:val="28"/>
        </w:rPr>
        <w:t>
      11. Комитет қызметін қаржыландыру республикалық бюджет қаражаты есебінен жүзеге асырылады.</w:t>
      </w:r>
    </w:p>
    <w:bookmarkEnd w:id="234"/>
    <w:bookmarkStart w:name="z265" w:id="235"/>
    <w:p>
      <w:pPr>
        <w:spacing w:after="0"/>
        <w:ind w:left="0"/>
        <w:jc w:val="both"/>
      </w:pPr>
      <w:r>
        <w:rPr>
          <w:rFonts w:ascii="Times New Roman"/>
          <w:b w:val="false"/>
          <w:i w:val="false"/>
          <w:color w:val="000000"/>
          <w:sz w:val="28"/>
        </w:rPr>
        <w:t>
      12. Комитеттің функциясы болып табылатын міндеттерді орындау тұрғысында Комитетке кәсіпкерлік субъектілермен шарттық қатынасқа түсуге рұқсат етілмейді.</w:t>
      </w:r>
    </w:p>
    <w:bookmarkEnd w:id="235"/>
    <w:bookmarkStart w:name="z266" w:id="236"/>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36"/>
    <w:bookmarkStart w:name="z267" w:id="237"/>
    <w:p>
      <w:pPr>
        <w:spacing w:after="0"/>
        <w:ind w:left="0"/>
        <w:jc w:val="left"/>
      </w:pPr>
      <w:r>
        <w:rPr>
          <w:rFonts w:ascii="Times New Roman"/>
          <w:b/>
          <w:i w:val="false"/>
          <w:color w:val="000000"/>
        </w:rPr>
        <w:t xml:space="preserve"> 2-тарау. Комитеттің мақсаттары, құқықтары мен міндеттері</w:t>
      </w:r>
    </w:p>
    <w:bookmarkEnd w:id="237"/>
    <w:bookmarkStart w:name="z268" w:id="238"/>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238"/>
    <w:bookmarkStart w:name="z269" w:id="239"/>
    <w:p>
      <w:pPr>
        <w:spacing w:after="0"/>
        <w:ind w:left="0"/>
        <w:jc w:val="both"/>
      </w:pPr>
      <w:r>
        <w:rPr>
          <w:rFonts w:ascii="Times New Roman"/>
          <w:b w:val="false"/>
          <w:i w:val="false"/>
          <w:color w:val="000000"/>
          <w:sz w:val="28"/>
        </w:rPr>
        <w:t>
      14. Комитеттің құқықтары:</w:t>
      </w:r>
    </w:p>
    <w:bookmarkEnd w:id="239"/>
    <w:bookmarkStart w:name="z270" w:id="240"/>
    <w:p>
      <w:pPr>
        <w:spacing w:after="0"/>
        <w:ind w:left="0"/>
        <w:jc w:val="both"/>
      </w:pPr>
      <w:r>
        <w:rPr>
          <w:rFonts w:ascii="Times New Roman"/>
          <w:b w:val="false"/>
          <w:i w:val="false"/>
          <w:color w:val="000000"/>
          <w:sz w:val="28"/>
        </w:rPr>
        <w:t>
      1) мемлекеттік органдардан, жеке және заңды тұлғалардан тұтынушылардың құқығын қорғау мәселелері бойынша ақпаратты сұрату және алу;</w:t>
      </w:r>
    </w:p>
    <w:bookmarkEnd w:id="240"/>
    <w:bookmarkStart w:name="z271" w:id="241"/>
    <w:p>
      <w:pPr>
        <w:spacing w:after="0"/>
        <w:ind w:left="0"/>
        <w:jc w:val="both"/>
      </w:pPr>
      <w:r>
        <w:rPr>
          <w:rFonts w:ascii="Times New Roman"/>
          <w:b w:val="false"/>
          <w:i w:val="false"/>
          <w:color w:val="000000"/>
          <w:sz w:val="28"/>
        </w:rPr>
        <w:t>
      2) тұтынушылардың құқығын қорғау саласындағы жергілікті атқарушы органдардың жұмысын үйлестіру;</w:t>
      </w:r>
    </w:p>
    <w:bookmarkEnd w:id="241"/>
    <w:bookmarkStart w:name="z272" w:id="242"/>
    <w:p>
      <w:pPr>
        <w:spacing w:after="0"/>
        <w:ind w:left="0"/>
        <w:jc w:val="both"/>
      </w:pPr>
      <w:r>
        <w:rPr>
          <w:rFonts w:ascii="Times New Roman"/>
          <w:b w:val="false"/>
          <w:i w:val="false"/>
          <w:color w:val="000000"/>
          <w:sz w:val="28"/>
        </w:rPr>
        <w:t>
      3) аумақтық бөлімшелердің негізгі қызмет, республикалық бюджетті жоспарлау және атқару мәселелері жөніндегі жұмысын үйлестіру;</w:t>
      </w:r>
    </w:p>
    <w:bookmarkEnd w:id="242"/>
    <w:bookmarkStart w:name="z273" w:id="243"/>
    <w:p>
      <w:pPr>
        <w:spacing w:after="0"/>
        <w:ind w:left="0"/>
        <w:jc w:val="both"/>
      </w:pPr>
      <w:r>
        <w:rPr>
          <w:rFonts w:ascii="Times New Roman"/>
          <w:b w:val="false"/>
          <w:i w:val="false"/>
          <w:color w:val="000000"/>
          <w:sz w:val="28"/>
        </w:rPr>
        <w:t>
      4) жеке және заңды тұлғалар тұтынушылардың құқығын қорғау саласындағы органдар мен бөлімшелердің лауазымды тұлғалары берген заңды талаптарды, қаулыларды орындамаған немесе тиісінше орындамаған кезде сотқа жүгіну;</w:t>
      </w:r>
    </w:p>
    <w:bookmarkEnd w:id="243"/>
    <w:bookmarkStart w:name="z274" w:id="244"/>
    <w:p>
      <w:pPr>
        <w:spacing w:after="0"/>
        <w:ind w:left="0"/>
        <w:jc w:val="both"/>
      </w:pPr>
      <w:r>
        <w:rPr>
          <w:rFonts w:ascii="Times New Roman"/>
          <w:b w:val="false"/>
          <w:i w:val="false"/>
          <w:color w:val="000000"/>
          <w:sz w:val="28"/>
        </w:rPr>
        <w:t>
      5) реттелетін салада аумақтық бөлімшелер мен ұйымдарға, заңды және жеке тұлғаларға өзінің құзыретіне кіретін мәселелер бойынша әдіснамалық және консультациялық көмек көрсетуді ұйымдастыру;</w:t>
      </w:r>
    </w:p>
    <w:bookmarkEnd w:id="244"/>
    <w:bookmarkStart w:name="z275" w:id="245"/>
    <w:p>
      <w:pPr>
        <w:spacing w:after="0"/>
        <w:ind w:left="0"/>
        <w:jc w:val="both"/>
      </w:pPr>
      <w:r>
        <w:rPr>
          <w:rFonts w:ascii="Times New Roman"/>
          <w:b w:val="false"/>
          <w:i w:val="false"/>
          <w:color w:val="000000"/>
          <w:sz w:val="28"/>
        </w:rPr>
        <w:t>
      6) жергілікті атқарушы органдардың басшыларымен реттелетін саладағы қызметтің түпкілікті нәтижесіне қол жеткізуге бағытталған меморандумдар (келісімдер) жасасу;</w:t>
      </w:r>
    </w:p>
    <w:bookmarkEnd w:id="245"/>
    <w:bookmarkStart w:name="z276" w:id="246"/>
    <w:p>
      <w:pPr>
        <w:spacing w:after="0"/>
        <w:ind w:left="0"/>
        <w:jc w:val="both"/>
      </w:pPr>
      <w:r>
        <w:rPr>
          <w:rFonts w:ascii="Times New Roman"/>
          <w:b w:val="false"/>
          <w:i w:val="false"/>
          <w:color w:val="000000"/>
          <w:sz w:val="28"/>
        </w:rPr>
        <w:t>
      7) тұтынушылардың құқығын қорғау мәселелері бойынша консультациялық-кеңес беру және сараптамалық комиссиялар құру;</w:t>
      </w:r>
    </w:p>
    <w:bookmarkEnd w:id="246"/>
    <w:bookmarkStart w:name="z277" w:id="247"/>
    <w:p>
      <w:pPr>
        <w:spacing w:after="0"/>
        <w:ind w:left="0"/>
        <w:jc w:val="both"/>
      </w:pPr>
      <w:r>
        <w:rPr>
          <w:rFonts w:ascii="Times New Roman"/>
          <w:b w:val="false"/>
          <w:i w:val="false"/>
          <w:color w:val="000000"/>
          <w:sz w:val="28"/>
        </w:rPr>
        <w:t>
      8) өз құзыреті шегінде құқықтық актілер шығару;</w:t>
      </w:r>
    </w:p>
    <w:bookmarkEnd w:id="247"/>
    <w:bookmarkStart w:name="z278" w:id="248"/>
    <w:p>
      <w:pPr>
        <w:spacing w:after="0"/>
        <w:ind w:left="0"/>
        <w:jc w:val="both"/>
      </w:pPr>
      <w:r>
        <w:rPr>
          <w:rFonts w:ascii="Times New Roman"/>
          <w:b w:val="false"/>
          <w:i w:val="false"/>
          <w:color w:val="000000"/>
          <w:sz w:val="28"/>
        </w:rPr>
        <w:t>
      9) Департаменттің аумақтық органдарынан Министрліктің және Комитеттің бұйрықтары мен тапсырмаларының уақтылы және дәл орындалуын талап етуге құқығы бар;</w:t>
      </w:r>
    </w:p>
    <w:bookmarkEnd w:id="248"/>
    <w:bookmarkStart w:name="z279" w:id="249"/>
    <w:p>
      <w:pPr>
        <w:spacing w:after="0"/>
        <w:ind w:left="0"/>
        <w:jc w:val="both"/>
      </w:pPr>
      <w:r>
        <w:rPr>
          <w:rFonts w:ascii="Times New Roman"/>
          <w:b w:val="false"/>
          <w:i w:val="false"/>
          <w:color w:val="000000"/>
          <w:sz w:val="28"/>
        </w:rPr>
        <w:t>
      10)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bookmarkEnd w:id="249"/>
    <w:bookmarkStart w:name="z280" w:id="250"/>
    <w:p>
      <w:pPr>
        <w:spacing w:after="0"/>
        <w:ind w:left="0"/>
        <w:jc w:val="both"/>
      </w:pPr>
      <w:r>
        <w:rPr>
          <w:rFonts w:ascii="Times New Roman"/>
          <w:b w:val="false"/>
          <w:i w:val="false"/>
          <w:color w:val="000000"/>
          <w:sz w:val="28"/>
        </w:rPr>
        <w:t>
      11) Қазақстан Республикасының қолданыстағы заңнамасында көзделген өзге де құқықтарды жүзеге асыру.</w:t>
      </w:r>
    </w:p>
    <w:bookmarkEnd w:id="250"/>
    <w:bookmarkStart w:name="z281" w:id="251"/>
    <w:p>
      <w:pPr>
        <w:spacing w:after="0"/>
        <w:ind w:left="0"/>
        <w:jc w:val="both"/>
      </w:pPr>
      <w:r>
        <w:rPr>
          <w:rFonts w:ascii="Times New Roman"/>
          <w:b w:val="false"/>
          <w:i w:val="false"/>
          <w:color w:val="000000"/>
          <w:sz w:val="28"/>
        </w:rPr>
        <w:t>
      Комитеттің міндеттеріне:</w:t>
      </w:r>
    </w:p>
    <w:bookmarkEnd w:id="251"/>
    <w:bookmarkStart w:name="z282" w:id="252"/>
    <w:p>
      <w:pPr>
        <w:spacing w:after="0"/>
        <w:ind w:left="0"/>
        <w:jc w:val="both"/>
      </w:pPr>
      <w:r>
        <w:rPr>
          <w:rFonts w:ascii="Times New Roman"/>
          <w:b w:val="false"/>
          <w:i w:val="false"/>
          <w:color w:val="000000"/>
          <w:sz w:val="28"/>
        </w:rPr>
        <w:t>
      1) бухгалтерлік есеп жүргізу және қаржылық есептілікті қалыптастыру;</w:t>
      </w:r>
    </w:p>
    <w:bookmarkEnd w:id="252"/>
    <w:bookmarkStart w:name="z283" w:id="253"/>
    <w:p>
      <w:pPr>
        <w:spacing w:after="0"/>
        <w:ind w:left="0"/>
        <w:jc w:val="both"/>
      </w:pPr>
      <w:r>
        <w:rPr>
          <w:rFonts w:ascii="Times New Roman"/>
          <w:b w:val="false"/>
          <w:i w:val="false"/>
          <w:color w:val="000000"/>
          <w:sz w:val="28"/>
        </w:rPr>
        <w:t>
      2) Қазақстан Республикасының заңдарында белгіленген жағдайларды қоспағанда, өз өкілеттігін жүзеге асыру кезінде алынған коммерциялық, қызметтік, өзге де заңмен қорғалатын құпияны құрайтын ақпаратты жария етпеу;</w:t>
      </w:r>
    </w:p>
    <w:bookmarkEnd w:id="253"/>
    <w:bookmarkStart w:name="z284" w:id="254"/>
    <w:p>
      <w:pPr>
        <w:spacing w:after="0"/>
        <w:ind w:left="0"/>
        <w:jc w:val="both"/>
      </w:pPr>
      <w:r>
        <w:rPr>
          <w:rFonts w:ascii="Times New Roman"/>
          <w:b w:val="false"/>
          <w:i w:val="false"/>
          <w:color w:val="000000"/>
          <w:sz w:val="28"/>
        </w:rPr>
        <w:t>
      3) реттелетін салада Қазақстан Республикасының заңнамасының қолданылуына талдау жүргізу;</w:t>
      </w:r>
    </w:p>
    <w:bookmarkEnd w:id="254"/>
    <w:bookmarkStart w:name="z285" w:id="255"/>
    <w:p>
      <w:pPr>
        <w:spacing w:after="0"/>
        <w:ind w:left="0"/>
        <w:jc w:val="both"/>
      </w:pPr>
      <w:r>
        <w:rPr>
          <w:rFonts w:ascii="Times New Roman"/>
          <w:b w:val="false"/>
          <w:i w:val="false"/>
          <w:color w:val="000000"/>
          <w:sz w:val="28"/>
        </w:rPr>
        <w:t>
      4) тұтынушылардың құқығын қорғау мәселелері бойынша білімді насихаттау;</w:t>
      </w:r>
    </w:p>
    <w:bookmarkEnd w:id="255"/>
    <w:bookmarkStart w:name="z286" w:id="256"/>
    <w:p>
      <w:pPr>
        <w:spacing w:after="0"/>
        <w:ind w:left="0"/>
        <w:jc w:val="both"/>
      </w:pPr>
      <w:r>
        <w:rPr>
          <w:rFonts w:ascii="Times New Roman"/>
          <w:b w:val="false"/>
          <w:i w:val="false"/>
          <w:color w:val="000000"/>
          <w:sz w:val="28"/>
        </w:rPr>
        <w:t>
      5) өз құзыреті шегінде орындалуы міндетті нормативтік құқықтық актілерді қабылдау;</w:t>
      </w:r>
    </w:p>
    <w:bookmarkEnd w:id="256"/>
    <w:bookmarkStart w:name="z287" w:id="257"/>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ету;</w:t>
      </w:r>
    </w:p>
    <w:bookmarkEnd w:id="257"/>
    <w:bookmarkStart w:name="z288" w:id="258"/>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құқығы мен заңмен қорғалатын мүддесін сақтау;</w:t>
      </w:r>
    </w:p>
    <w:bookmarkEnd w:id="258"/>
    <w:bookmarkStart w:name="z289" w:id="259"/>
    <w:p>
      <w:pPr>
        <w:spacing w:after="0"/>
        <w:ind w:left="0"/>
        <w:jc w:val="both"/>
      </w:pPr>
      <w:r>
        <w:rPr>
          <w:rFonts w:ascii="Times New Roman"/>
          <w:b w:val="false"/>
          <w:i w:val="false"/>
          <w:color w:val="000000"/>
          <w:sz w:val="28"/>
        </w:rPr>
        <w:t>
      8) Комитеттің құзыретіне кіретін мәселелер бойынша түсініктемелер дайындау;</w:t>
      </w:r>
    </w:p>
    <w:bookmarkEnd w:id="259"/>
    <w:bookmarkStart w:name="z290" w:id="260"/>
    <w:p>
      <w:pPr>
        <w:spacing w:after="0"/>
        <w:ind w:left="0"/>
        <w:jc w:val="both"/>
      </w:pPr>
      <w:r>
        <w:rPr>
          <w:rFonts w:ascii="Times New Roman"/>
          <w:b w:val="false"/>
          <w:i w:val="false"/>
          <w:color w:val="000000"/>
          <w:sz w:val="28"/>
        </w:rPr>
        <w:t>
      9)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260"/>
    <w:bookmarkStart w:name="z291" w:id="261"/>
    <w:p>
      <w:pPr>
        <w:spacing w:after="0"/>
        <w:ind w:left="0"/>
        <w:jc w:val="both"/>
      </w:pPr>
      <w:r>
        <w:rPr>
          <w:rFonts w:ascii="Times New Roman"/>
          <w:b w:val="false"/>
          <w:i w:val="false"/>
          <w:color w:val="000000"/>
          <w:sz w:val="28"/>
        </w:rPr>
        <w:t>
      10) Комитеттің балансындағы мемлекеттік меншіктің сақталуын қамтамасыз ету кіреді.</w:t>
      </w:r>
    </w:p>
    <w:bookmarkEnd w:id="261"/>
    <w:bookmarkStart w:name="z292" w:id="262"/>
    <w:p>
      <w:pPr>
        <w:spacing w:after="0"/>
        <w:ind w:left="0"/>
        <w:jc w:val="both"/>
      </w:pPr>
      <w:r>
        <w:rPr>
          <w:rFonts w:ascii="Times New Roman"/>
          <w:b w:val="false"/>
          <w:i w:val="false"/>
          <w:color w:val="000000"/>
          <w:sz w:val="28"/>
        </w:rPr>
        <w:t>
      15. Функциялары:</w:t>
      </w:r>
    </w:p>
    <w:bookmarkEnd w:id="262"/>
    <w:bookmarkStart w:name="z293" w:id="263"/>
    <w:p>
      <w:pPr>
        <w:spacing w:after="0"/>
        <w:ind w:left="0"/>
        <w:jc w:val="both"/>
      </w:pPr>
      <w:r>
        <w:rPr>
          <w:rFonts w:ascii="Times New Roman"/>
          <w:b w:val="false"/>
          <w:i w:val="false"/>
          <w:color w:val="000000"/>
          <w:sz w:val="28"/>
        </w:rPr>
        <w:t>
      1) тұтынушылардың құқығын қорғау саласында мемлекеттік саясатты іске асыруды қамтамасыз ету;</w:t>
      </w:r>
    </w:p>
    <w:bookmarkEnd w:id="263"/>
    <w:bookmarkStart w:name="z294" w:id="264"/>
    <w:p>
      <w:pPr>
        <w:spacing w:after="0"/>
        <w:ind w:left="0"/>
        <w:jc w:val="both"/>
      </w:pPr>
      <w:r>
        <w:rPr>
          <w:rFonts w:ascii="Times New Roman"/>
          <w:b w:val="false"/>
          <w:i w:val="false"/>
          <w:color w:val="000000"/>
          <w:sz w:val="28"/>
        </w:rPr>
        <w:t>
      2) тұтынушылардың құқығын қорғау саласында мемлекеттік саясаттың негізгі бағыттары бойынша Қазақстан Республикасының Үкіметіне ұсыныстар енгізу;</w:t>
      </w:r>
    </w:p>
    <w:bookmarkEnd w:id="264"/>
    <w:bookmarkStart w:name="z295" w:id="265"/>
    <w:p>
      <w:pPr>
        <w:spacing w:after="0"/>
        <w:ind w:left="0"/>
        <w:jc w:val="both"/>
      </w:pPr>
      <w:r>
        <w:rPr>
          <w:rFonts w:ascii="Times New Roman"/>
          <w:b w:val="false"/>
          <w:i w:val="false"/>
          <w:color w:val="000000"/>
          <w:sz w:val="28"/>
        </w:rPr>
        <w:t>
      3) тұтынушылардың құқығын қорғау саласында мемлекеттік саясатты іске асыруды қамтамасыз ету бойынша мемлекеттік органдардың қызметін салааралық үйлестіруді жүзеге асыру;</w:t>
      </w:r>
    </w:p>
    <w:bookmarkEnd w:id="265"/>
    <w:bookmarkStart w:name="z296" w:id="266"/>
    <w:p>
      <w:pPr>
        <w:spacing w:after="0"/>
        <w:ind w:left="0"/>
        <w:jc w:val="both"/>
      </w:pPr>
      <w:r>
        <w:rPr>
          <w:rFonts w:ascii="Times New Roman"/>
          <w:b w:val="false"/>
          <w:i w:val="false"/>
          <w:color w:val="000000"/>
          <w:sz w:val="28"/>
        </w:rPr>
        <w:t>
      4) тұтынушылардың құқықтарын қорғау жөніндегі ведомствоаралық кеңестің қызметін қамтамасыз ету;</w:t>
      </w:r>
    </w:p>
    <w:bookmarkEnd w:id="266"/>
    <w:bookmarkStart w:name="z297" w:id="267"/>
    <w:p>
      <w:pPr>
        <w:spacing w:after="0"/>
        <w:ind w:left="0"/>
        <w:jc w:val="both"/>
      </w:pPr>
      <w:r>
        <w:rPr>
          <w:rFonts w:ascii="Times New Roman"/>
          <w:b w:val="false"/>
          <w:i w:val="false"/>
          <w:color w:val="000000"/>
          <w:sz w:val="28"/>
        </w:rPr>
        <w:t>
      5) тұтынушылардың құқығын қорғау саласында нормативтік құқықтық актілерді әзірлеу;</w:t>
      </w:r>
    </w:p>
    <w:bookmarkEnd w:id="267"/>
    <w:bookmarkStart w:name="z298" w:id="268"/>
    <w:p>
      <w:pPr>
        <w:spacing w:after="0"/>
        <w:ind w:left="0"/>
        <w:jc w:val="both"/>
      </w:pPr>
      <w:r>
        <w:rPr>
          <w:rFonts w:ascii="Times New Roman"/>
          <w:b w:val="false"/>
          <w:i w:val="false"/>
          <w:color w:val="000000"/>
          <w:sz w:val="28"/>
        </w:rPr>
        <w:t>
      6) тұтынушылардың шағымына жартыжылдық, жылдық талдау және тұтынушылардың құқығын қорғау мәселелері бойынша мемлекеттік органдардың қызметіне жыл сайынғы талдау жүргізу;</w:t>
      </w:r>
    </w:p>
    <w:bookmarkEnd w:id="268"/>
    <w:bookmarkStart w:name="z299" w:id="269"/>
    <w:p>
      <w:pPr>
        <w:spacing w:after="0"/>
        <w:ind w:left="0"/>
        <w:jc w:val="both"/>
      </w:pPr>
      <w:r>
        <w:rPr>
          <w:rFonts w:ascii="Times New Roman"/>
          <w:b w:val="false"/>
          <w:i w:val="false"/>
          <w:color w:val="000000"/>
          <w:sz w:val="28"/>
        </w:rPr>
        <w:t>
      7) мемлекеттік органдарға өздері осы Заңды және тұтынушылардың құқығын қорғау саласындағы өзге де нормативтік құқықтық актілерді бұза отырып қабылдаған шешімдердің күшін жою туралы ұсыныстар (ұсынымдар) енгізу;</w:t>
      </w:r>
    </w:p>
    <w:bookmarkEnd w:id="269"/>
    <w:bookmarkStart w:name="z300" w:id="270"/>
    <w:p>
      <w:pPr>
        <w:spacing w:after="0"/>
        <w:ind w:left="0"/>
        <w:jc w:val="both"/>
      </w:pPr>
      <w:r>
        <w:rPr>
          <w:rFonts w:ascii="Times New Roman"/>
          <w:b w:val="false"/>
          <w:i w:val="false"/>
          <w:color w:val="000000"/>
          <w:sz w:val="28"/>
        </w:rPr>
        <w:t>
      8) тұтыну дауларын сотқа дейін реттеу субъектілерінің тізбесін әзірлеу;</w:t>
      </w:r>
    </w:p>
    <w:bookmarkEnd w:id="270"/>
    <w:bookmarkStart w:name="z301" w:id="271"/>
    <w:p>
      <w:pPr>
        <w:spacing w:after="0"/>
        <w:ind w:left="0"/>
        <w:jc w:val="both"/>
      </w:pPr>
      <w:r>
        <w:rPr>
          <w:rFonts w:ascii="Times New Roman"/>
          <w:b w:val="false"/>
          <w:i w:val="false"/>
          <w:color w:val="000000"/>
          <w:sz w:val="28"/>
        </w:rPr>
        <w:t>
      9) тұтынушылардың, оның ішінде тұтынушылардың құқықтарын қорғаудың бірыңғай ақпараттық жүйесі арқылы келіп түсетін шағымдарына, тұтынушылардың құқықтарын қорғау мәселелері бойынша Мемлекеттік органдардың және тұтыну дауларын сотқа дейін реттеу субъектілерінің қызметіне талдау жүргізу;</w:t>
      </w:r>
    </w:p>
    <w:bookmarkEnd w:id="271"/>
    <w:bookmarkStart w:name="z302" w:id="272"/>
    <w:p>
      <w:pPr>
        <w:spacing w:after="0"/>
        <w:ind w:left="0"/>
        <w:jc w:val="both"/>
      </w:pPr>
      <w:r>
        <w:rPr>
          <w:rFonts w:ascii="Times New Roman"/>
          <w:b w:val="false"/>
          <w:i w:val="false"/>
          <w:color w:val="000000"/>
          <w:sz w:val="28"/>
        </w:rPr>
        <w:t>
      10) тұтынушылардың құқықтарын қорғаудың бірыңғай ақпараттық жүйесін қалыптастыру, жүргізу және пайдалану жөніндегі қағидаларды әзірлеу;</w:t>
      </w:r>
    </w:p>
    <w:bookmarkEnd w:id="272"/>
    <w:bookmarkStart w:name="z303" w:id="273"/>
    <w:p>
      <w:pPr>
        <w:spacing w:after="0"/>
        <w:ind w:left="0"/>
        <w:jc w:val="both"/>
      </w:pPr>
      <w:r>
        <w:rPr>
          <w:rFonts w:ascii="Times New Roman"/>
          <w:b w:val="false"/>
          <w:i w:val="false"/>
          <w:color w:val="000000"/>
          <w:sz w:val="28"/>
        </w:rPr>
        <w:t>
      11) өз құқықтары мен заңды мүдделерін қорғау мәселелерінде тұтынушыларды хабардар етуді, оларға консультация беруді, құқықтық сауаттылығын арттыруды жүзеге асыру;</w:t>
      </w:r>
    </w:p>
    <w:bookmarkEnd w:id="273"/>
    <w:bookmarkStart w:name="z304" w:id="274"/>
    <w:p>
      <w:pPr>
        <w:spacing w:after="0"/>
        <w:ind w:left="0"/>
        <w:jc w:val="both"/>
      </w:pPr>
      <w:r>
        <w:rPr>
          <w:rFonts w:ascii="Times New Roman"/>
          <w:b w:val="false"/>
          <w:i w:val="false"/>
          <w:color w:val="000000"/>
          <w:sz w:val="28"/>
        </w:rPr>
        <w:t>
      12)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274"/>
    <w:bookmarkStart w:name="z305" w:id="275"/>
    <w:p>
      <w:pPr>
        <w:spacing w:after="0"/>
        <w:ind w:left="0"/>
        <w:jc w:val="both"/>
      </w:pPr>
      <w:r>
        <w:rPr>
          <w:rFonts w:ascii="Times New Roman"/>
          <w:b w:val="false"/>
          <w:i w:val="false"/>
          <w:color w:val="000000"/>
          <w:sz w:val="28"/>
        </w:rPr>
        <w:t>
      13) бір мәселе бойынша оннан астам тұтынушының құқығы бұзылған жағдайда тұтынушылардың белгісіз бір тобының құқығын қорғау мәселелері бойынша сотқа жүгіну;</w:t>
      </w:r>
    </w:p>
    <w:bookmarkEnd w:id="275"/>
    <w:bookmarkStart w:name="z306" w:id="276"/>
    <w:p>
      <w:pPr>
        <w:spacing w:after="0"/>
        <w:ind w:left="0"/>
        <w:jc w:val="both"/>
      </w:pPr>
      <w:r>
        <w:rPr>
          <w:rFonts w:ascii="Times New Roman"/>
          <w:b w:val="false"/>
          <w:i w:val="false"/>
          <w:color w:val="000000"/>
          <w:sz w:val="28"/>
        </w:rPr>
        <w:t>
      14) тұтынушылардың құқықтарын қорғау саласында халықаралық ынтымақтастықты жүзеге асыру;</w:t>
      </w:r>
    </w:p>
    <w:bookmarkEnd w:id="276"/>
    <w:bookmarkStart w:name="z307" w:id="277"/>
    <w:p>
      <w:pPr>
        <w:spacing w:after="0"/>
        <w:ind w:left="0"/>
        <w:jc w:val="both"/>
      </w:pPr>
      <w:r>
        <w:rPr>
          <w:rFonts w:ascii="Times New Roman"/>
          <w:b w:val="false"/>
          <w:i w:val="false"/>
          <w:color w:val="000000"/>
          <w:sz w:val="28"/>
        </w:rPr>
        <w:t>
      15) зерттеулер, ақпараттық-ағарту жұмыстарын жүргізу, тұтынушылардың құқықтарын қорғау және тұтынушыларға өкілдік ету қызметтері мәселелері бойынша халыққа консультациялық көмек көрсету бойынша Мемлекеттік әлеуметтік тапсырысты қалыптастыруды, іске асыруды, іске асыру мониторингін және оның нәтижелерін бағалауды жүзеге асыру;</w:t>
      </w:r>
    </w:p>
    <w:bookmarkEnd w:id="277"/>
    <w:bookmarkStart w:name="z308" w:id="278"/>
    <w:p>
      <w:pPr>
        <w:spacing w:after="0"/>
        <w:ind w:left="0"/>
        <w:jc w:val="both"/>
      </w:pPr>
      <w:r>
        <w:rPr>
          <w:rFonts w:ascii="Times New Roman"/>
          <w:b w:val="false"/>
          <w:i w:val="false"/>
          <w:color w:val="000000"/>
          <w:sz w:val="28"/>
        </w:rPr>
        <w:t>
      16) тұтынушылардың құқығын қорғау саласында мемлекеттік саясатты қалыптастыру және іске асыру жөнінде ұсыныстар әзірлеу;</w:t>
      </w:r>
    </w:p>
    <w:bookmarkEnd w:id="278"/>
    <w:bookmarkStart w:name="z309" w:id="279"/>
    <w:p>
      <w:pPr>
        <w:spacing w:after="0"/>
        <w:ind w:left="0"/>
        <w:jc w:val="both"/>
      </w:pPr>
      <w:r>
        <w:rPr>
          <w:rFonts w:ascii="Times New Roman"/>
          <w:b w:val="false"/>
          <w:i w:val="false"/>
          <w:color w:val="000000"/>
          <w:sz w:val="28"/>
        </w:rPr>
        <w:t xml:space="preserve">
      17) "Тұтынушылардың құқықтарын қорғау туралы" Қазақстан Республикасының Заңына сәйкес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жоспардан тыс тексеру және бақылау субъектісіне (объектісіне) бармай профилактикалық бақылау нысанында Қазақстан Республикасының тұтынушылардың құқықтарын қорғау туралы заңнамасының сақталуына мемлекеттік бақылауды жүзеге асыру;</w:t>
      </w:r>
    </w:p>
    <w:bookmarkEnd w:id="279"/>
    <w:bookmarkStart w:name="z310" w:id="280"/>
    <w:p>
      <w:pPr>
        <w:spacing w:after="0"/>
        <w:ind w:left="0"/>
        <w:jc w:val="both"/>
      </w:pPr>
      <w:r>
        <w:rPr>
          <w:rFonts w:ascii="Times New Roman"/>
          <w:b w:val="false"/>
          <w:i w:val="false"/>
          <w:color w:val="000000"/>
          <w:sz w:val="28"/>
        </w:rPr>
        <w:t>
      18) Қазақстан Республикасының тұтынушылардың құқықтарын қорғау туралы заңнамасын бұзу фактілері бойынша мемлекеттік органдардан, тұтынушылық дауларды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280"/>
    <w:bookmarkStart w:name="z311" w:id="281"/>
    <w:p>
      <w:pPr>
        <w:spacing w:after="0"/>
        <w:ind w:left="0"/>
        <w:jc w:val="both"/>
      </w:pPr>
      <w:r>
        <w:rPr>
          <w:rFonts w:ascii="Times New Roman"/>
          <w:b w:val="false"/>
          <w:i w:val="false"/>
          <w:color w:val="000000"/>
          <w:sz w:val="28"/>
        </w:rPr>
        <w:t>
      19) тұтынушылардың құқықтарын қорғаудың бірыңғай ақпараттық жүйесін және оның мобильдік нұсқасын қалыптастыруды және жүргізуді қамтамасыз ету;</w:t>
      </w:r>
    </w:p>
    <w:bookmarkEnd w:id="281"/>
    <w:bookmarkStart w:name="z312" w:id="282"/>
    <w:p>
      <w:pPr>
        <w:spacing w:after="0"/>
        <w:ind w:left="0"/>
        <w:jc w:val="both"/>
      </w:pPr>
      <w:r>
        <w:rPr>
          <w:rFonts w:ascii="Times New Roman"/>
          <w:b w:val="false"/>
          <w:i w:val="false"/>
          <w:color w:val="000000"/>
          <w:sz w:val="28"/>
        </w:rPr>
        <w:t>
      20) тұтынушылардың құқығын қорғау мәселелері бойынша мемлекеттік органдармен, жеке және заңды тұлғалармен, үкіметтік емес ұйымдармен, тұтынушылардың қоғамдық бірлестіктерімен өзара іс-қимыл жасау;</w:t>
      </w:r>
    </w:p>
    <w:bookmarkEnd w:id="282"/>
    <w:bookmarkStart w:name="z313" w:id="283"/>
    <w:p>
      <w:pPr>
        <w:spacing w:after="0"/>
        <w:ind w:left="0"/>
        <w:jc w:val="both"/>
      </w:pPr>
      <w:r>
        <w:rPr>
          <w:rFonts w:ascii="Times New Roman"/>
          <w:b w:val="false"/>
          <w:i w:val="false"/>
          <w:color w:val="000000"/>
          <w:sz w:val="28"/>
        </w:rPr>
        <w:t>
      21) тұтынушылардың құқығын қорғау саласында кадрлардың біліктілігін арттыруды және қайта даярлауды ұйымдастыру және жүргізу;</w:t>
      </w:r>
    </w:p>
    <w:bookmarkEnd w:id="283"/>
    <w:bookmarkStart w:name="z314" w:id="284"/>
    <w:p>
      <w:pPr>
        <w:spacing w:after="0"/>
        <w:ind w:left="0"/>
        <w:jc w:val="both"/>
      </w:pPr>
      <w:r>
        <w:rPr>
          <w:rFonts w:ascii="Times New Roman"/>
          <w:b w:val="false"/>
          <w:i w:val="false"/>
          <w:color w:val="000000"/>
          <w:sz w:val="28"/>
        </w:rPr>
        <w:t>
      22) тұтынушылардың құқықтарын қорғау жөніндегі ведомствоаралық кеңесте талқыланған тұтынушылардың құқықтарын қорғау мәселелері бойынша жүргізіліп жатқан жұмыстың нәтижелері туралы бұқаралық ақпарат құралдарында орналастырылатын баяндаманы Қазақстан Республикасының Үкіметіне жыл сайын ұсынуды қамтиды;</w:t>
      </w:r>
    </w:p>
    <w:bookmarkEnd w:id="284"/>
    <w:bookmarkStart w:name="z315" w:id="285"/>
    <w:p>
      <w:pPr>
        <w:spacing w:after="0"/>
        <w:ind w:left="0"/>
        <w:jc w:val="both"/>
      </w:pPr>
      <w:r>
        <w:rPr>
          <w:rFonts w:ascii="Times New Roman"/>
          <w:b w:val="false"/>
          <w:i w:val="false"/>
          <w:color w:val="000000"/>
          <w:sz w:val="28"/>
        </w:rPr>
        <w:t>
      23) тұтынушылардың құқығын қорғау мәселелері бойынша жеке және заңды тұлғалардың өтініштерін қарау;</w:t>
      </w:r>
    </w:p>
    <w:bookmarkEnd w:id="285"/>
    <w:bookmarkStart w:name="z316" w:id="286"/>
    <w:p>
      <w:pPr>
        <w:spacing w:after="0"/>
        <w:ind w:left="0"/>
        <w:jc w:val="both"/>
      </w:pPr>
      <w:r>
        <w:rPr>
          <w:rFonts w:ascii="Times New Roman"/>
          <w:b w:val="false"/>
          <w:i w:val="false"/>
          <w:color w:val="000000"/>
          <w:sz w:val="28"/>
        </w:rPr>
        <w:t>
      24) өз құзыреті шегінде Қазақстан Республикасының заңнамасын бұзу фактілерін қарау үшін жеке, лауазымды, заңды тұлғаларды тұтынушылардың құқығын қорғау органдарына шақыру.</w:t>
      </w:r>
    </w:p>
    <w:bookmarkEnd w:id="286"/>
    <w:bookmarkStart w:name="z317" w:id="287"/>
    <w:p>
      <w:pPr>
        <w:spacing w:after="0"/>
        <w:ind w:left="0"/>
        <w:jc w:val="left"/>
      </w:pPr>
      <w:r>
        <w:rPr>
          <w:rFonts w:ascii="Times New Roman"/>
          <w:b/>
          <w:i w:val="false"/>
          <w:color w:val="000000"/>
        </w:rPr>
        <w:t xml:space="preserve"> 3-тарау. Комитет қызметін ұйымдастыру кезіндегі төрағаның мәртебесі мен өкілеттігі</w:t>
      </w:r>
    </w:p>
    <w:bookmarkEnd w:id="287"/>
    <w:bookmarkStart w:name="z318" w:id="28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өкілеттіктерін жүзеге асыруына дербес жауапты болатын Комитеттің төрағасы жүзеге асырады.</w:t>
      </w:r>
    </w:p>
    <w:bookmarkEnd w:id="288"/>
    <w:bookmarkStart w:name="z319" w:id="289"/>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289"/>
    <w:bookmarkStart w:name="z320" w:id="29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90"/>
    <w:bookmarkStart w:name="z321" w:id="291"/>
    <w:p>
      <w:pPr>
        <w:spacing w:after="0"/>
        <w:ind w:left="0"/>
        <w:jc w:val="both"/>
      </w:pPr>
      <w:r>
        <w:rPr>
          <w:rFonts w:ascii="Times New Roman"/>
          <w:b w:val="false"/>
          <w:i w:val="false"/>
          <w:color w:val="000000"/>
          <w:sz w:val="28"/>
        </w:rPr>
        <w:t>
      19. Комитет Төрағасының өкілеттіктері:</w:t>
      </w:r>
    </w:p>
    <w:bookmarkEnd w:id="291"/>
    <w:bookmarkStart w:name="z322" w:id="292"/>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bookmarkEnd w:id="292"/>
    <w:bookmarkStart w:name="z323" w:id="293"/>
    <w:p>
      <w:pPr>
        <w:spacing w:after="0"/>
        <w:ind w:left="0"/>
        <w:jc w:val="both"/>
      </w:pPr>
      <w:r>
        <w:rPr>
          <w:rFonts w:ascii="Times New Roman"/>
          <w:b w:val="false"/>
          <w:i w:val="false"/>
          <w:color w:val="000000"/>
          <w:sz w:val="28"/>
        </w:rPr>
        <w:t>
      2) өз құзыреті шегінде бұйрықтар шығарады;</w:t>
      </w:r>
    </w:p>
    <w:bookmarkEnd w:id="293"/>
    <w:bookmarkStart w:name="z324" w:id="294"/>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294"/>
    <w:bookmarkStart w:name="z325" w:id="29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bookmarkEnd w:id="295"/>
    <w:bookmarkStart w:name="z326" w:id="296"/>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мүддесін білдіреді;</w:t>
      </w:r>
    </w:p>
    <w:bookmarkEnd w:id="296"/>
    <w:bookmarkStart w:name="z327" w:id="297"/>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297"/>
    <w:bookmarkStart w:name="z328" w:id="298"/>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bookmarkEnd w:id="298"/>
    <w:bookmarkStart w:name="z329" w:id="299"/>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bookmarkEnd w:id="299"/>
    <w:bookmarkStart w:name="z330" w:id="300"/>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bookmarkEnd w:id="300"/>
    <w:bookmarkStart w:name="z331" w:id="301"/>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bookmarkEnd w:id="301"/>
    <w:bookmarkStart w:name="z332" w:id="302"/>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 бұзушылықтарды жою туралы нұсқамаларға және әкімшілік құқық бұзушылық туралы істер бойынша қаулыларға шағымдарын қарайды және олар бойынша шешімдер қабылдайды, сондай-ақ мұндай өкілеттіктерді өз орынбасарларына береді;</w:t>
      </w:r>
    </w:p>
    <w:bookmarkEnd w:id="302"/>
    <w:bookmarkStart w:name="z333" w:id="303"/>
    <w:p>
      <w:pPr>
        <w:spacing w:after="0"/>
        <w:ind w:left="0"/>
        <w:jc w:val="both"/>
      </w:pPr>
      <w:r>
        <w:rPr>
          <w:rFonts w:ascii="Times New Roman"/>
          <w:b w:val="false"/>
          <w:i w:val="false"/>
          <w:color w:val="000000"/>
          <w:sz w:val="28"/>
        </w:rPr>
        <w:t>
      12) Министрліктің басшысына құрылымы мен штат санының лимиті бойынша ұсыныстар береді;</w:t>
      </w:r>
    </w:p>
    <w:bookmarkEnd w:id="303"/>
    <w:bookmarkStart w:name="z334" w:id="304"/>
    <w:p>
      <w:pPr>
        <w:spacing w:after="0"/>
        <w:ind w:left="0"/>
        <w:jc w:val="both"/>
      </w:pPr>
      <w:r>
        <w:rPr>
          <w:rFonts w:ascii="Times New Roman"/>
          <w:b w:val="false"/>
          <w:i w:val="false"/>
          <w:color w:val="000000"/>
          <w:sz w:val="28"/>
        </w:rPr>
        <w:t>
      13) Комитетке жүктелген міндеттердің орындалуына және оның өз өкілеттіктерін жүзеге асыруына басшылық жасап, өз функцияларының орындалуын қамтамасыз етеды;</w:t>
      </w:r>
    </w:p>
    <w:bookmarkEnd w:id="304"/>
    <w:bookmarkStart w:name="z335" w:id="305"/>
    <w:p>
      <w:pPr>
        <w:spacing w:after="0"/>
        <w:ind w:left="0"/>
        <w:jc w:val="both"/>
      </w:pPr>
      <w:r>
        <w:rPr>
          <w:rFonts w:ascii="Times New Roman"/>
          <w:b w:val="false"/>
          <w:i w:val="false"/>
          <w:color w:val="000000"/>
          <w:sz w:val="28"/>
        </w:rPr>
        <w:t>
      14) оның құзыретіне жатқызылған өзге де мәселелер бойынша шешімдер қабылдайды.</w:t>
      </w:r>
    </w:p>
    <w:bookmarkEnd w:id="305"/>
    <w:bookmarkStart w:name="z336" w:id="306"/>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bookmarkEnd w:id="306"/>
    <w:bookmarkStart w:name="z337" w:id="307"/>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307"/>
    <w:bookmarkStart w:name="z338" w:id="308"/>
    <w:p>
      <w:pPr>
        <w:spacing w:after="0"/>
        <w:ind w:left="0"/>
        <w:jc w:val="left"/>
      </w:pPr>
      <w:r>
        <w:rPr>
          <w:rFonts w:ascii="Times New Roman"/>
          <w:b/>
          <w:i w:val="false"/>
          <w:color w:val="000000"/>
        </w:rPr>
        <w:t xml:space="preserve"> 4-тарау. Комитеттің мүлкі</w:t>
      </w:r>
    </w:p>
    <w:bookmarkEnd w:id="308"/>
    <w:bookmarkStart w:name="z339" w:id="30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9"/>
    <w:bookmarkStart w:name="z340" w:id="310"/>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310"/>
    <w:bookmarkStart w:name="z341" w:id="311"/>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1"/>
    <w:bookmarkStart w:name="z342" w:id="312"/>
    <w:p>
      <w:pPr>
        <w:spacing w:after="0"/>
        <w:ind w:left="0"/>
        <w:jc w:val="left"/>
      </w:pPr>
      <w:r>
        <w:rPr>
          <w:rFonts w:ascii="Times New Roman"/>
          <w:b/>
          <w:i w:val="false"/>
          <w:color w:val="000000"/>
        </w:rPr>
        <w:t xml:space="preserve"> 5-тарау. Комитетті қайта ұйымдастыру және тарату</w:t>
      </w:r>
    </w:p>
    <w:bookmarkEnd w:id="312"/>
    <w:bookmarkStart w:name="z343" w:id="31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13"/>
    <w:bookmarkStart w:name="z344" w:id="314"/>
    <w:p>
      <w:pPr>
        <w:spacing w:after="0"/>
        <w:ind w:left="0"/>
        <w:jc w:val="both"/>
      </w:pPr>
      <w:r>
        <w:rPr>
          <w:rFonts w:ascii="Times New Roman"/>
          <w:b w:val="false"/>
          <w:i w:val="false"/>
          <w:color w:val="000000"/>
          <w:sz w:val="28"/>
        </w:rPr>
        <w:t>
      "Қазақстан Республикасы Сауда және интеграция министрлігінің Тұтынушылардың құқықтарын қорғау комитеті" республикалық мемлекеттік мекемесінің аумақтық бөлімшелерінің тізбесі</w:t>
      </w:r>
    </w:p>
    <w:bookmarkEnd w:id="314"/>
    <w:bookmarkStart w:name="z345" w:id="315"/>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w:t>
      </w:r>
    </w:p>
    <w:bookmarkEnd w:id="315"/>
    <w:bookmarkStart w:name="z346" w:id="316"/>
    <w:p>
      <w:pPr>
        <w:spacing w:after="0"/>
        <w:ind w:left="0"/>
        <w:jc w:val="both"/>
      </w:pPr>
      <w:r>
        <w:rPr>
          <w:rFonts w:ascii="Times New Roman"/>
          <w:b w:val="false"/>
          <w:i w:val="false"/>
          <w:color w:val="000000"/>
          <w:sz w:val="28"/>
        </w:rPr>
        <w:t>
      2. "Қазақстан Республикасы Сауда және интеграция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w:t>
      </w:r>
    </w:p>
    <w:bookmarkEnd w:id="316"/>
    <w:bookmarkStart w:name="z347" w:id="317"/>
    <w:p>
      <w:pPr>
        <w:spacing w:after="0"/>
        <w:ind w:left="0"/>
        <w:jc w:val="both"/>
      </w:pPr>
      <w:r>
        <w:rPr>
          <w:rFonts w:ascii="Times New Roman"/>
          <w:b w:val="false"/>
          <w:i w:val="false"/>
          <w:color w:val="000000"/>
          <w:sz w:val="28"/>
        </w:rPr>
        <w:t>
      3.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w:t>
      </w:r>
    </w:p>
    <w:bookmarkEnd w:id="317"/>
    <w:bookmarkStart w:name="z348" w:id="318"/>
    <w:p>
      <w:pPr>
        <w:spacing w:after="0"/>
        <w:ind w:left="0"/>
        <w:jc w:val="both"/>
      </w:pPr>
      <w:r>
        <w:rPr>
          <w:rFonts w:ascii="Times New Roman"/>
          <w:b w:val="false"/>
          <w:i w:val="false"/>
          <w:color w:val="000000"/>
          <w:sz w:val="28"/>
        </w:rPr>
        <w:t>
      4. "Қазақстан Республикасы Сауда және интеграция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w:t>
      </w:r>
    </w:p>
    <w:bookmarkEnd w:id="318"/>
    <w:bookmarkStart w:name="z349" w:id="319"/>
    <w:p>
      <w:pPr>
        <w:spacing w:after="0"/>
        <w:ind w:left="0"/>
        <w:jc w:val="both"/>
      </w:pPr>
      <w:r>
        <w:rPr>
          <w:rFonts w:ascii="Times New Roman"/>
          <w:b w:val="false"/>
          <w:i w:val="false"/>
          <w:color w:val="000000"/>
          <w:sz w:val="28"/>
        </w:rPr>
        <w:t>
      5.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w:t>
      </w:r>
    </w:p>
    <w:bookmarkEnd w:id="319"/>
    <w:bookmarkStart w:name="z350" w:id="320"/>
    <w:p>
      <w:pPr>
        <w:spacing w:after="0"/>
        <w:ind w:left="0"/>
        <w:jc w:val="both"/>
      </w:pPr>
      <w:r>
        <w:rPr>
          <w:rFonts w:ascii="Times New Roman"/>
          <w:b w:val="false"/>
          <w:i w:val="false"/>
          <w:color w:val="000000"/>
          <w:sz w:val="28"/>
        </w:rPr>
        <w:t>
      6. "Қазақстан Республикасы Сауда және интеграция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w:t>
      </w:r>
    </w:p>
    <w:bookmarkEnd w:id="320"/>
    <w:bookmarkStart w:name="z351" w:id="321"/>
    <w:p>
      <w:pPr>
        <w:spacing w:after="0"/>
        <w:ind w:left="0"/>
        <w:jc w:val="both"/>
      </w:pPr>
      <w:r>
        <w:rPr>
          <w:rFonts w:ascii="Times New Roman"/>
          <w:b w:val="false"/>
          <w:i w:val="false"/>
          <w:color w:val="000000"/>
          <w:sz w:val="28"/>
        </w:rPr>
        <w:t>
      7. "Қазақстан Республикасы Сауда және интеграция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w:t>
      </w:r>
    </w:p>
    <w:bookmarkEnd w:id="321"/>
    <w:bookmarkStart w:name="z352" w:id="322"/>
    <w:p>
      <w:pPr>
        <w:spacing w:after="0"/>
        <w:ind w:left="0"/>
        <w:jc w:val="both"/>
      </w:pPr>
      <w:r>
        <w:rPr>
          <w:rFonts w:ascii="Times New Roman"/>
          <w:b w:val="false"/>
          <w:i w:val="false"/>
          <w:color w:val="000000"/>
          <w:sz w:val="28"/>
        </w:rPr>
        <w:t>
      8. "Қазақстан Республикасы Сауда және интеграция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w:t>
      </w:r>
    </w:p>
    <w:bookmarkEnd w:id="322"/>
    <w:bookmarkStart w:name="z353" w:id="323"/>
    <w:p>
      <w:pPr>
        <w:spacing w:after="0"/>
        <w:ind w:left="0"/>
        <w:jc w:val="both"/>
      </w:pPr>
      <w:r>
        <w:rPr>
          <w:rFonts w:ascii="Times New Roman"/>
          <w:b w:val="false"/>
          <w:i w:val="false"/>
          <w:color w:val="000000"/>
          <w:sz w:val="28"/>
        </w:rPr>
        <w:t>
      9. "Қазақстан Республикасы Сауда және интеграция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w:t>
      </w:r>
    </w:p>
    <w:bookmarkEnd w:id="323"/>
    <w:bookmarkStart w:name="z354" w:id="324"/>
    <w:p>
      <w:pPr>
        <w:spacing w:after="0"/>
        <w:ind w:left="0"/>
        <w:jc w:val="both"/>
      </w:pPr>
      <w:r>
        <w:rPr>
          <w:rFonts w:ascii="Times New Roman"/>
          <w:b w:val="false"/>
          <w:i w:val="false"/>
          <w:color w:val="000000"/>
          <w:sz w:val="28"/>
        </w:rPr>
        <w:t>
      10. "Қазақстан Республикасы Сауда және интеграция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w:t>
      </w:r>
    </w:p>
    <w:bookmarkEnd w:id="324"/>
    <w:bookmarkStart w:name="z355" w:id="325"/>
    <w:p>
      <w:pPr>
        <w:spacing w:after="0"/>
        <w:ind w:left="0"/>
        <w:jc w:val="both"/>
      </w:pPr>
      <w:r>
        <w:rPr>
          <w:rFonts w:ascii="Times New Roman"/>
          <w:b w:val="false"/>
          <w:i w:val="false"/>
          <w:color w:val="000000"/>
          <w:sz w:val="28"/>
        </w:rPr>
        <w:t>
      11.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w:t>
      </w:r>
    </w:p>
    <w:bookmarkEnd w:id="325"/>
    <w:bookmarkStart w:name="z356" w:id="326"/>
    <w:p>
      <w:pPr>
        <w:spacing w:after="0"/>
        <w:ind w:left="0"/>
        <w:jc w:val="both"/>
      </w:pPr>
      <w:r>
        <w:rPr>
          <w:rFonts w:ascii="Times New Roman"/>
          <w:b w:val="false"/>
          <w:i w:val="false"/>
          <w:color w:val="000000"/>
          <w:sz w:val="28"/>
        </w:rPr>
        <w:t>
      12. "Қазақстан Республикасы Сауда және интеграция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w:t>
      </w:r>
    </w:p>
    <w:bookmarkEnd w:id="326"/>
    <w:bookmarkStart w:name="z357" w:id="327"/>
    <w:p>
      <w:pPr>
        <w:spacing w:after="0"/>
        <w:ind w:left="0"/>
        <w:jc w:val="both"/>
      </w:pPr>
      <w:r>
        <w:rPr>
          <w:rFonts w:ascii="Times New Roman"/>
          <w:b w:val="false"/>
          <w:i w:val="false"/>
          <w:color w:val="000000"/>
          <w:sz w:val="28"/>
        </w:rPr>
        <w:t>
      13. "Қазақстан Республикасы Сауда және интеграция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w:t>
      </w:r>
    </w:p>
    <w:bookmarkEnd w:id="327"/>
    <w:bookmarkStart w:name="z358" w:id="328"/>
    <w:p>
      <w:pPr>
        <w:spacing w:after="0"/>
        <w:ind w:left="0"/>
        <w:jc w:val="both"/>
      </w:pPr>
      <w:r>
        <w:rPr>
          <w:rFonts w:ascii="Times New Roman"/>
          <w:b w:val="false"/>
          <w:i w:val="false"/>
          <w:color w:val="000000"/>
          <w:sz w:val="28"/>
        </w:rPr>
        <w:t>
      14. "Қазақстан Республикасы Сауда және интеграция министрлігі Тұтынушылардың құқықтарын қорғау комитетінің Түркістан облысы тұтынушылардың құқықтарын қорғау департаменті" республикалық мемлекеттік мекемесі.</w:t>
      </w:r>
    </w:p>
    <w:bookmarkEnd w:id="328"/>
    <w:bookmarkStart w:name="z359" w:id="329"/>
    <w:p>
      <w:pPr>
        <w:spacing w:after="0"/>
        <w:ind w:left="0"/>
        <w:jc w:val="both"/>
      </w:pPr>
      <w:r>
        <w:rPr>
          <w:rFonts w:ascii="Times New Roman"/>
          <w:b w:val="false"/>
          <w:i w:val="false"/>
          <w:color w:val="000000"/>
          <w:sz w:val="28"/>
        </w:rPr>
        <w:t>
      15. "Қазақстан Республикасы Сауда және интеграция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w:t>
      </w:r>
    </w:p>
    <w:bookmarkEnd w:id="329"/>
    <w:bookmarkStart w:name="z360" w:id="330"/>
    <w:p>
      <w:pPr>
        <w:spacing w:after="0"/>
        <w:ind w:left="0"/>
        <w:jc w:val="both"/>
      </w:pPr>
      <w:r>
        <w:rPr>
          <w:rFonts w:ascii="Times New Roman"/>
          <w:b w:val="false"/>
          <w:i w:val="false"/>
          <w:color w:val="000000"/>
          <w:sz w:val="28"/>
        </w:rPr>
        <w:t>
      16. "Қазақстан Республикасы Сауда және интеграция министрлігі Тұтынушылардың құқықтарын қорғау комитетінің Нұр-Сұлтан қаласының тұтынушылардың құқықтарын қорғау департаменті" республикалық мемлекеттік мекемесі.</w:t>
      </w:r>
    </w:p>
    <w:bookmarkEnd w:id="330"/>
    <w:bookmarkStart w:name="z361" w:id="331"/>
    <w:p>
      <w:pPr>
        <w:spacing w:after="0"/>
        <w:ind w:left="0"/>
        <w:jc w:val="both"/>
      </w:pPr>
      <w:r>
        <w:rPr>
          <w:rFonts w:ascii="Times New Roman"/>
          <w:b w:val="false"/>
          <w:i w:val="false"/>
          <w:color w:val="000000"/>
          <w:sz w:val="28"/>
        </w:rPr>
        <w:t>
      17. "Қазақстан Республикасы Сауда және интеграция министрлігі Тұтынушылардың құқықтарын қорғау комитетінің Шымкент қаласының тұтынушылардың құқықтарын қорғау департаменті" республикалық мемлекеттік мекемесі.</w:t>
      </w:r>
    </w:p>
    <w:bookmarkEnd w:id="331"/>
    <w:bookmarkStart w:name="z362" w:id="332"/>
    <w:p>
      <w:pPr>
        <w:spacing w:after="0"/>
        <w:ind w:left="0"/>
        <w:jc w:val="both"/>
      </w:pPr>
      <w:r>
        <w:rPr>
          <w:rFonts w:ascii="Times New Roman"/>
          <w:b w:val="false"/>
          <w:i w:val="false"/>
          <w:color w:val="000000"/>
          <w:sz w:val="28"/>
        </w:rPr>
        <w:t>
      18.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w:t>
      </w:r>
    </w:p>
    <w:bookmarkEnd w:id="332"/>
    <w:bookmarkStart w:name="z363" w:id="333"/>
    <w:p>
      <w:pPr>
        <w:spacing w:after="0"/>
        <w:ind w:left="0"/>
        <w:jc w:val="both"/>
      </w:pPr>
      <w:r>
        <w:rPr>
          <w:rFonts w:ascii="Times New Roman"/>
          <w:b w:val="false"/>
          <w:i w:val="false"/>
          <w:color w:val="000000"/>
          <w:sz w:val="28"/>
        </w:rPr>
        <w:t>
      19.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w:t>
      </w:r>
    </w:p>
    <w:bookmarkEnd w:id="333"/>
    <w:bookmarkStart w:name="z364" w:id="334"/>
    <w:p>
      <w:pPr>
        <w:spacing w:after="0"/>
        <w:ind w:left="0"/>
        <w:jc w:val="both"/>
      </w:pPr>
      <w:r>
        <w:rPr>
          <w:rFonts w:ascii="Times New Roman"/>
          <w:b w:val="false"/>
          <w:i w:val="false"/>
          <w:color w:val="000000"/>
          <w:sz w:val="28"/>
        </w:rPr>
        <w:t xml:space="preserve">
      20.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 </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2-қосымша</w:t>
            </w:r>
          </w:p>
        </w:tc>
      </w:tr>
    </w:tbl>
    <w:bookmarkStart w:name="z366" w:id="33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туралы ереже</w:t>
      </w:r>
    </w:p>
    <w:bookmarkEnd w:id="335"/>
    <w:bookmarkStart w:name="z367" w:id="336"/>
    <w:p>
      <w:pPr>
        <w:spacing w:after="0"/>
        <w:ind w:left="0"/>
        <w:jc w:val="left"/>
      </w:pPr>
      <w:r>
        <w:rPr>
          <w:rFonts w:ascii="Times New Roman"/>
          <w:b/>
          <w:i w:val="false"/>
          <w:color w:val="000000"/>
        </w:rPr>
        <w:t xml:space="preserve"> 1-тарау. Жалпы ережелер</w:t>
      </w:r>
    </w:p>
    <w:bookmarkEnd w:id="336"/>
    <w:bookmarkStart w:name="z368" w:id="337"/>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337"/>
    <w:bookmarkStart w:name="z369" w:id="33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38"/>
    <w:bookmarkStart w:name="z370" w:id="339"/>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39"/>
    <w:bookmarkStart w:name="z371" w:id="340"/>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340"/>
    <w:bookmarkStart w:name="z372" w:id="341"/>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341"/>
    <w:bookmarkStart w:name="z373" w:id="34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342"/>
    <w:bookmarkStart w:name="z374" w:id="343"/>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343"/>
    <w:bookmarkStart w:name="z375" w:id="344"/>
    <w:p>
      <w:pPr>
        <w:spacing w:after="0"/>
        <w:ind w:left="0"/>
        <w:jc w:val="both"/>
      </w:pPr>
      <w:r>
        <w:rPr>
          <w:rFonts w:ascii="Times New Roman"/>
          <w:b w:val="false"/>
          <w:i w:val="false"/>
          <w:color w:val="000000"/>
          <w:sz w:val="28"/>
        </w:rPr>
        <w:t>
      8. Департаменттің орналасқан жері: 020000, Қазақстан Республикасы, Ақмола облысы, Көкшетау қаласы, Еркін Әуелбеков көшесі, 117, 6-кабинет.</w:t>
      </w:r>
    </w:p>
    <w:bookmarkEnd w:id="344"/>
    <w:bookmarkStart w:name="z376" w:id="345"/>
    <w:p>
      <w:pPr>
        <w:spacing w:after="0"/>
        <w:ind w:left="0"/>
        <w:jc w:val="both"/>
      </w:pPr>
      <w:r>
        <w:rPr>
          <w:rFonts w:ascii="Times New Roman"/>
          <w:b w:val="false"/>
          <w:i w:val="false"/>
          <w:color w:val="000000"/>
          <w:sz w:val="28"/>
        </w:rPr>
        <w:t>
      9. Мемлекеттік органның толық атауы:</w:t>
      </w:r>
    </w:p>
    <w:bookmarkEnd w:id="345"/>
    <w:bookmarkStart w:name="z377" w:id="346"/>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w:t>
      </w:r>
    </w:p>
    <w:bookmarkEnd w:id="346"/>
    <w:bookmarkStart w:name="z378" w:id="34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Акмолинской области Комитета по защите прав потребителей Министерства торговли и интеграции Республики Казахстан".</w:t>
      </w:r>
    </w:p>
    <w:bookmarkEnd w:id="347"/>
    <w:bookmarkStart w:name="z379" w:id="3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8"/>
    <w:bookmarkStart w:name="z380" w:id="34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349"/>
    <w:bookmarkStart w:name="z381" w:id="350"/>
    <w:p>
      <w:pPr>
        <w:spacing w:after="0"/>
        <w:ind w:left="0"/>
        <w:jc w:val="both"/>
      </w:pPr>
      <w:r>
        <w:rPr>
          <w:rFonts w:ascii="Times New Roman"/>
          <w:b w:val="false"/>
          <w:i w:val="false"/>
          <w:color w:val="000000"/>
          <w:sz w:val="28"/>
        </w:rPr>
        <w:t>
      12. Департаментке кәсіпкерлік субъектілерімен</w:t>
      </w:r>
    </w:p>
    <w:bookmarkEnd w:id="350"/>
    <w:bookmarkStart w:name="z382" w:id="351"/>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351"/>
    <w:bookmarkStart w:name="z383" w:id="35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52"/>
    <w:bookmarkStart w:name="z384" w:id="35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53"/>
    <w:bookmarkStart w:name="z385" w:id="354"/>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354"/>
    <w:bookmarkStart w:name="z386" w:id="355"/>
    <w:p>
      <w:pPr>
        <w:spacing w:after="0"/>
        <w:ind w:left="0"/>
        <w:jc w:val="both"/>
      </w:pPr>
      <w:r>
        <w:rPr>
          <w:rFonts w:ascii="Times New Roman"/>
          <w:b w:val="false"/>
          <w:i w:val="false"/>
          <w:color w:val="000000"/>
          <w:sz w:val="28"/>
        </w:rPr>
        <w:t>
      14. Құқықтары мен міндеттері:</w:t>
      </w:r>
    </w:p>
    <w:bookmarkEnd w:id="355"/>
    <w:bookmarkStart w:name="z387" w:id="356"/>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356"/>
    <w:bookmarkStart w:name="z388" w:id="357"/>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357"/>
    <w:bookmarkStart w:name="z389" w:id="358"/>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358"/>
    <w:bookmarkStart w:name="z390" w:id="359"/>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359"/>
    <w:bookmarkStart w:name="z391" w:id="360"/>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360"/>
    <w:bookmarkStart w:name="z392" w:id="361"/>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361"/>
    <w:bookmarkStart w:name="z393" w:id="362"/>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362"/>
    <w:bookmarkStart w:name="z394" w:id="363"/>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363"/>
    <w:bookmarkStart w:name="z395" w:id="364"/>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364"/>
    <w:bookmarkStart w:name="z396" w:id="365"/>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365"/>
    <w:bookmarkStart w:name="z397" w:id="366"/>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366"/>
    <w:bookmarkStart w:name="z398" w:id="367"/>
    <w:p>
      <w:pPr>
        <w:spacing w:after="0"/>
        <w:ind w:left="0"/>
        <w:jc w:val="both"/>
      </w:pPr>
      <w:r>
        <w:rPr>
          <w:rFonts w:ascii="Times New Roman"/>
          <w:b w:val="false"/>
          <w:i w:val="false"/>
          <w:color w:val="000000"/>
          <w:sz w:val="28"/>
        </w:rPr>
        <w:t>
      15. Функциялары:</w:t>
      </w:r>
    </w:p>
    <w:bookmarkEnd w:id="367"/>
    <w:bookmarkStart w:name="z399" w:id="368"/>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368"/>
    <w:bookmarkStart w:name="z400" w:id="369"/>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369"/>
    <w:bookmarkStart w:name="z401" w:id="370"/>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370"/>
    <w:bookmarkStart w:name="z402" w:id="371"/>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371"/>
    <w:bookmarkStart w:name="z403" w:id="372"/>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372"/>
    <w:bookmarkStart w:name="z404" w:id="373"/>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373"/>
    <w:bookmarkStart w:name="z405" w:id="374"/>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374"/>
    <w:bookmarkStart w:name="z406" w:id="375"/>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375"/>
    <w:bookmarkStart w:name="z407" w:id="376"/>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376"/>
    <w:bookmarkStart w:name="z408" w:id="377"/>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377"/>
    <w:bookmarkStart w:name="z409" w:id="378"/>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378"/>
    <w:bookmarkStart w:name="z410" w:id="379"/>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379"/>
    <w:bookmarkStart w:name="z411" w:id="380"/>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380"/>
    <w:bookmarkStart w:name="z412" w:id="381"/>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381"/>
    <w:bookmarkStart w:name="z413" w:id="38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382"/>
    <w:bookmarkStart w:name="z414" w:id="38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83"/>
    <w:bookmarkStart w:name="z415" w:id="384"/>
    <w:p>
      <w:pPr>
        <w:spacing w:after="0"/>
        <w:ind w:left="0"/>
        <w:jc w:val="both"/>
      </w:pPr>
      <w:r>
        <w:rPr>
          <w:rFonts w:ascii="Times New Roman"/>
          <w:b w:val="false"/>
          <w:i w:val="false"/>
          <w:color w:val="000000"/>
          <w:sz w:val="28"/>
        </w:rPr>
        <w:t>
      18. Департамент басшысының өкілеттіктері:</w:t>
      </w:r>
    </w:p>
    <w:bookmarkEnd w:id="384"/>
    <w:bookmarkStart w:name="z416" w:id="38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385"/>
    <w:bookmarkStart w:name="z417" w:id="38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386"/>
    <w:bookmarkStart w:name="z418" w:id="38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387"/>
    <w:bookmarkStart w:name="z419" w:id="38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388"/>
    <w:bookmarkStart w:name="z420" w:id="389"/>
    <w:p>
      <w:pPr>
        <w:spacing w:after="0"/>
        <w:ind w:left="0"/>
        <w:jc w:val="both"/>
      </w:pPr>
      <w:r>
        <w:rPr>
          <w:rFonts w:ascii="Times New Roman"/>
          <w:b w:val="false"/>
          <w:i w:val="false"/>
          <w:color w:val="000000"/>
          <w:sz w:val="28"/>
        </w:rPr>
        <w:t>
      5) Департаменттің бұйрықтарына қол қояды;</w:t>
      </w:r>
    </w:p>
    <w:bookmarkEnd w:id="389"/>
    <w:bookmarkStart w:name="z421" w:id="390"/>
    <w:p>
      <w:pPr>
        <w:spacing w:after="0"/>
        <w:ind w:left="0"/>
        <w:jc w:val="both"/>
      </w:pPr>
      <w:r>
        <w:rPr>
          <w:rFonts w:ascii="Times New Roman"/>
          <w:b w:val="false"/>
          <w:i w:val="false"/>
          <w:color w:val="000000"/>
          <w:sz w:val="28"/>
        </w:rPr>
        <w:t>
      6) Департаменттің жұмыс жоспарын бекітеді;</w:t>
      </w:r>
    </w:p>
    <w:bookmarkEnd w:id="390"/>
    <w:bookmarkStart w:name="z422" w:id="39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391"/>
    <w:bookmarkStart w:name="z423" w:id="39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392"/>
    <w:bookmarkStart w:name="z424" w:id="393"/>
    <w:p>
      <w:pPr>
        <w:spacing w:after="0"/>
        <w:ind w:left="0"/>
        <w:jc w:val="left"/>
      </w:pPr>
      <w:r>
        <w:rPr>
          <w:rFonts w:ascii="Times New Roman"/>
          <w:b/>
          <w:i w:val="false"/>
          <w:color w:val="000000"/>
        </w:rPr>
        <w:t xml:space="preserve"> 4-тарау. Департаменттің мүлкi</w:t>
      </w:r>
    </w:p>
    <w:bookmarkEnd w:id="393"/>
    <w:bookmarkStart w:name="z425" w:id="394"/>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394"/>
    <w:bookmarkStart w:name="z426" w:id="395"/>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395"/>
    <w:bookmarkStart w:name="z427" w:id="396"/>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396"/>
    <w:bookmarkStart w:name="z428" w:id="397"/>
    <w:p>
      <w:pPr>
        <w:spacing w:after="0"/>
        <w:ind w:left="0"/>
        <w:jc w:val="left"/>
      </w:pPr>
      <w:r>
        <w:rPr>
          <w:rFonts w:ascii="Times New Roman"/>
          <w:b/>
          <w:i w:val="false"/>
          <w:color w:val="000000"/>
        </w:rPr>
        <w:t xml:space="preserve"> 5-тарау. Департаментті қайта ұйымдастыру және тарату</w:t>
      </w:r>
    </w:p>
    <w:bookmarkEnd w:id="397"/>
    <w:bookmarkStart w:name="z429" w:id="39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3-қосымша</w:t>
            </w:r>
          </w:p>
        </w:tc>
      </w:tr>
    </w:tbl>
    <w:bookmarkStart w:name="z431" w:id="39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туралы ереже</w:t>
      </w:r>
    </w:p>
    <w:bookmarkEnd w:id="399"/>
    <w:bookmarkStart w:name="z432" w:id="400"/>
    <w:p>
      <w:pPr>
        <w:spacing w:after="0"/>
        <w:ind w:left="0"/>
        <w:jc w:val="left"/>
      </w:pPr>
      <w:r>
        <w:rPr>
          <w:rFonts w:ascii="Times New Roman"/>
          <w:b/>
          <w:i w:val="false"/>
          <w:color w:val="000000"/>
        </w:rPr>
        <w:t xml:space="preserve"> 1-тарау. Жалпы ережелер</w:t>
      </w:r>
    </w:p>
    <w:bookmarkEnd w:id="400"/>
    <w:bookmarkStart w:name="z433" w:id="401"/>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401"/>
    <w:bookmarkStart w:name="z434" w:id="40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02"/>
    <w:bookmarkStart w:name="z435" w:id="403"/>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3"/>
    <w:bookmarkStart w:name="z436" w:id="404"/>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404"/>
    <w:bookmarkStart w:name="z437" w:id="405"/>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405"/>
    <w:bookmarkStart w:name="z438" w:id="40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406"/>
    <w:bookmarkStart w:name="z439" w:id="407"/>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407"/>
    <w:bookmarkStart w:name="z440" w:id="408"/>
    <w:p>
      <w:pPr>
        <w:spacing w:after="0"/>
        <w:ind w:left="0"/>
        <w:jc w:val="both"/>
      </w:pPr>
      <w:r>
        <w:rPr>
          <w:rFonts w:ascii="Times New Roman"/>
          <w:b w:val="false"/>
          <w:i w:val="false"/>
          <w:color w:val="000000"/>
          <w:sz w:val="28"/>
        </w:rPr>
        <w:t>
      8. Департаменттің орналасқан жері: 030019, Қазақстан Республикасы, Ақтөбе облысы, Ақтөбе қаласы, Астана ауданы, Маресьев көшесі, 89-үй, н.п. 2а.</w:t>
      </w:r>
    </w:p>
    <w:bookmarkEnd w:id="408"/>
    <w:bookmarkStart w:name="z441" w:id="409"/>
    <w:p>
      <w:pPr>
        <w:spacing w:after="0"/>
        <w:ind w:left="0"/>
        <w:jc w:val="both"/>
      </w:pPr>
      <w:r>
        <w:rPr>
          <w:rFonts w:ascii="Times New Roman"/>
          <w:b w:val="false"/>
          <w:i w:val="false"/>
          <w:color w:val="000000"/>
          <w:sz w:val="28"/>
        </w:rPr>
        <w:t>
      9. Мемлекеттік органның толық атауы:</w:t>
      </w:r>
    </w:p>
    <w:bookmarkEnd w:id="409"/>
    <w:bookmarkStart w:name="z442" w:id="41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w:t>
      </w:r>
    </w:p>
    <w:bookmarkEnd w:id="410"/>
    <w:bookmarkStart w:name="z443" w:id="41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Актюбинской области Комитета по защите прав потребителей Министерства торговли и интеграции Республики Казахстан".</w:t>
      </w:r>
    </w:p>
    <w:bookmarkEnd w:id="411"/>
    <w:bookmarkStart w:name="z444" w:id="41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2"/>
    <w:bookmarkStart w:name="z445" w:id="413"/>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413"/>
    <w:bookmarkStart w:name="z446" w:id="414"/>
    <w:p>
      <w:pPr>
        <w:spacing w:after="0"/>
        <w:ind w:left="0"/>
        <w:jc w:val="both"/>
      </w:pPr>
      <w:r>
        <w:rPr>
          <w:rFonts w:ascii="Times New Roman"/>
          <w:b w:val="false"/>
          <w:i w:val="false"/>
          <w:color w:val="000000"/>
          <w:sz w:val="28"/>
        </w:rPr>
        <w:t>
      12. Департаментке кәсіпкерлік субъектілерімен</w:t>
      </w:r>
    </w:p>
    <w:bookmarkEnd w:id="414"/>
    <w:bookmarkStart w:name="z447" w:id="415"/>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415"/>
    <w:bookmarkStart w:name="z448" w:id="41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16"/>
    <w:bookmarkStart w:name="z449" w:id="41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17"/>
    <w:bookmarkStart w:name="z450" w:id="418"/>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418"/>
    <w:bookmarkStart w:name="z451" w:id="419"/>
    <w:p>
      <w:pPr>
        <w:spacing w:after="0"/>
        <w:ind w:left="0"/>
        <w:jc w:val="both"/>
      </w:pPr>
      <w:r>
        <w:rPr>
          <w:rFonts w:ascii="Times New Roman"/>
          <w:b w:val="false"/>
          <w:i w:val="false"/>
          <w:color w:val="000000"/>
          <w:sz w:val="28"/>
        </w:rPr>
        <w:t>
      14. Құқықтары мен міндеттері:</w:t>
      </w:r>
    </w:p>
    <w:bookmarkEnd w:id="419"/>
    <w:bookmarkStart w:name="z452" w:id="420"/>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420"/>
    <w:bookmarkStart w:name="z453" w:id="42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421"/>
    <w:bookmarkStart w:name="z454" w:id="422"/>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22"/>
    <w:bookmarkStart w:name="z455" w:id="423"/>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423"/>
    <w:bookmarkStart w:name="z456" w:id="424"/>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424"/>
    <w:bookmarkStart w:name="z457" w:id="425"/>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425"/>
    <w:bookmarkStart w:name="z458" w:id="426"/>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426"/>
    <w:bookmarkStart w:name="z459" w:id="427"/>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427"/>
    <w:bookmarkStart w:name="z460" w:id="428"/>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28"/>
    <w:bookmarkStart w:name="z461" w:id="429"/>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429"/>
    <w:bookmarkStart w:name="z462" w:id="430"/>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430"/>
    <w:bookmarkStart w:name="z463" w:id="431"/>
    <w:p>
      <w:pPr>
        <w:spacing w:after="0"/>
        <w:ind w:left="0"/>
        <w:jc w:val="both"/>
      </w:pPr>
      <w:r>
        <w:rPr>
          <w:rFonts w:ascii="Times New Roman"/>
          <w:b w:val="false"/>
          <w:i w:val="false"/>
          <w:color w:val="000000"/>
          <w:sz w:val="28"/>
        </w:rPr>
        <w:t>
      15. Функциялары:</w:t>
      </w:r>
    </w:p>
    <w:bookmarkEnd w:id="431"/>
    <w:bookmarkStart w:name="z464" w:id="432"/>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32"/>
    <w:bookmarkStart w:name="z465" w:id="433"/>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433"/>
    <w:bookmarkStart w:name="z466" w:id="434"/>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434"/>
    <w:bookmarkStart w:name="z467" w:id="435"/>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435"/>
    <w:bookmarkStart w:name="z468" w:id="436"/>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436"/>
    <w:bookmarkStart w:name="z469" w:id="437"/>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437"/>
    <w:bookmarkStart w:name="z470" w:id="438"/>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438"/>
    <w:bookmarkStart w:name="z471" w:id="439"/>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439"/>
    <w:bookmarkStart w:name="z472" w:id="440"/>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440"/>
    <w:bookmarkStart w:name="z473" w:id="441"/>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441"/>
    <w:bookmarkStart w:name="z474" w:id="442"/>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442"/>
    <w:bookmarkStart w:name="z475" w:id="443"/>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443"/>
    <w:bookmarkStart w:name="z476" w:id="444"/>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444"/>
    <w:bookmarkStart w:name="z477" w:id="445"/>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445"/>
    <w:bookmarkStart w:name="z478" w:id="44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446"/>
    <w:bookmarkStart w:name="z479" w:id="44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47"/>
    <w:bookmarkStart w:name="z480" w:id="448"/>
    <w:p>
      <w:pPr>
        <w:spacing w:after="0"/>
        <w:ind w:left="0"/>
        <w:jc w:val="both"/>
      </w:pPr>
      <w:r>
        <w:rPr>
          <w:rFonts w:ascii="Times New Roman"/>
          <w:b w:val="false"/>
          <w:i w:val="false"/>
          <w:color w:val="000000"/>
          <w:sz w:val="28"/>
        </w:rPr>
        <w:t>
      18. Департамент басшысының өкілеттіктері:</w:t>
      </w:r>
    </w:p>
    <w:bookmarkEnd w:id="448"/>
    <w:bookmarkStart w:name="z481" w:id="449"/>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449"/>
    <w:bookmarkStart w:name="z482" w:id="450"/>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450"/>
    <w:bookmarkStart w:name="z483" w:id="451"/>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451"/>
    <w:bookmarkStart w:name="z484" w:id="452"/>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452"/>
    <w:bookmarkStart w:name="z485" w:id="453"/>
    <w:p>
      <w:pPr>
        <w:spacing w:after="0"/>
        <w:ind w:left="0"/>
        <w:jc w:val="both"/>
      </w:pPr>
      <w:r>
        <w:rPr>
          <w:rFonts w:ascii="Times New Roman"/>
          <w:b w:val="false"/>
          <w:i w:val="false"/>
          <w:color w:val="000000"/>
          <w:sz w:val="28"/>
        </w:rPr>
        <w:t>
      5) Департаменттің бұйрықтарына қол қояды;</w:t>
      </w:r>
    </w:p>
    <w:bookmarkEnd w:id="453"/>
    <w:bookmarkStart w:name="z486" w:id="454"/>
    <w:p>
      <w:pPr>
        <w:spacing w:after="0"/>
        <w:ind w:left="0"/>
        <w:jc w:val="both"/>
      </w:pPr>
      <w:r>
        <w:rPr>
          <w:rFonts w:ascii="Times New Roman"/>
          <w:b w:val="false"/>
          <w:i w:val="false"/>
          <w:color w:val="000000"/>
          <w:sz w:val="28"/>
        </w:rPr>
        <w:t>
      6) Департаменттің жұмыс жоспарын бекітеді;</w:t>
      </w:r>
    </w:p>
    <w:bookmarkEnd w:id="454"/>
    <w:bookmarkStart w:name="z487" w:id="45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455"/>
    <w:bookmarkStart w:name="z488" w:id="456"/>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456"/>
    <w:bookmarkStart w:name="z489" w:id="457"/>
    <w:p>
      <w:pPr>
        <w:spacing w:after="0"/>
        <w:ind w:left="0"/>
        <w:jc w:val="left"/>
      </w:pPr>
      <w:r>
        <w:rPr>
          <w:rFonts w:ascii="Times New Roman"/>
          <w:b/>
          <w:i w:val="false"/>
          <w:color w:val="000000"/>
        </w:rPr>
        <w:t xml:space="preserve"> 4-тарау. Департаменттің мүлкi</w:t>
      </w:r>
    </w:p>
    <w:bookmarkEnd w:id="457"/>
    <w:bookmarkStart w:name="z490" w:id="458"/>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458"/>
    <w:bookmarkStart w:name="z491" w:id="459"/>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459"/>
    <w:bookmarkStart w:name="z492" w:id="460"/>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460"/>
    <w:bookmarkStart w:name="z493" w:id="461"/>
    <w:p>
      <w:pPr>
        <w:spacing w:after="0"/>
        <w:ind w:left="0"/>
        <w:jc w:val="left"/>
      </w:pPr>
      <w:r>
        <w:rPr>
          <w:rFonts w:ascii="Times New Roman"/>
          <w:b/>
          <w:i w:val="false"/>
          <w:color w:val="000000"/>
        </w:rPr>
        <w:t xml:space="preserve"> 5-тарау. Департаментті қайта ұйымдастыру және тарату</w:t>
      </w:r>
    </w:p>
    <w:bookmarkEnd w:id="461"/>
    <w:bookmarkStart w:name="z494" w:id="46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4-қосымша</w:t>
            </w:r>
          </w:p>
        </w:tc>
      </w:tr>
    </w:tbl>
    <w:bookmarkStart w:name="z496" w:id="46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туралы ереже</w:t>
      </w:r>
    </w:p>
    <w:bookmarkEnd w:id="463"/>
    <w:bookmarkStart w:name="z497" w:id="464"/>
    <w:p>
      <w:pPr>
        <w:spacing w:after="0"/>
        <w:ind w:left="0"/>
        <w:jc w:val="left"/>
      </w:pPr>
      <w:r>
        <w:rPr>
          <w:rFonts w:ascii="Times New Roman"/>
          <w:b/>
          <w:i w:val="false"/>
          <w:color w:val="000000"/>
        </w:rPr>
        <w:t xml:space="preserve"> 1-тарау. Жалпы ережелер</w:t>
      </w:r>
    </w:p>
    <w:bookmarkEnd w:id="464"/>
    <w:bookmarkStart w:name="z498" w:id="465"/>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465"/>
    <w:bookmarkStart w:name="z499" w:id="46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66"/>
    <w:bookmarkStart w:name="z500" w:id="467"/>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67"/>
    <w:bookmarkStart w:name="z501" w:id="468"/>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468"/>
    <w:bookmarkStart w:name="z502" w:id="469"/>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469"/>
    <w:bookmarkStart w:name="z503" w:id="47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470"/>
    <w:bookmarkStart w:name="z504" w:id="471"/>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471"/>
    <w:bookmarkStart w:name="z505" w:id="472"/>
    <w:p>
      <w:pPr>
        <w:spacing w:after="0"/>
        <w:ind w:left="0"/>
        <w:jc w:val="both"/>
      </w:pPr>
      <w:r>
        <w:rPr>
          <w:rFonts w:ascii="Times New Roman"/>
          <w:b w:val="false"/>
          <w:i w:val="false"/>
          <w:color w:val="000000"/>
          <w:sz w:val="28"/>
        </w:rPr>
        <w:t>
      8. Департаменттің орналасқан жері: 040800, Қазақстан Республикасы, Алматы облысы, Қонаев қаласы, С. Сейфуллин көшесі, 16/б үй.</w:t>
      </w:r>
    </w:p>
    <w:bookmarkEnd w:id="472"/>
    <w:bookmarkStart w:name="z506" w:id="473"/>
    <w:p>
      <w:pPr>
        <w:spacing w:after="0"/>
        <w:ind w:left="0"/>
        <w:jc w:val="both"/>
      </w:pPr>
      <w:r>
        <w:rPr>
          <w:rFonts w:ascii="Times New Roman"/>
          <w:b w:val="false"/>
          <w:i w:val="false"/>
          <w:color w:val="000000"/>
          <w:sz w:val="28"/>
        </w:rPr>
        <w:t>
      9. Мемлекеттік органның толық атауы:</w:t>
      </w:r>
    </w:p>
    <w:bookmarkEnd w:id="473"/>
    <w:bookmarkStart w:name="z507" w:id="474"/>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w:t>
      </w:r>
    </w:p>
    <w:bookmarkEnd w:id="474"/>
    <w:bookmarkStart w:name="z508" w:id="47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Алматинской области Комитета по защите прав потребителей Министерства торговли и интеграции Республики Казахстан".</w:t>
      </w:r>
    </w:p>
    <w:bookmarkEnd w:id="475"/>
    <w:bookmarkStart w:name="z509" w:id="4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6"/>
    <w:bookmarkStart w:name="z510" w:id="47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477"/>
    <w:bookmarkStart w:name="z511" w:id="478"/>
    <w:p>
      <w:pPr>
        <w:spacing w:after="0"/>
        <w:ind w:left="0"/>
        <w:jc w:val="both"/>
      </w:pPr>
      <w:r>
        <w:rPr>
          <w:rFonts w:ascii="Times New Roman"/>
          <w:b w:val="false"/>
          <w:i w:val="false"/>
          <w:color w:val="000000"/>
          <w:sz w:val="28"/>
        </w:rPr>
        <w:t>
      12. Департаментке кәсіпкерлік субъектілерімен</w:t>
      </w:r>
    </w:p>
    <w:bookmarkEnd w:id="478"/>
    <w:bookmarkStart w:name="z512" w:id="479"/>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479"/>
    <w:bookmarkStart w:name="z513" w:id="48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80"/>
    <w:bookmarkStart w:name="z514" w:id="48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81"/>
    <w:bookmarkStart w:name="z515" w:id="482"/>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482"/>
    <w:bookmarkStart w:name="z516" w:id="483"/>
    <w:p>
      <w:pPr>
        <w:spacing w:after="0"/>
        <w:ind w:left="0"/>
        <w:jc w:val="both"/>
      </w:pPr>
      <w:r>
        <w:rPr>
          <w:rFonts w:ascii="Times New Roman"/>
          <w:b w:val="false"/>
          <w:i w:val="false"/>
          <w:color w:val="000000"/>
          <w:sz w:val="28"/>
        </w:rPr>
        <w:t>
      14. Құқықтары мен міндеттері:</w:t>
      </w:r>
    </w:p>
    <w:bookmarkEnd w:id="483"/>
    <w:bookmarkStart w:name="z517" w:id="484"/>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484"/>
    <w:bookmarkStart w:name="z518" w:id="485"/>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485"/>
    <w:bookmarkStart w:name="z519" w:id="486"/>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86"/>
    <w:bookmarkStart w:name="z520" w:id="487"/>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487"/>
    <w:bookmarkStart w:name="z521" w:id="488"/>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488"/>
    <w:bookmarkStart w:name="z522" w:id="489"/>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489"/>
    <w:bookmarkStart w:name="z523" w:id="490"/>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490"/>
    <w:bookmarkStart w:name="z524" w:id="491"/>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491"/>
    <w:bookmarkStart w:name="z525" w:id="492"/>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92"/>
    <w:bookmarkStart w:name="z526" w:id="493"/>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493"/>
    <w:bookmarkStart w:name="z527" w:id="494"/>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494"/>
    <w:bookmarkStart w:name="z528" w:id="495"/>
    <w:p>
      <w:pPr>
        <w:spacing w:after="0"/>
        <w:ind w:left="0"/>
        <w:jc w:val="both"/>
      </w:pPr>
      <w:r>
        <w:rPr>
          <w:rFonts w:ascii="Times New Roman"/>
          <w:b w:val="false"/>
          <w:i w:val="false"/>
          <w:color w:val="000000"/>
          <w:sz w:val="28"/>
        </w:rPr>
        <w:t>
      15. Функциялары:</w:t>
      </w:r>
    </w:p>
    <w:bookmarkEnd w:id="495"/>
    <w:bookmarkStart w:name="z529" w:id="49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96"/>
    <w:bookmarkStart w:name="z530" w:id="49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497"/>
    <w:bookmarkStart w:name="z531" w:id="49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498"/>
    <w:bookmarkStart w:name="z532" w:id="499"/>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499"/>
    <w:bookmarkStart w:name="z533" w:id="500"/>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500"/>
    <w:bookmarkStart w:name="z534" w:id="501"/>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01"/>
    <w:bookmarkStart w:name="z535" w:id="502"/>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502"/>
    <w:bookmarkStart w:name="z536" w:id="503"/>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503"/>
    <w:bookmarkStart w:name="z537" w:id="504"/>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504"/>
    <w:bookmarkStart w:name="z538" w:id="505"/>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505"/>
    <w:bookmarkStart w:name="z539" w:id="506"/>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506"/>
    <w:bookmarkStart w:name="z540" w:id="507"/>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507"/>
    <w:bookmarkStart w:name="z541" w:id="508"/>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508"/>
    <w:bookmarkStart w:name="z542" w:id="509"/>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509"/>
    <w:bookmarkStart w:name="z543" w:id="51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510"/>
    <w:bookmarkStart w:name="z544" w:id="51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511"/>
    <w:bookmarkStart w:name="z545" w:id="512"/>
    <w:p>
      <w:pPr>
        <w:spacing w:after="0"/>
        <w:ind w:left="0"/>
        <w:jc w:val="both"/>
      </w:pPr>
      <w:r>
        <w:rPr>
          <w:rFonts w:ascii="Times New Roman"/>
          <w:b w:val="false"/>
          <w:i w:val="false"/>
          <w:color w:val="000000"/>
          <w:sz w:val="28"/>
        </w:rPr>
        <w:t>
      18. Департамент басшысының өкілеттіктері:</w:t>
      </w:r>
    </w:p>
    <w:bookmarkEnd w:id="512"/>
    <w:bookmarkStart w:name="z546" w:id="51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513"/>
    <w:bookmarkStart w:name="z547" w:id="51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514"/>
    <w:bookmarkStart w:name="z548" w:id="51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515"/>
    <w:bookmarkStart w:name="z549" w:id="51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516"/>
    <w:bookmarkStart w:name="z550" w:id="517"/>
    <w:p>
      <w:pPr>
        <w:spacing w:after="0"/>
        <w:ind w:left="0"/>
        <w:jc w:val="both"/>
      </w:pPr>
      <w:r>
        <w:rPr>
          <w:rFonts w:ascii="Times New Roman"/>
          <w:b w:val="false"/>
          <w:i w:val="false"/>
          <w:color w:val="000000"/>
          <w:sz w:val="28"/>
        </w:rPr>
        <w:t>
      5) Департаменттің бұйрықтарына қол қояды;</w:t>
      </w:r>
    </w:p>
    <w:bookmarkEnd w:id="517"/>
    <w:bookmarkStart w:name="z551" w:id="518"/>
    <w:p>
      <w:pPr>
        <w:spacing w:after="0"/>
        <w:ind w:left="0"/>
        <w:jc w:val="both"/>
      </w:pPr>
      <w:r>
        <w:rPr>
          <w:rFonts w:ascii="Times New Roman"/>
          <w:b w:val="false"/>
          <w:i w:val="false"/>
          <w:color w:val="000000"/>
          <w:sz w:val="28"/>
        </w:rPr>
        <w:t>
      6) Департаменттің жұмыс жоспарын бекітеді;</w:t>
      </w:r>
    </w:p>
    <w:bookmarkEnd w:id="518"/>
    <w:bookmarkStart w:name="z552" w:id="51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519"/>
    <w:bookmarkStart w:name="z553" w:id="520"/>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520"/>
    <w:bookmarkStart w:name="z554" w:id="521"/>
    <w:p>
      <w:pPr>
        <w:spacing w:after="0"/>
        <w:ind w:left="0"/>
        <w:jc w:val="left"/>
      </w:pPr>
      <w:r>
        <w:rPr>
          <w:rFonts w:ascii="Times New Roman"/>
          <w:b/>
          <w:i w:val="false"/>
          <w:color w:val="000000"/>
        </w:rPr>
        <w:t xml:space="preserve"> 4-тарау. Департаменттің мүлкi</w:t>
      </w:r>
    </w:p>
    <w:bookmarkEnd w:id="521"/>
    <w:bookmarkStart w:name="z555" w:id="522"/>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22"/>
    <w:bookmarkStart w:name="z556" w:id="523"/>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523"/>
    <w:bookmarkStart w:name="z557" w:id="524"/>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524"/>
    <w:bookmarkStart w:name="z558" w:id="525"/>
    <w:p>
      <w:pPr>
        <w:spacing w:after="0"/>
        <w:ind w:left="0"/>
        <w:jc w:val="left"/>
      </w:pPr>
      <w:r>
        <w:rPr>
          <w:rFonts w:ascii="Times New Roman"/>
          <w:b/>
          <w:i w:val="false"/>
          <w:color w:val="000000"/>
        </w:rPr>
        <w:t xml:space="preserve"> 5-тарау. Департаментті қайта ұйымдастыру және тарату</w:t>
      </w:r>
    </w:p>
    <w:bookmarkEnd w:id="525"/>
    <w:bookmarkStart w:name="z559" w:id="52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5-қосымша</w:t>
            </w:r>
          </w:p>
        </w:tc>
      </w:tr>
    </w:tbl>
    <w:bookmarkStart w:name="z561" w:id="52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туралы ереже</w:t>
      </w:r>
    </w:p>
    <w:bookmarkEnd w:id="527"/>
    <w:bookmarkStart w:name="z562" w:id="528"/>
    <w:p>
      <w:pPr>
        <w:spacing w:after="0"/>
        <w:ind w:left="0"/>
        <w:jc w:val="left"/>
      </w:pPr>
      <w:r>
        <w:rPr>
          <w:rFonts w:ascii="Times New Roman"/>
          <w:b/>
          <w:i w:val="false"/>
          <w:color w:val="000000"/>
        </w:rPr>
        <w:t xml:space="preserve"> 1-тарау. Жалпы ережелер</w:t>
      </w:r>
    </w:p>
    <w:bookmarkEnd w:id="528"/>
    <w:bookmarkStart w:name="z563" w:id="529"/>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529"/>
    <w:bookmarkStart w:name="z564" w:id="53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530"/>
    <w:bookmarkStart w:name="z565" w:id="531"/>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31"/>
    <w:bookmarkStart w:name="z566" w:id="532"/>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532"/>
    <w:bookmarkStart w:name="z567" w:id="533"/>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533"/>
    <w:bookmarkStart w:name="z568" w:id="53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534"/>
    <w:bookmarkStart w:name="z569" w:id="535"/>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535"/>
    <w:bookmarkStart w:name="z570" w:id="536"/>
    <w:p>
      <w:pPr>
        <w:spacing w:after="0"/>
        <w:ind w:left="0"/>
        <w:jc w:val="both"/>
      </w:pPr>
      <w:r>
        <w:rPr>
          <w:rFonts w:ascii="Times New Roman"/>
          <w:b w:val="false"/>
          <w:i w:val="false"/>
          <w:color w:val="000000"/>
          <w:sz w:val="28"/>
        </w:rPr>
        <w:t>
      8. Департаменттің орналасқан жері: 060000, Қазақстан Республикасы, Атырау облысы, Атырау қаласы, Азаттық даңғылы 31А.</w:t>
      </w:r>
    </w:p>
    <w:bookmarkEnd w:id="536"/>
    <w:bookmarkStart w:name="z571" w:id="537"/>
    <w:p>
      <w:pPr>
        <w:spacing w:after="0"/>
        <w:ind w:left="0"/>
        <w:jc w:val="both"/>
      </w:pPr>
      <w:r>
        <w:rPr>
          <w:rFonts w:ascii="Times New Roman"/>
          <w:b w:val="false"/>
          <w:i w:val="false"/>
          <w:color w:val="000000"/>
          <w:sz w:val="28"/>
        </w:rPr>
        <w:t>
      9. Мемлекеттік органның толық атауы:</w:t>
      </w:r>
    </w:p>
    <w:bookmarkEnd w:id="537"/>
    <w:bookmarkStart w:name="z572" w:id="538"/>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w:t>
      </w:r>
    </w:p>
    <w:bookmarkEnd w:id="538"/>
    <w:bookmarkStart w:name="z573" w:id="53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Атырауской области Комитета по защите прав потребителей Министерства торговли и интеграции Республики Казахстан".</w:t>
      </w:r>
    </w:p>
    <w:bookmarkEnd w:id="539"/>
    <w:bookmarkStart w:name="z574" w:id="5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40"/>
    <w:bookmarkStart w:name="z575" w:id="541"/>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541"/>
    <w:bookmarkStart w:name="z576" w:id="542"/>
    <w:p>
      <w:pPr>
        <w:spacing w:after="0"/>
        <w:ind w:left="0"/>
        <w:jc w:val="both"/>
      </w:pPr>
      <w:r>
        <w:rPr>
          <w:rFonts w:ascii="Times New Roman"/>
          <w:b w:val="false"/>
          <w:i w:val="false"/>
          <w:color w:val="000000"/>
          <w:sz w:val="28"/>
        </w:rPr>
        <w:t>
      12. Департаментке кәсіпкерлік субъектілерімен</w:t>
      </w:r>
    </w:p>
    <w:bookmarkEnd w:id="542"/>
    <w:bookmarkStart w:name="z577" w:id="543"/>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543"/>
    <w:bookmarkStart w:name="z578" w:id="54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44"/>
    <w:bookmarkStart w:name="z579" w:id="54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45"/>
    <w:bookmarkStart w:name="z580" w:id="546"/>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546"/>
    <w:bookmarkStart w:name="z581" w:id="547"/>
    <w:p>
      <w:pPr>
        <w:spacing w:after="0"/>
        <w:ind w:left="0"/>
        <w:jc w:val="both"/>
      </w:pPr>
      <w:r>
        <w:rPr>
          <w:rFonts w:ascii="Times New Roman"/>
          <w:b w:val="false"/>
          <w:i w:val="false"/>
          <w:color w:val="000000"/>
          <w:sz w:val="28"/>
        </w:rPr>
        <w:t>
      14. Құқықтары мен міндеттері:</w:t>
      </w:r>
    </w:p>
    <w:bookmarkEnd w:id="547"/>
    <w:bookmarkStart w:name="z582" w:id="548"/>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548"/>
    <w:bookmarkStart w:name="z583" w:id="549"/>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549"/>
    <w:bookmarkStart w:name="z584" w:id="550"/>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550"/>
    <w:bookmarkStart w:name="z585" w:id="551"/>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551"/>
    <w:bookmarkStart w:name="z586" w:id="552"/>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552"/>
    <w:bookmarkStart w:name="z587" w:id="553"/>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553"/>
    <w:bookmarkStart w:name="z588" w:id="554"/>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554"/>
    <w:bookmarkStart w:name="z589" w:id="555"/>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555"/>
    <w:bookmarkStart w:name="z590" w:id="556"/>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556"/>
    <w:bookmarkStart w:name="z591" w:id="557"/>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557"/>
    <w:bookmarkStart w:name="z592" w:id="558"/>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558"/>
    <w:bookmarkStart w:name="z593" w:id="559"/>
    <w:p>
      <w:pPr>
        <w:spacing w:after="0"/>
        <w:ind w:left="0"/>
        <w:jc w:val="both"/>
      </w:pPr>
      <w:r>
        <w:rPr>
          <w:rFonts w:ascii="Times New Roman"/>
          <w:b w:val="false"/>
          <w:i w:val="false"/>
          <w:color w:val="000000"/>
          <w:sz w:val="28"/>
        </w:rPr>
        <w:t>
      15. Функциялары:</w:t>
      </w:r>
    </w:p>
    <w:bookmarkEnd w:id="559"/>
    <w:bookmarkStart w:name="z594" w:id="560"/>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560"/>
    <w:bookmarkStart w:name="z595" w:id="561"/>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561"/>
    <w:bookmarkStart w:name="z596" w:id="562"/>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562"/>
    <w:bookmarkStart w:name="z597" w:id="563"/>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563"/>
    <w:bookmarkStart w:name="z598" w:id="564"/>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564"/>
    <w:bookmarkStart w:name="z599" w:id="565"/>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65"/>
    <w:bookmarkStart w:name="z600" w:id="566"/>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566"/>
    <w:bookmarkStart w:name="z601" w:id="567"/>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567"/>
    <w:bookmarkStart w:name="z602" w:id="568"/>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568"/>
    <w:bookmarkStart w:name="z603" w:id="569"/>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569"/>
    <w:bookmarkStart w:name="z604" w:id="570"/>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570"/>
    <w:bookmarkStart w:name="z605" w:id="571"/>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571"/>
    <w:bookmarkStart w:name="z606" w:id="572"/>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572"/>
    <w:bookmarkStart w:name="z607" w:id="57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573"/>
    <w:bookmarkStart w:name="z608" w:id="57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574"/>
    <w:bookmarkStart w:name="z609" w:id="57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575"/>
    <w:bookmarkStart w:name="z610" w:id="576"/>
    <w:p>
      <w:pPr>
        <w:spacing w:after="0"/>
        <w:ind w:left="0"/>
        <w:jc w:val="both"/>
      </w:pPr>
      <w:r>
        <w:rPr>
          <w:rFonts w:ascii="Times New Roman"/>
          <w:b w:val="false"/>
          <w:i w:val="false"/>
          <w:color w:val="000000"/>
          <w:sz w:val="28"/>
        </w:rPr>
        <w:t>
      18. Департамент басшысының өкілеттіктері:</w:t>
      </w:r>
    </w:p>
    <w:bookmarkEnd w:id="576"/>
    <w:bookmarkStart w:name="z611" w:id="57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577"/>
    <w:bookmarkStart w:name="z612" w:id="57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578"/>
    <w:bookmarkStart w:name="z613" w:id="57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579"/>
    <w:bookmarkStart w:name="z614" w:id="58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580"/>
    <w:bookmarkStart w:name="z615" w:id="581"/>
    <w:p>
      <w:pPr>
        <w:spacing w:after="0"/>
        <w:ind w:left="0"/>
        <w:jc w:val="both"/>
      </w:pPr>
      <w:r>
        <w:rPr>
          <w:rFonts w:ascii="Times New Roman"/>
          <w:b w:val="false"/>
          <w:i w:val="false"/>
          <w:color w:val="000000"/>
          <w:sz w:val="28"/>
        </w:rPr>
        <w:t>
      5) Департаменттің бұйрықтарына қол қояды;</w:t>
      </w:r>
    </w:p>
    <w:bookmarkEnd w:id="581"/>
    <w:bookmarkStart w:name="z616" w:id="582"/>
    <w:p>
      <w:pPr>
        <w:spacing w:after="0"/>
        <w:ind w:left="0"/>
        <w:jc w:val="both"/>
      </w:pPr>
      <w:r>
        <w:rPr>
          <w:rFonts w:ascii="Times New Roman"/>
          <w:b w:val="false"/>
          <w:i w:val="false"/>
          <w:color w:val="000000"/>
          <w:sz w:val="28"/>
        </w:rPr>
        <w:t>
      6) Департаменттің жұмыс жоспарын бекітеді;</w:t>
      </w:r>
    </w:p>
    <w:bookmarkEnd w:id="582"/>
    <w:bookmarkStart w:name="z617" w:id="58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583"/>
    <w:bookmarkStart w:name="z618" w:id="584"/>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584"/>
    <w:bookmarkStart w:name="z619" w:id="585"/>
    <w:p>
      <w:pPr>
        <w:spacing w:after="0"/>
        <w:ind w:left="0"/>
        <w:jc w:val="left"/>
      </w:pPr>
      <w:r>
        <w:rPr>
          <w:rFonts w:ascii="Times New Roman"/>
          <w:b/>
          <w:i w:val="false"/>
          <w:color w:val="000000"/>
        </w:rPr>
        <w:t xml:space="preserve"> 4-тарау. Департаменттің мүлкi</w:t>
      </w:r>
    </w:p>
    <w:bookmarkEnd w:id="585"/>
    <w:bookmarkStart w:name="z620" w:id="586"/>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86"/>
    <w:bookmarkStart w:name="z621" w:id="587"/>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587"/>
    <w:bookmarkStart w:name="z622" w:id="588"/>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588"/>
    <w:bookmarkStart w:name="z623" w:id="589"/>
    <w:p>
      <w:pPr>
        <w:spacing w:after="0"/>
        <w:ind w:left="0"/>
        <w:jc w:val="left"/>
      </w:pPr>
      <w:r>
        <w:rPr>
          <w:rFonts w:ascii="Times New Roman"/>
          <w:b/>
          <w:i w:val="false"/>
          <w:color w:val="000000"/>
        </w:rPr>
        <w:t xml:space="preserve"> 5-тарау. Департаментті қайта ұйымдастыру және тарату</w:t>
      </w:r>
    </w:p>
    <w:bookmarkEnd w:id="589"/>
    <w:bookmarkStart w:name="z624" w:id="59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6-қосымша</w:t>
            </w:r>
          </w:p>
        </w:tc>
      </w:tr>
    </w:tbl>
    <w:bookmarkStart w:name="z626" w:id="59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туралы ереже</w:t>
      </w:r>
    </w:p>
    <w:bookmarkEnd w:id="591"/>
    <w:bookmarkStart w:name="z627" w:id="592"/>
    <w:p>
      <w:pPr>
        <w:spacing w:after="0"/>
        <w:ind w:left="0"/>
        <w:jc w:val="left"/>
      </w:pPr>
      <w:r>
        <w:rPr>
          <w:rFonts w:ascii="Times New Roman"/>
          <w:b/>
          <w:i w:val="false"/>
          <w:color w:val="000000"/>
        </w:rPr>
        <w:t xml:space="preserve"> 1-тарау. Жалпы ережелер</w:t>
      </w:r>
    </w:p>
    <w:bookmarkEnd w:id="592"/>
    <w:bookmarkStart w:name="z628" w:id="593"/>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593"/>
    <w:bookmarkStart w:name="z629" w:id="59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594"/>
    <w:bookmarkStart w:name="z630" w:id="595"/>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95"/>
    <w:bookmarkStart w:name="z631" w:id="596"/>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596"/>
    <w:bookmarkStart w:name="z632" w:id="597"/>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597"/>
    <w:bookmarkStart w:name="z633" w:id="59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598"/>
    <w:bookmarkStart w:name="z634" w:id="599"/>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599"/>
    <w:bookmarkStart w:name="z635" w:id="600"/>
    <w:p>
      <w:pPr>
        <w:spacing w:after="0"/>
        <w:ind w:left="0"/>
        <w:jc w:val="both"/>
      </w:pPr>
      <w:r>
        <w:rPr>
          <w:rFonts w:ascii="Times New Roman"/>
          <w:b w:val="false"/>
          <w:i w:val="false"/>
          <w:color w:val="000000"/>
          <w:sz w:val="28"/>
        </w:rPr>
        <w:t>
      8. Департаменттің орналасқан жері: 070004, Қазақстан Республикасы, Шығыс Қазақстан облысы, Өскемен қаласы, Крылов көшесі, 114 үй.</w:t>
      </w:r>
    </w:p>
    <w:bookmarkEnd w:id="600"/>
    <w:bookmarkStart w:name="z636" w:id="601"/>
    <w:p>
      <w:pPr>
        <w:spacing w:after="0"/>
        <w:ind w:left="0"/>
        <w:jc w:val="both"/>
      </w:pPr>
      <w:r>
        <w:rPr>
          <w:rFonts w:ascii="Times New Roman"/>
          <w:b w:val="false"/>
          <w:i w:val="false"/>
          <w:color w:val="000000"/>
          <w:sz w:val="28"/>
        </w:rPr>
        <w:t>
      9. Мемлекеттік органның толық атауы:</w:t>
      </w:r>
    </w:p>
    <w:bookmarkEnd w:id="601"/>
    <w:bookmarkStart w:name="z637" w:id="602"/>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w:t>
      </w:r>
    </w:p>
    <w:bookmarkEnd w:id="602"/>
    <w:bookmarkStart w:name="z638" w:id="60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Восточно-Казахстанской области Комитета по защите прав потребителей Министерства торговли и интеграции Республики Казахстан".</w:t>
      </w:r>
    </w:p>
    <w:bookmarkEnd w:id="603"/>
    <w:bookmarkStart w:name="z639" w:id="6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04"/>
    <w:bookmarkStart w:name="z640" w:id="60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605"/>
    <w:bookmarkStart w:name="z641" w:id="606"/>
    <w:p>
      <w:pPr>
        <w:spacing w:after="0"/>
        <w:ind w:left="0"/>
        <w:jc w:val="both"/>
      </w:pPr>
      <w:r>
        <w:rPr>
          <w:rFonts w:ascii="Times New Roman"/>
          <w:b w:val="false"/>
          <w:i w:val="false"/>
          <w:color w:val="000000"/>
          <w:sz w:val="28"/>
        </w:rPr>
        <w:t>
      12. Департаментке кәсіпкерлік субъектілерімен</w:t>
      </w:r>
    </w:p>
    <w:bookmarkEnd w:id="606"/>
    <w:bookmarkStart w:name="z642" w:id="607"/>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607"/>
    <w:bookmarkStart w:name="z643" w:id="60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08"/>
    <w:bookmarkStart w:name="z644" w:id="60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09"/>
    <w:bookmarkStart w:name="z645" w:id="610"/>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610"/>
    <w:bookmarkStart w:name="z646" w:id="611"/>
    <w:p>
      <w:pPr>
        <w:spacing w:after="0"/>
        <w:ind w:left="0"/>
        <w:jc w:val="both"/>
      </w:pPr>
      <w:r>
        <w:rPr>
          <w:rFonts w:ascii="Times New Roman"/>
          <w:b w:val="false"/>
          <w:i w:val="false"/>
          <w:color w:val="000000"/>
          <w:sz w:val="28"/>
        </w:rPr>
        <w:t>
      14. Құқықтары мен міндеттері:</w:t>
      </w:r>
    </w:p>
    <w:bookmarkEnd w:id="611"/>
    <w:bookmarkStart w:name="z647" w:id="612"/>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612"/>
    <w:bookmarkStart w:name="z648" w:id="613"/>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613"/>
    <w:bookmarkStart w:name="z649" w:id="614"/>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614"/>
    <w:bookmarkStart w:name="z650" w:id="615"/>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615"/>
    <w:bookmarkStart w:name="z651" w:id="616"/>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616"/>
    <w:bookmarkStart w:name="z652" w:id="617"/>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617"/>
    <w:bookmarkStart w:name="z653" w:id="618"/>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618"/>
    <w:bookmarkStart w:name="z654" w:id="619"/>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619"/>
    <w:bookmarkStart w:name="z655" w:id="620"/>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620"/>
    <w:bookmarkStart w:name="z656" w:id="621"/>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621"/>
    <w:bookmarkStart w:name="z657" w:id="622"/>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622"/>
    <w:bookmarkStart w:name="z658" w:id="623"/>
    <w:p>
      <w:pPr>
        <w:spacing w:after="0"/>
        <w:ind w:left="0"/>
        <w:jc w:val="both"/>
      </w:pPr>
      <w:r>
        <w:rPr>
          <w:rFonts w:ascii="Times New Roman"/>
          <w:b w:val="false"/>
          <w:i w:val="false"/>
          <w:color w:val="000000"/>
          <w:sz w:val="28"/>
        </w:rPr>
        <w:t>
      15. Функциялары:</w:t>
      </w:r>
    </w:p>
    <w:bookmarkEnd w:id="623"/>
    <w:bookmarkStart w:name="z659" w:id="624"/>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624"/>
    <w:bookmarkStart w:name="z660" w:id="625"/>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625"/>
    <w:bookmarkStart w:name="z661" w:id="626"/>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626"/>
    <w:bookmarkStart w:name="z662" w:id="627"/>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627"/>
    <w:bookmarkStart w:name="z663" w:id="628"/>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628"/>
    <w:bookmarkStart w:name="z664" w:id="629"/>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629"/>
    <w:bookmarkStart w:name="z665" w:id="630"/>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630"/>
    <w:bookmarkStart w:name="z666" w:id="631"/>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631"/>
    <w:bookmarkStart w:name="z667" w:id="632"/>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632"/>
    <w:bookmarkStart w:name="z668" w:id="633"/>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633"/>
    <w:bookmarkStart w:name="z669" w:id="634"/>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634"/>
    <w:bookmarkStart w:name="z670" w:id="635"/>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635"/>
    <w:bookmarkStart w:name="z671" w:id="636"/>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636"/>
    <w:bookmarkStart w:name="z672" w:id="637"/>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637"/>
    <w:bookmarkStart w:name="z673" w:id="63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638"/>
    <w:bookmarkStart w:name="z674" w:id="63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639"/>
    <w:bookmarkStart w:name="z675" w:id="640"/>
    <w:p>
      <w:pPr>
        <w:spacing w:after="0"/>
        <w:ind w:left="0"/>
        <w:jc w:val="both"/>
      </w:pPr>
      <w:r>
        <w:rPr>
          <w:rFonts w:ascii="Times New Roman"/>
          <w:b w:val="false"/>
          <w:i w:val="false"/>
          <w:color w:val="000000"/>
          <w:sz w:val="28"/>
        </w:rPr>
        <w:t>
      18. Департамент басшысының өкілеттіктері:</w:t>
      </w:r>
    </w:p>
    <w:bookmarkEnd w:id="640"/>
    <w:bookmarkStart w:name="z676" w:id="64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641"/>
    <w:bookmarkStart w:name="z677" w:id="64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642"/>
    <w:bookmarkStart w:name="z678" w:id="64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643"/>
    <w:bookmarkStart w:name="z679" w:id="64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644"/>
    <w:bookmarkStart w:name="z680" w:id="645"/>
    <w:p>
      <w:pPr>
        <w:spacing w:after="0"/>
        <w:ind w:left="0"/>
        <w:jc w:val="both"/>
      </w:pPr>
      <w:r>
        <w:rPr>
          <w:rFonts w:ascii="Times New Roman"/>
          <w:b w:val="false"/>
          <w:i w:val="false"/>
          <w:color w:val="000000"/>
          <w:sz w:val="28"/>
        </w:rPr>
        <w:t>
      5) Департаменттің бұйрықтарына қол қояды;</w:t>
      </w:r>
    </w:p>
    <w:bookmarkEnd w:id="645"/>
    <w:bookmarkStart w:name="z681" w:id="646"/>
    <w:p>
      <w:pPr>
        <w:spacing w:after="0"/>
        <w:ind w:left="0"/>
        <w:jc w:val="both"/>
      </w:pPr>
      <w:r>
        <w:rPr>
          <w:rFonts w:ascii="Times New Roman"/>
          <w:b w:val="false"/>
          <w:i w:val="false"/>
          <w:color w:val="000000"/>
          <w:sz w:val="28"/>
        </w:rPr>
        <w:t>
      6) Департаменттің жұмыс жоспарын бекітеді;</w:t>
      </w:r>
    </w:p>
    <w:bookmarkEnd w:id="646"/>
    <w:bookmarkStart w:name="z682" w:id="64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647"/>
    <w:bookmarkStart w:name="z683" w:id="64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648"/>
    <w:bookmarkStart w:name="z684" w:id="649"/>
    <w:p>
      <w:pPr>
        <w:spacing w:after="0"/>
        <w:ind w:left="0"/>
        <w:jc w:val="left"/>
      </w:pPr>
      <w:r>
        <w:rPr>
          <w:rFonts w:ascii="Times New Roman"/>
          <w:b/>
          <w:i w:val="false"/>
          <w:color w:val="000000"/>
        </w:rPr>
        <w:t xml:space="preserve"> 4-тарау. Департаменттің мүлкi</w:t>
      </w:r>
    </w:p>
    <w:bookmarkEnd w:id="649"/>
    <w:bookmarkStart w:name="z685" w:id="650"/>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650"/>
    <w:bookmarkStart w:name="z686" w:id="651"/>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651"/>
    <w:bookmarkStart w:name="z687" w:id="652"/>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652"/>
    <w:bookmarkStart w:name="z688" w:id="653"/>
    <w:p>
      <w:pPr>
        <w:spacing w:after="0"/>
        <w:ind w:left="0"/>
        <w:jc w:val="left"/>
      </w:pPr>
      <w:r>
        <w:rPr>
          <w:rFonts w:ascii="Times New Roman"/>
          <w:b/>
          <w:i w:val="false"/>
          <w:color w:val="000000"/>
        </w:rPr>
        <w:t xml:space="preserve"> 5-тарау. Департаментті қайта ұйымдастыру және тарату</w:t>
      </w:r>
    </w:p>
    <w:bookmarkEnd w:id="653"/>
    <w:bookmarkStart w:name="z689" w:id="65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7-қосымша</w:t>
            </w:r>
          </w:p>
        </w:tc>
      </w:tr>
    </w:tbl>
    <w:bookmarkStart w:name="z691" w:id="65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 туралы ереже</w:t>
      </w:r>
    </w:p>
    <w:bookmarkEnd w:id="655"/>
    <w:bookmarkStart w:name="z692" w:id="656"/>
    <w:p>
      <w:pPr>
        <w:spacing w:after="0"/>
        <w:ind w:left="0"/>
        <w:jc w:val="left"/>
      </w:pPr>
      <w:r>
        <w:rPr>
          <w:rFonts w:ascii="Times New Roman"/>
          <w:b/>
          <w:i w:val="false"/>
          <w:color w:val="000000"/>
        </w:rPr>
        <w:t xml:space="preserve"> 1-тарау. Жалпы ережелер</w:t>
      </w:r>
    </w:p>
    <w:bookmarkEnd w:id="656"/>
    <w:bookmarkStart w:name="z693" w:id="657"/>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657"/>
    <w:bookmarkStart w:name="z694" w:id="6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658"/>
    <w:bookmarkStart w:name="z695" w:id="659"/>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59"/>
    <w:bookmarkStart w:name="z696" w:id="660"/>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660"/>
    <w:bookmarkStart w:name="z697" w:id="661"/>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661"/>
    <w:bookmarkStart w:name="z698" w:id="66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662"/>
    <w:bookmarkStart w:name="z699" w:id="663"/>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663"/>
    <w:bookmarkStart w:name="z700" w:id="664"/>
    <w:p>
      <w:pPr>
        <w:spacing w:after="0"/>
        <w:ind w:left="0"/>
        <w:jc w:val="both"/>
      </w:pPr>
      <w:r>
        <w:rPr>
          <w:rFonts w:ascii="Times New Roman"/>
          <w:b w:val="false"/>
          <w:i w:val="false"/>
          <w:color w:val="000000"/>
          <w:sz w:val="28"/>
        </w:rPr>
        <w:t>
      8. Департаменттің орналасқан жері: 080000, Қазақстан Республикасы, Жамбыл облысы, Тараз қаласы, Қолбасшы Қойгелді көшесі, 188.</w:t>
      </w:r>
    </w:p>
    <w:bookmarkEnd w:id="664"/>
    <w:bookmarkStart w:name="z701" w:id="665"/>
    <w:p>
      <w:pPr>
        <w:spacing w:after="0"/>
        <w:ind w:left="0"/>
        <w:jc w:val="both"/>
      </w:pPr>
      <w:r>
        <w:rPr>
          <w:rFonts w:ascii="Times New Roman"/>
          <w:b w:val="false"/>
          <w:i w:val="false"/>
          <w:color w:val="000000"/>
          <w:sz w:val="28"/>
        </w:rPr>
        <w:t>
      9. Мемлекеттік органның толық атауы:</w:t>
      </w:r>
    </w:p>
    <w:bookmarkEnd w:id="665"/>
    <w:bookmarkStart w:name="z702" w:id="666"/>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w:t>
      </w:r>
    </w:p>
    <w:bookmarkEnd w:id="666"/>
    <w:bookmarkStart w:name="z703" w:id="66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Жамбылской области Комитета по защите прав потребителей Министерства торговли и интеграции Республики Казахстан".</w:t>
      </w:r>
    </w:p>
    <w:bookmarkEnd w:id="667"/>
    <w:bookmarkStart w:name="z704" w:id="66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68"/>
    <w:bookmarkStart w:name="z705" w:id="66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669"/>
    <w:bookmarkStart w:name="z706" w:id="670"/>
    <w:p>
      <w:pPr>
        <w:spacing w:after="0"/>
        <w:ind w:left="0"/>
        <w:jc w:val="both"/>
      </w:pPr>
      <w:r>
        <w:rPr>
          <w:rFonts w:ascii="Times New Roman"/>
          <w:b w:val="false"/>
          <w:i w:val="false"/>
          <w:color w:val="000000"/>
          <w:sz w:val="28"/>
        </w:rPr>
        <w:t>
      12. Департаментке кәсіпкерлік субъектілерімен</w:t>
      </w:r>
    </w:p>
    <w:bookmarkEnd w:id="670"/>
    <w:bookmarkStart w:name="z707" w:id="671"/>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671"/>
    <w:bookmarkStart w:name="z708" w:id="67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72"/>
    <w:bookmarkStart w:name="z709" w:id="67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73"/>
    <w:bookmarkStart w:name="z710" w:id="674"/>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674"/>
    <w:bookmarkStart w:name="z711" w:id="675"/>
    <w:p>
      <w:pPr>
        <w:spacing w:after="0"/>
        <w:ind w:left="0"/>
        <w:jc w:val="both"/>
      </w:pPr>
      <w:r>
        <w:rPr>
          <w:rFonts w:ascii="Times New Roman"/>
          <w:b w:val="false"/>
          <w:i w:val="false"/>
          <w:color w:val="000000"/>
          <w:sz w:val="28"/>
        </w:rPr>
        <w:t>
      14. Құқықтары мен міндеттері:</w:t>
      </w:r>
    </w:p>
    <w:bookmarkEnd w:id="675"/>
    <w:bookmarkStart w:name="z712" w:id="676"/>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676"/>
    <w:bookmarkStart w:name="z713" w:id="677"/>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677"/>
    <w:bookmarkStart w:name="z714" w:id="678"/>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678"/>
    <w:bookmarkStart w:name="z715" w:id="679"/>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679"/>
    <w:bookmarkStart w:name="z716" w:id="680"/>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680"/>
    <w:bookmarkStart w:name="z717" w:id="681"/>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681"/>
    <w:bookmarkStart w:name="z718" w:id="682"/>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682"/>
    <w:bookmarkStart w:name="z719" w:id="683"/>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683"/>
    <w:bookmarkStart w:name="z720" w:id="684"/>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684"/>
    <w:bookmarkStart w:name="z721" w:id="685"/>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685"/>
    <w:bookmarkStart w:name="z722" w:id="686"/>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686"/>
    <w:bookmarkStart w:name="z723" w:id="687"/>
    <w:p>
      <w:pPr>
        <w:spacing w:after="0"/>
        <w:ind w:left="0"/>
        <w:jc w:val="both"/>
      </w:pPr>
      <w:r>
        <w:rPr>
          <w:rFonts w:ascii="Times New Roman"/>
          <w:b w:val="false"/>
          <w:i w:val="false"/>
          <w:color w:val="000000"/>
          <w:sz w:val="28"/>
        </w:rPr>
        <w:t>
      15. Функциялары:</w:t>
      </w:r>
    </w:p>
    <w:bookmarkEnd w:id="687"/>
    <w:bookmarkStart w:name="z724" w:id="688"/>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688"/>
    <w:bookmarkStart w:name="z725" w:id="689"/>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689"/>
    <w:bookmarkStart w:name="z726" w:id="690"/>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690"/>
    <w:bookmarkStart w:name="z727" w:id="691"/>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691"/>
    <w:bookmarkStart w:name="z728" w:id="692"/>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692"/>
    <w:bookmarkStart w:name="z729" w:id="693"/>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693"/>
    <w:bookmarkStart w:name="z730" w:id="694"/>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694"/>
    <w:bookmarkStart w:name="z731" w:id="695"/>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695"/>
    <w:bookmarkStart w:name="z732" w:id="696"/>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696"/>
    <w:bookmarkStart w:name="z733" w:id="697"/>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697"/>
    <w:bookmarkStart w:name="z734" w:id="698"/>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698"/>
    <w:bookmarkStart w:name="z735" w:id="699"/>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699"/>
    <w:bookmarkStart w:name="z736" w:id="700"/>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700"/>
    <w:bookmarkStart w:name="z737" w:id="701"/>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701"/>
    <w:bookmarkStart w:name="z738" w:id="7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702"/>
    <w:bookmarkStart w:name="z739" w:id="70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703"/>
    <w:bookmarkStart w:name="z740" w:id="704"/>
    <w:p>
      <w:pPr>
        <w:spacing w:after="0"/>
        <w:ind w:left="0"/>
        <w:jc w:val="both"/>
      </w:pPr>
      <w:r>
        <w:rPr>
          <w:rFonts w:ascii="Times New Roman"/>
          <w:b w:val="false"/>
          <w:i w:val="false"/>
          <w:color w:val="000000"/>
          <w:sz w:val="28"/>
        </w:rPr>
        <w:t>
      18. Департамент басшысының өкілеттіктері:</w:t>
      </w:r>
    </w:p>
    <w:bookmarkEnd w:id="704"/>
    <w:bookmarkStart w:name="z741" w:id="70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705"/>
    <w:bookmarkStart w:name="z742" w:id="70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706"/>
    <w:bookmarkStart w:name="z743" w:id="70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707"/>
    <w:bookmarkStart w:name="z744" w:id="70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708"/>
    <w:bookmarkStart w:name="z745" w:id="709"/>
    <w:p>
      <w:pPr>
        <w:spacing w:after="0"/>
        <w:ind w:left="0"/>
        <w:jc w:val="both"/>
      </w:pPr>
      <w:r>
        <w:rPr>
          <w:rFonts w:ascii="Times New Roman"/>
          <w:b w:val="false"/>
          <w:i w:val="false"/>
          <w:color w:val="000000"/>
          <w:sz w:val="28"/>
        </w:rPr>
        <w:t>
      5) Департаменттің бұйрықтарына қол қояды;</w:t>
      </w:r>
    </w:p>
    <w:bookmarkEnd w:id="709"/>
    <w:bookmarkStart w:name="z746" w:id="710"/>
    <w:p>
      <w:pPr>
        <w:spacing w:after="0"/>
        <w:ind w:left="0"/>
        <w:jc w:val="both"/>
      </w:pPr>
      <w:r>
        <w:rPr>
          <w:rFonts w:ascii="Times New Roman"/>
          <w:b w:val="false"/>
          <w:i w:val="false"/>
          <w:color w:val="000000"/>
          <w:sz w:val="28"/>
        </w:rPr>
        <w:t>
      6) Департаменттің жұмыс жоспарын бекітеді;</w:t>
      </w:r>
    </w:p>
    <w:bookmarkEnd w:id="710"/>
    <w:bookmarkStart w:name="z747" w:id="71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11"/>
    <w:bookmarkStart w:name="z748" w:id="71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712"/>
    <w:bookmarkStart w:name="z749" w:id="713"/>
    <w:p>
      <w:pPr>
        <w:spacing w:after="0"/>
        <w:ind w:left="0"/>
        <w:jc w:val="left"/>
      </w:pPr>
      <w:r>
        <w:rPr>
          <w:rFonts w:ascii="Times New Roman"/>
          <w:b/>
          <w:i w:val="false"/>
          <w:color w:val="000000"/>
        </w:rPr>
        <w:t xml:space="preserve"> 4-тарау. Департаменттің мүлкi</w:t>
      </w:r>
    </w:p>
    <w:bookmarkEnd w:id="713"/>
    <w:bookmarkStart w:name="z750" w:id="714"/>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714"/>
    <w:bookmarkStart w:name="z751" w:id="715"/>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715"/>
    <w:bookmarkStart w:name="z752" w:id="716"/>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716"/>
    <w:bookmarkStart w:name="z753" w:id="717"/>
    <w:p>
      <w:pPr>
        <w:spacing w:after="0"/>
        <w:ind w:left="0"/>
        <w:jc w:val="left"/>
      </w:pPr>
      <w:r>
        <w:rPr>
          <w:rFonts w:ascii="Times New Roman"/>
          <w:b/>
          <w:i w:val="false"/>
          <w:color w:val="000000"/>
        </w:rPr>
        <w:t xml:space="preserve"> 5-тарау. Департаментті қайта ұйымдастыру және тарату</w:t>
      </w:r>
    </w:p>
    <w:bookmarkEnd w:id="717"/>
    <w:bookmarkStart w:name="z754" w:id="71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8-қосымша</w:t>
            </w:r>
          </w:p>
        </w:tc>
      </w:tr>
    </w:tbl>
    <w:bookmarkStart w:name="z756" w:id="71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туралы ереже</w:t>
      </w:r>
    </w:p>
    <w:bookmarkEnd w:id="719"/>
    <w:bookmarkStart w:name="z757" w:id="720"/>
    <w:p>
      <w:pPr>
        <w:spacing w:after="0"/>
        <w:ind w:left="0"/>
        <w:jc w:val="left"/>
      </w:pPr>
      <w:r>
        <w:rPr>
          <w:rFonts w:ascii="Times New Roman"/>
          <w:b/>
          <w:i w:val="false"/>
          <w:color w:val="000000"/>
        </w:rPr>
        <w:t xml:space="preserve"> 1-тарау. Жалпы ережелер</w:t>
      </w:r>
    </w:p>
    <w:bookmarkEnd w:id="720"/>
    <w:bookmarkStart w:name="z758" w:id="721"/>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721"/>
    <w:bookmarkStart w:name="z759" w:id="72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22"/>
    <w:bookmarkStart w:name="z760" w:id="723"/>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23"/>
    <w:bookmarkStart w:name="z761" w:id="724"/>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724"/>
    <w:bookmarkStart w:name="z762" w:id="725"/>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725"/>
    <w:bookmarkStart w:name="z763" w:id="72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726"/>
    <w:bookmarkStart w:name="z764" w:id="727"/>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727"/>
    <w:bookmarkStart w:name="z765" w:id="728"/>
    <w:p>
      <w:pPr>
        <w:spacing w:after="0"/>
        <w:ind w:left="0"/>
        <w:jc w:val="both"/>
      </w:pPr>
      <w:r>
        <w:rPr>
          <w:rFonts w:ascii="Times New Roman"/>
          <w:b w:val="false"/>
          <w:i w:val="false"/>
          <w:color w:val="000000"/>
          <w:sz w:val="28"/>
        </w:rPr>
        <w:t>
      8. Департаменттің орналасқан жері: 090000, Қазақстан Республикасы, Батыс Қазақстан облысы, Орал қаласы, Сарайшық көшесі, 44/2.</w:t>
      </w:r>
    </w:p>
    <w:bookmarkEnd w:id="728"/>
    <w:bookmarkStart w:name="z766" w:id="729"/>
    <w:p>
      <w:pPr>
        <w:spacing w:after="0"/>
        <w:ind w:left="0"/>
        <w:jc w:val="both"/>
      </w:pPr>
      <w:r>
        <w:rPr>
          <w:rFonts w:ascii="Times New Roman"/>
          <w:b w:val="false"/>
          <w:i w:val="false"/>
          <w:color w:val="000000"/>
          <w:sz w:val="28"/>
        </w:rPr>
        <w:t>
      9. Мемлекеттік органның толық атауы:</w:t>
      </w:r>
    </w:p>
    <w:bookmarkEnd w:id="729"/>
    <w:bookmarkStart w:name="z767" w:id="73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w:t>
      </w:r>
    </w:p>
    <w:bookmarkEnd w:id="730"/>
    <w:bookmarkStart w:name="z768" w:id="73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Западно-Казахстанской области Комитета по защите прав потребителей Министерства торговли и интеграции Республики Казахстан".</w:t>
      </w:r>
    </w:p>
    <w:bookmarkEnd w:id="731"/>
    <w:bookmarkStart w:name="z769" w:id="7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32"/>
    <w:bookmarkStart w:name="z770" w:id="733"/>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733"/>
    <w:bookmarkStart w:name="z771" w:id="734"/>
    <w:p>
      <w:pPr>
        <w:spacing w:after="0"/>
        <w:ind w:left="0"/>
        <w:jc w:val="both"/>
      </w:pPr>
      <w:r>
        <w:rPr>
          <w:rFonts w:ascii="Times New Roman"/>
          <w:b w:val="false"/>
          <w:i w:val="false"/>
          <w:color w:val="000000"/>
          <w:sz w:val="28"/>
        </w:rPr>
        <w:t>
      12. Департаментке кәсіпкерлік субъектілерімен</w:t>
      </w:r>
    </w:p>
    <w:bookmarkEnd w:id="734"/>
    <w:bookmarkStart w:name="z772" w:id="735"/>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қатынастарға жасауға тыйым салынады.</w:t>
      </w:r>
    </w:p>
    <w:bookmarkEnd w:id="735"/>
    <w:bookmarkStart w:name="z773" w:id="73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36"/>
    <w:bookmarkStart w:name="z774" w:id="73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37"/>
    <w:bookmarkStart w:name="z775" w:id="738"/>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738"/>
    <w:bookmarkStart w:name="z776" w:id="739"/>
    <w:p>
      <w:pPr>
        <w:spacing w:after="0"/>
        <w:ind w:left="0"/>
        <w:jc w:val="both"/>
      </w:pPr>
      <w:r>
        <w:rPr>
          <w:rFonts w:ascii="Times New Roman"/>
          <w:b w:val="false"/>
          <w:i w:val="false"/>
          <w:color w:val="000000"/>
          <w:sz w:val="28"/>
        </w:rPr>
        <w:t>
      14. Құқықтары мен міндеттері:</w:t>
      </w:r>
    </w:p>
    <w:bookmarkEnd w:id="739"/>
    <w:bookmarkStart w:name="z777" w:id="740"/>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740"/>
    <w:bookmarkStart w:name="z778" w:id="74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741"/>
    <w:bookmarkStart w:name="z779" w:id="742"/>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42"/>
    <w:bookmarkStart w:name="z780" w:id="743"/>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743"/>
    <w:bookmarkStart w:name="z781" w:id="744"/>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744"/>
    <w:bookmarkStart w:name="z782" w:id="745"/>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745"/>
    <w:bookmarkStart w:name="z783" w:id="746"/>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746"/>
    <w:bookmarkStart w:name="z784" w:id="747"/>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747"/>
    <w:bookmarkStart w:name="z785" w:id="748"/>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748"/>
    <w:bookmarkStart w:name="z786" w:id="749"/>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749"/>
    <w:bookmarkStart w:name="z787" w:id="750"/>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750"/>
    <w:bookmarkStart w:name="z788" w:id="751"/>
    <w:p>
      <w:pPr>
        <w:spacing w:after="0"/>
        <w:ind w:left="0"/>
        <w:jc w:val="both"/>
      </w:pPr>
      <w:r>
        <w:rPr>
          <w:rFonts w:ascii="Times New Roman"/>
          <w:b w:val="false"/>
          <w:i w:val="false"/>
          <w:color w:val="000000"/>
          <w:sz w:val="28"/>
        </w:rPr>
        <w:t>
      15. Функциялары:</w:t>
      </w:r>
    </w:p>
    <w:bookmarkEnd w:id="751"/>
    <w:bookmarkStart w:name="z789" w:id="752"/>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752"/>
    <w:bookmarkStart w:name="z790" w:id="753"/>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753"/>
    <w:bookmarkStart w:name="z791" w:id="754"/>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754"/>
    <w:bookmarkStart w:name="z792" w:id="755"/>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755"/>
    <w:bookmarkStart w:name="z793" w:id="756"/>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756"/>
    <w:bookmarkStart w:name="z794" w:id="757"/>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757"/>
    <w:bookmarkStart w:name="z795" w:id="758"/>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758"/>
    <w:bookmarkStart w:name="z796" w:id="759"/>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759"/>
    <w:bookmarkStart w:name="z797" w:id="760"/>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760"/>
    <w:bookmarkStart w:name="z798" w:id="761"/>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761"/>
    <w:bookmarkStart w:name="z799" w:id="762"/>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762"/>
    <w:bookmarkStart w:name="z800" w:id="763"/>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763"/>
    <w:bookmarkStart w:name="z801" w:id="764"/>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764"/>
    <w:bookmarkStart w:name="z802" w:id="765"/>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765"/>
    <w:bookmarkStart w:name="z803" w:id="76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766"/>
    <w:bookmarkStart w:name="z804" w:id="76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767"/>
    <w:bookmarkStart w:name="z805" w:id="768"/>
    <w:p>
      <w:pPr>
        <w:spacing w:after="0"/>
        <w:ind w:left="0"/>
        <w:jc w:val="both"/>
      </w:pPr>
      <w:r>
        <w:rPr>
          <w:rFonts w:ascii="Times New Roman"/>
          <w:b w:val="false"/>
          <w:i w:val="false"/>
          <w:color w:val="000000"/>
          <w:sz w:val="28"/>
        </w:rPr>
        <w:t>
      18. Департамент басшысының өкілеттіктері:</w:t>
      </w:r>
    </w:p>
    <w:bookmarkEnd w:id="768"/>
    <w:bookmarkStart w:name="z806" w:id="769"/>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769"/>
    <w:bookmarkStart w:name="z807" w:id="770"/>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770"/>
    <w:bookmarkStart w:name="z808" w:id="771"/>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771"/>
    <w:bookmarkStart w:name="z809" w:id="772"/>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772"/>
    <w:bookmarkStart w:name="z810" w:id="773"/>
    <w:p>
      <w:pPr>
        <w:spacing w:after="0"/>
        <w:ind w:left="0"/>
        <w:jc w:val="both"/>
      </w:pPr>
      <w:r>
        <w:rPr>
          <w:rFonts w:ascii="Times New Roman"/>
          <w:b w:val="false"/>
          <w:i w:val="false"/>
          <w:color w:val="000000"/>
          <w:sz w:val="28"/>
        </w:rPr>
        <w:t>
      5) Департаменттің бұйрықтарына қол қояды;</w:t>
      </w:r>
    </w:p>
    <w:bookmarkEnd w:id="773"/>
    <w:bookmarkStart w:name="z811" w:id="774"/>
    <w:p>
      <w:pPr>
        <w:spacing w:after="0"/>
        <w:ind w:left="0"/>
        <w:jc w:val="both"/>
      </w:pPr>
      <w:r>
        <w:rPr>
          <w:rFonts w:ascii="Times New Roman"/>
          <w:b w:val="false"/>
          <w:i w:val="false"/>
          <w:color w:val="000000"/>
          <w:sz w:val="28"/>
        </w:rPr>
        <w:t>
      6) Департаменттің жұмыс жоспарын бекітеді;</w:t>
      </w:r>
    </w:p>
    <w:bookmarkEnd w:id="774"/>
    <w:bookmarkStart w:name="z812" w:id="77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75"/>
    <w:bookmarkStart w:name="z813" w:id="776"/>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776"/>
    <w:bookmarkStart w:name="z814" w:id="777"/>
    <w:p>
      <w:pPr>
        <w:spacing w:after="0"/>
        <w:ind w:left="0"/>
        <w:jc w:val="left"/>
      </w:pPr>
      <w:r>
        <w:rPr>
          <w:rFonts w:ascii="Times New Roman"/>
          <w:b/>
          <w:i w:val="false"/>
          <w:color w:val="000000"/>
        </w:rPr>
        <w:t xml:space="preserve"> 4-тарау. Департаменттің мүлкi</w:t>
      </w:r>
    </w:p>
    <w:bookmarkEnd w:id="777"/>
    <w:bookmarkStart w:name="z815" w:id="778"/>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778"/>
    <w:bookmarkStart w:name="z816" w:id="779"/>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779"/>
    <w:bookmarkStart w:name="z817" w:id="780"/>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780"/>
    <w:bookmarkStart w:name="z818" w:id="781"/>
    <w:p>
      <w:pPr>
        <w:spacing w:after="0"/>
        <w:ind w:left="0"/>
        <w:jc w:val="left"/>
      </w:pPr>
      <w:r>
        <w:rPr>
          <w:rFonts w:ascii="Times New Roman"/>
          <w:b/>
          <w:i w:val="false"/>
          <w:color w:val="000000"/>
        </w:rPr>
        <w:t xml:space="preserve"> 5-тарау. Департаментті қайта ұйымдастыру және тарату</w:t>
      </w:r>
    </w:p>
    <w:bookmarkEnd w:id="781"/>
    <w:bookmarkStart w:name="z819" w:id="78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9-қосымша</w:t>
            </w:r>
          </w:p>
        </w:tc>
      </w:tr>
    </w:tbl>
    <w:bookmarkStart w:name="z821" w:id="78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туралы ереже</w:t>
      </w:r>
    </w:p>
    <w:bookmarkEnd w:id="783"/>
    <w:bookmarkStart w:name="z822" w:id="784"/>
    <w:p>
      <w:pPr>
        <w:spacing w:after="0"/>
        <w:ind w:left="0"/>
        <w:jc w:val="left"/>
      </w:pPr>
      <w:r>
        <w:rPr>
          <w:rFonts w:ascii="Times New Roman"/>
          <w:b/>
          <w:i w:val="false"/>
          <w:color w:val="000000"/>
        </w:rPr>
        <w:t xml:space="preserve"> 1-тарау. Жалпы ережелер</w:t>
      </w:r>
    </w:p>
    <w:bookmarkEnd w:id="784"/>
    <w:bookmarkStart w:name="z823" w:id="785"/>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785"/>
    <w:bookmarkStart w:name="z824" w:id="78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86"/>
    <w:bookmarkStart w:name="z825" w:id="787"/>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87"/>
    <w:bookmarkStart w:name="z826" w:id="788"/>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788"/>
    <w:bookmarkStart w:name="z827" w:id="789"/>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789"/>
    <w:bookmarkStart w:name="z828" w:id="79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790"/>
    <w:bookmarkStart w:name="z829" w:id="791"/>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791"/>
    <w:bookmarkStart w:name="z830" w:id="792"/>
    <w:p>
      <w:pPr>
        <w:spacing w:after="0"/>
        <w:ind w:left="0"/>
        <w:jc w:val="both"/>
      </w:pPr>
      <w:r>
        <w:rPr>
          <w:rFonts w:ascii="Times New Roman"/>
          <w:b w:val="false"/>
          <w:i w:val="false"/>
          <w:color w:val="000000"/>
          <w:sz w:val="28"/>
        </w:rPr>
        <w:t>
      8. Департаменттің орналасқан жері: 100000, Қазақстан Республикасы, Қарағанды облысы, Қарағанды қаласы, Костенко көшесі, 6.</w:t>
      </w:r>
    </w:p>
    <w:bookmarkEnd w:id="792"/>
    <w:bookmarkStart w:name="z831" w:id="793"/>
    <w:p>
      <w:pPr>
        <w:spacing w:after="0"/>
        <w:ind w:left="0"/>
        <w:jc w:val="both"/>
      </w:pPr>
      <w:r>
        <w:rPr>
          <w:rFonts w:ascii="Times New Roman"/>
          <w:b w:val="false"/>
          <w:i w:val="false"/>
          <w:color w:val="000000"/>
          <w:sz w:val="28"/>
        </w:rPr>
        <w:t>
      9. Мемлекеттік органның толық атауы:</w:t>
      </w:r>
    </w:p>
    <w:bookmarkEnd w:id="793"/>
    <w:bookmarkStart w:name="z832" w:id="794"/>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w:t>
      </w:r>
    </w:p>
    <w:bookmarkEnd w:id="794"/>
    <w:bookmarkStart w:name="z833" w:id="79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Карагандинской области Комитета по защите прав потребителей Министерства торговли и интеграции Республики Казахстан".</w:t>
      </w:r>
    </w:p>
    <w:bookmarkEnd w:id="795"/>
    <w:bookmarkStart w:name="z834" w:id="7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96"/>
    <w:bookmarkStart w:name="z835" w:id="79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797"/>
    <w:bookmarkStart w:name="z836" w:id="798"/>
    <w:p>
      <w:pPr>
        <w:spacing w:after="0"/>
        <w:ind w:left="0"/>
        <w:jc w:val="both"/>
      </w:pPr>
      <w:r>
        <w:rPr>
          <w:rFonts w:ascii="Times New Roman"/>
          <w:b w:val="false"/>
          <w:i w:val="false"/>
          <w:color w:val="000000"/>
          <w:sz w:val="28"/>
        </w:rPr>
        <w:t>
      12. Департаментке кәсіпкерлік субъектілерімен</w:t>
      </w:r>
    </w:p>
    <w:bookmarkEnd w:id="798"/>
    <w:bookmarkStart w:name="z837" w:id="799"/>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799"/>
    <w:bookmarkStart w:name="z838" w:id="80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00"/>
    <w:bookmarkStart w:name="z839" w:id="80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01"/>
    <w:bookmarkStart w:name="z840" w:id="802"/>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802"/>
    <w:bookmarkStart w:name="z841" w:id="803"/>
    <w:p>
      <w:pPr>
        <w:spacing w:after="0"/>
        <w:ind w:left="0"/>
        <w:jc w:val="both"/>
      </w:pPr>
      <w:r>
        <w:rPr>
          <w:rFonts w:ascii="Times New Roman"/>
          <w:b w:val="false"/>
          <w:i w:val="false"/>
          <w:color w:val="000000"/>
          <w:sz w:val="28"/>
        </w:rPr>
        <w:t>
      14. Құқықтары мен міндеттері:</w:t>
      </w:r>
    </w:p>
    <w:bookmarkEnd w:id="803"/>
    <w:bookmarkStart w:name="z842" w:id="804"/>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804"/>
    <w:bookmarkStart w:name="z843" w:id="805"/>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805"/>
    <w:bookmarkStart w:name="z844" w:id="806"/>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806"/>
    <w:bookmarkStart w:name="z845" w:id="807"/>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807"/>
    <w:bookmarkStart w:name="z846" w:id="808"/>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808"/>
    <w:bookmarkStart w:name="z847" w:id="809"/>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809"/>
    <w:bookmarkStart w:name="z848" w:id="810"/>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810"/>
    <w:bookmarkStart w:name="z849" w:id="811"/>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811"/>
    <w:bookmarkStart w:name="z850" w:id="812"/>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812"/>
    <w:bookmarkStart w:name="z851" w:id="813"/>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813"/>
    <w:bookmarkStart w:name="z852" w:id="814"/>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814"/>
    <w:bookmarkStart w:name="z853" w:id="815"/>
    <w:p>
      <w:pPr>
        <w:spacing w:after="0"/>
        <w:ind w:left="0"/>
        <w:jc w:val="both"/>
      </w:pPr>
      <w:r>
        <w:rPr>
          <w:rFonts w:ascii="Times New Roman"/>
          <w:b w:val="false"/>
          <w:i w:val="false"/>
          <w:color w:val="000000"/>
          <w:sz w:val="28"/>
        </w:rPr>
        <w:t>
      15. Функциялары:</w:t>
      </w:r>
    </w:p>
    <w:bookmarkEnd w:id="815"/>
    <w:bookmarkStart w:name="z854" w:id="81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816"/>
    <w:bookmarkStart w:name="z855" w:id="81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817"/>
    <w:bookmarkStart w:name="z856" w:id="81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818"/>
    <w:bookmarkStart w:name="z857" w:id="819"/>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819"/>
    <w:bookmarkStart w:name="z858" w:id="820"/>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820"/>
    <w:bookmarkStart w:name="z859" w:id="821"/>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821"/>
    <w:bookmarkStart w:name="z860" w:id="822"/>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822"/>
    <w:bookmarkStart w:name="z861" w:id="823"/>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823"/>
    <w:bookmarkStart w:name="z862" w:id="824"/>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824"/>
    <w:bookmarkStart w:name="z863" w:id="825"/>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825"/>
    <w:bookmarkStart w:name="z864" w:id="826"/>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826"/>
    <w:bookmarkStart w:name="z865" w:id="827"/>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827"/>
    <w:bookmarkStart w:name="z866" w:id="828"/>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828"/>
    <w:bookmarkStart w:name="z867" w:id="829"/>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829"/>
    <w:bookmarkStart w:name="z868" w:id="83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830"/>
    <w:bookmarkStart w:name="z869" w:id="83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831"/>
    <w:bookmarkStart w:name="z870" w:id="832"/>
    <w:p>
      <w:pPr>
        <w:spacing w:after="0"/>
        <w:ind w:left="0"/>
        <w:jc w:val="both"/>
      </w:pPr>
      <w:r>
        <w:rPr>
          <w:rFonts w:ascii="Times New Roman"/>
          <w:b w:val="false"/>
          <w:i w:val="false"/>
          <w:color w:val="000000"/>
          <w:sz w:val="28"/>
        </w:rPr>
        <w:t>
      18. Департамент басшысының өкілеттіктері:</w:t>
      </w:r>
    </w:p>
    <w:bookmarkEnd w:id="832"/>
    <w:bookmarkStart w:name="z871" w:id="83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833"/>
    <w:bookmarkStart w:name="z872" w:id="83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834"/>
    <w:bookmarkStart w:name="z873" w:id="83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835"/>
    <w:bookmarkStart w:name="z874" w:id="83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836"/>
    <w:bookmarkStart w:name="z875" w:id="837"/>
    <w:p>
      <w:pPr>
        <w:spacing w:after="0"/>
        <w:ind w:left="0"/>
        <w:jc w:val="both"/>
      </w:pPr>
      <w:r>
        <w:rPr>
          <w:rFonts w:ascii="Times New Roman"/>
          <w:b w:val="false"/>
          <w:i w:val="false"/>
          <w:color w:val="000000"/>
          <w:sz w:val="28"/>
        </w:rPr>
        <w:t>
      5) Департаменттің бұйрықтарына қол қояды;</w:t>
      </w:r>
    </w:p>
    <w:bookmarkEnd w:id="837"/>
    <w:bookmarkStart w:name="z876" w:id="838"/>
    <w:p>
      <w:pPr>
        <w:spacing w:after="0"/>
        <w:ind w:left="0"/>
        <w:jc w:val="both"/>
      </w:pPr>
      <w:r>
        <w:rPr>
          <w:rFonts w:ascii="Times New Roman"/>
          <w:b w:val="false"/>
          <w:i w:val="false"/>
          <w:color w:val="000000"/>
          <w:sz w:val="28"/>
        </w:rPr>
        <w:t>
      6) Департаменттің жұмыс жоспарын бекітеді;</w:t>
      </w:r>
    </w:p>
    <w:bookmarkEnd w:id="838"/>
    <w:bookmarkStart w:name="z877" w:id="83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839"/>
    <w:bookmarkStart w:name="z878" w:id="840"/>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840"/>
    <w:bookmarkStart w:name="z879" w:id="841"/>
    <w:p>
      <w:pPr>
        <w:spacing w:after="0"/>
        <w:ind w:left="0"/>
        <w:jc w:val="left"/>
      </w:pPr>
      <w:r>
        <w:rPr>
          <w:rFonts w:ascii="Times New Roman"/>
          <w:b/>
          <w:i w:val="false"/>
          <w:color w:val="000000"/>
        </w:rPr>
        <w:t xml:space="preserve"> 4-тарау. Департаменттің мүлкi</w:t>
      </w:r>
    </w:p>
    <w:bookmarkEnd w:id="841"/>
    <w:bookmarkStart w:name="z880" w:id="842"/>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842"/>
    <w:bookmarkStart w:name="z881" w:id="843"/>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843"/>
    <w:bookmarkStart w:name="z882" w:id="844"/>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844"/>
    <w:bookmarkStart w:name="z883" w:id="845"/>
    <w:p>
      <w:pPr>
        <w:spacing w:after="0"/>
        <w:ind w:left="0"/>
        <w:jc w:val="left"/>
      </w:pPr>
      <w:r>
        <w:rPr>
          <w:rFonts w:ascii="Times New Roman"/>
          <w:b/>
          <w:i w:val="false"/>
          <w:color w:val="000000"/>
        </w:rPr>
        <w:t xml:space="preserve"> 5-тарау. Департаментті қайта ұйымдастыру және тарату</w:t>
      </w:r>
    </w:p>
    <w:bookmarkEnd w:id="845"/>
    <w:bookmarkStart w:name="z884" w:id="84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10-қосымша</w:t>
            </w:r>
          </w:p>
        </w:tc>
      </w:tr>
    </w:tbl>
    <w:bookmarkStart w:name="z886" w:id="84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туралы ереже</w:t>
      </w:r>
    </w:p>
    <w:bookmarkEnd w:id="847"/>
    <w:bookmarkStart w:name="z887" w:id="848"/>
    <w:p>
      <w:pPr>
        <w:spacing w:after="0"/>
        <w:ind w:left="0"/>
        <w:jc w:val="left"/>
      </w:pPr>
      <w:r>
        <w:rPr>
          <w:rFonts w:ascii="Times New Roman"/>
          <w:b/>
          <w:i w:val="false"/>
          <w:color w:val="000000"/>
        </w:rPr>
        <w:t xml:space="preserve"> 1-тарау. Жалпы ережелер</w:t>
      </w:r>
    </w:p>
    <w:bookmarkEnd w:id="848"/>
    <w:bookmarkStart w:name="z888" w:id="849"/>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849"/>
    <w:bookmarkStart w:name="z889" w:id="85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50"/>
    <w:bookmarkStart w:name="z890" w:id="851"/>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51"/>
    <w:bookmarkStart w:name="z891" w:id="852"/>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852"/>
    <w:bookmarkStart w:name="z892" w:id="853"/>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853"/>
    <w:bookmarkStart w:name="z893" w:id="85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854"/>
    <w:bookmarkStart w:name="z894" w:id="855"/>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855"/>
    <w:bookmarkStart w:name="z895" w:id="856"/>
    <w:p>
      <w:pPr>
        <w:spacing w:after="0"/>
        <w:ind w:left="0"/>
        <w:jc w:val="both"/>
      </w:pPr>
      <w:r>
        <w:rPr>
          <w:rFonts w:ascii="Times New Roman"/>
          <w:b w:val="false"/>
          <w:i w:val="false"/>
          <w:color w:val="000000"/>
          <w:sz w:val="28"/>
        </w:rPr>
        <w:t>
      8. Департаменттің орналасқан жері: 110000, Қазақстан Республикасы, Қостанай облысы, Қостанай қаласы, Майлин көшесі, 2/2.</w:t>
      </w:r>
    </w:p>
    <w:bookmarkEnd w:id="856"/>
    <w:bookmarkStart w:name="z896" w:id="857"/>
    <w:p>
      <w:pPr>
        <w:spacing w:after="0"/>
        <w:ind w:left="0"/>
        <w:jc w:val="both"/>
      </w:pPr>
      <w:r>
        <w:rPr>
          <w:rFonts w:ascii="Times New Roman"/>
          <w:b w:val="false"/>
          <w:i w:val="false"/>
          <w:color w:val="000000"/>
          <w:sz w:val="28"/>
        </w:rPr>
        <w:t>
      9. Мемлекеттік органның толық атауы:</w:t>
      </w:r>
    </w:p>
    <w:bookmarkEnd w:id="857"/>
    <w:bookmarkStart w:name="z897" w:id="858"/>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w:t>
      </w:r>
    </w:p>
    <w:bookmarkEnd w:id="858"/>
    <w:bookmarkStart w:name="z898" w:id="85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Костанайской области Комитета по защите прав потребителей Министерства торговли и интеграции Республики Казахстан".</w:t>
      </w:r>
    </w:p>
    <w:bookmarkEnd w:id="859"/>
    <w:bookmarkStart w:name="z899" w:id="86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0"/>
    <w:bookmarkStart w:name="z900" w:id="861"/>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861"/>
    <w:bookmarkStart w:name="z901" w:id="862"/>
    <w:p>
      <w:pPr>
        <w:spacing w:after="0"/>
        <w:ind w:left="0"/>
        <w:jc w:val="both"/>
      </w:pPr>
      <w:r>
        <w:rPr>
          <w:rFonts w:ascii="Times New Roman"/>
          <w:b w:val="false"/>
          <w:i w:val="false"/>
          <w:color w:val="000000"/>
          <w:sz w:val="28"/>
        </w:rPr>
        <w:t>
      12. Департаментке кәсіпкерлік субъектілерімен</w:t>
      </w:r>
    </w:p>
    <w:bookmarkEnd w:id="862"/>
    <w:bookmarkStart w:name="z902" w:id="863"/>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863"/>
    <w:bookmarkStart w:name="z903" w:id="86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64"/>
    <w:bookmarkStart w:name="z904" w:id="86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65"/>
    <w:bookmarkStart w:name="z905" w:id="866"/>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866"/>
    <w:bookmarkStart w:name="z906" w:id="867"/>
    <w:p>
      <w:pPr>
        <w:spacing w:after="0"/>
        <w:ind w:left="0"/>
        <w:jc w:val="both"/>
      </w:pPr>
      <w:r>
        <w:rPr>
          <w:rFonts w:ascii="Times New Roman"/>
          <w:b w:val="false"/>
          <w:i w:val="false"/>
          <w:color w:val="000000"/>
          <w:sz w:val="28"/>
        </w:rPr>
        <w:t>
      14. Құқықтары мен міндеттері:</w:t>
      </w:r>
    </w:p>
    <w:bookmarkEnd w:id="867"/>
    <w:bookmarkStart w:name="z907" w:id="868"/>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868"/>
    <w:bookmarkStart w:name="z908" w:id="869"/>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869"/>
    <w:bookmarkStart w:name="z909" w:id="870"/>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870"/>
    <w:bookmarkStart w:name="z910" w:id="871"/>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871"/>
    <w:bookmarkStart w:name="z911" w:id="872"/>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872"/>
    <w:bookmarkStart w:name="z912" w:id="873"/>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873"/>
    <w:bookmarkStart w:name="z913" w:id="874"/>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874"/>
    <w:bookmarkStart w:name="z914" w:id="875"/>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875"/>
    <w:bookmarkStart w:name="z915" w:id="876"/>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876"/>
    <w:bookmarkStart w:name="z916" w:id="877"/>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877"/>
    <w:bookmarkStart w:name="z917" w:id="878"/>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878"/>
    <w:bookmarkStart w:name="z918" w:id="879"/>
    <w:p>
      <w:pPr>
        <w:spacing w:after="0"/>
        <w:ind w:left="0"/>
        <w:jc w:val="both"/>
      </w:pPr>
      <w:r>
        <w:rPr>
          <w:rFonts w:ascii="Times New Roman"/>
          <w:b w:val="false"/>
          <w:i w:val="false"/>
          <w:color w:val="000000"/>
          <w:sz w:val="28"/>
        </w:rPr>
        <w:t>
      15. Функциялары:</w:t>
      </w:r>
    </w:p>
    <w:bookmarkEnd w:id="879"/>
    <w:bookmarkStart w:name="z919" w:id="880"/>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880"/>
    <w:bookmarkStart w:name="z920" w:id="881"/>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881"/>
    <w:bookmarkStart w:name="z921" w:id="882"/>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882"/>
    <w:bookmarkStart w:name="z922" w:id="883"/>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883"/>
    <w:bookmarkStart w:name="z923" w:id="884"/>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884"/>
    <w:bookmarkStart w:name="z924" w:id="885"/>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885"/>
    <w:bookmarkStart w:name="z925" w:id="886"/>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886"/>
    <w:bookmarkStart w:name="z926" w:id="887"/>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887"/>
    <w:bookmarkStart w:name="z927" w:id="888"/>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888"/>
    <w:bookmarkStart w:name="z928" w:id="889"/>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889"/>
    <w:bookmarkStart w:name="z929" w:id="890"/>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890"/>
    <w:bookmarkStart w:name="z930" w:id="891"/>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891"/>
    <w:bookmarkStart w:name="z931" w:id="892"/>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892"/>
    <w:bookmarkStart w:name="z932" w:id="89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893"/>
    <w:bookmarkStart w:name="z933" w:id="89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894"/>
    <w:bookmarkStart w:name="z934" w:id="89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895"/>
    <w:bookmarkStart w:name="z935" w:id="896"/>
    <w:p>
      <w:pPr>
        <w:spacing w:after="0"/>
        <w:ind w:left="0"/>
        <w:jc w:val="both"/>
      </w:pPr>
      <w:r>
        <w:rPr>
          <w:rFonts w:ascii="Times New Roman"/>
          <w:b w:val="false"/>
          <w:i w:val="false"/>
          <w:color w:val="000000"/>
          <w:sz w:val="28"/>
        </w:rPr>
        <w:t>
      18. Департамент басшысының өкілеттіктері:</w:t>
      </w:r>
    </w:p>
    <w:bookmarkEnd w:id="896"/>
    <w:bookmarkStart w:name="z936" w:id="89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897"/>
    <w:bookmarkStart w:name="z937" w:id="89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898"/>
    <w:bookmarkStart w:name="z938" w:id="89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899"/>
    <w:bookmarkStart w:name="z939" w:id="90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900"/>
    <w:bookmarkStart w:name="z940" w:id="901"/>
    <w:p>
      <w:pPr>
        <w:spacing w:after="0"/>
        <w:ind w:left="0"/>
        <w:jc w:val="both"/>
      </w:pPr>
      <w:r>
        <w:rPr>
          <w:rFonts w:ascii="Times New Roman"/>
          <w:b w:val="false"/>
          <w:i w:val="false"/>
          <w:color w:val="000000"/>
          <w:sz w:val="28"/>
        </w:rPr>
        <w:t>
      5) Департаменттің бұйрықтарына қол қояды;</w:t>
      </w:r>
    </w:p>
    <w:bookmarkEnd w:id="901"/>
    <w:bookmarkStart w:name="z941" w:id="902"/>
    <w:p>
      <w:pPr>
        <w:spacing w:after="0"/>
        <w:ind w:left="0"/>
        <w:jc w:val="both"/>
      </w:pPr>
      <w:r>
        <w:rPr>
          <w:rFonts w:ascii="Times New Roman"/>
          <w:b w:val="false"/>
          <w:i w:val="false"/>
          <w:color w:val="000000"/>
          <w:sz w:val="28"/>
        </w:rPr>
        <w:t>
      6) Департаменттің жұмыс жоспарын бекітеді;</w:t>
      </w:r>
    </w:p>
    <w:bookmarkEnd w:id="902"/>
    <w:bookmarkStart w:name="z942" w:id="90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903"/>
    <w:bookmarkStart w:name="z943" w:id="904"/>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904"/>
    <w:bookmarkStart w:name="z944" w:id="905"/>
    <w:p>
      <w:pPr>
        <w:spacing w:after="0"/>
        <w:ind w:left="0"/>
        <w:jc w:val="left"/>
      </w:pPr>
      <w:r>
        <w:rPr>
          <w:rFonts w:ascii="Times New Roman"/>
          <w:b/>
          <w:i w:val="false"/>
          <w:color w:val="000000"/>
        </w:rPr>
        <w:t xml:space="preserve"> 4-тарау. Департаменттің мүлкi</w:t>
      </w:r>
    </w:p>
    <w:bookmarkEnd w:id="905"/>
    <w:bookmarkStart w:name="z945" w:id="906"/>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906"/>
    <w:bookmarkStart w:name="z946" w:id="907"/>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907"/>
    <w:bookmarkStart w:name="z947" w:id="908"/>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908"/>
    <w:bookmarkStart w:name="z948" w:id="909"/>
    <w:p>
      <w:pPr>
        <w:spacing w:after="0"/>
        <w:ind w:left="0"/>
        <w:jc w:val="left"/>
      </w:pPr>
      <w:r>
        <w:rPr>
          <w:rFonts w:ascii="Times New Roman"/>
          <w:b/>
          <w:i w:val="false"/>
          <w:color w:val="000000"/>
        </w:rPr>
        <w:t xml:space="preserve"> 5-тарау. Департаментті қайта ұйымдастыру және тарату</w:t>
      </w:r>
    </w:p>
    <w:bookmarkEnd w:id="909"/>
    <w:bookmarkStart w:name="z949" w:id="91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9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11-қосымша</w:t>
            </w:r>
          </w:p>
        </w:tc>
      </w:tr>
    </w:tbl>
    <w:bookmarkStart w:name="z951" w:id="91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туралы ереже</w:t>
      </w:r>
    </w:p>
    <w:bookmarkEnd w:id="911"/>
    <w:bookmarkStart w:name="z952" w:id="912"/>
    <w:p>
      <w:pPr>
        <w:spacing w:after="0"/>
        <w:ind w:left="0"/>
        <w:jc w:val="left"/>
      </w:pPr>
      <w:r>
        <w:rPr>
          <w:rFonts w:ascii="Times New Roman"/>
          <w:b/>
          <w:i w:val="false"/>
          <w:color w:val="000000"/>
        </w:rPr>
        <w:t xml:space="preserve"> 1-тарау. Жалпы ережелер</w:t>
      </w:r>
    </w:p>
    <w:bookmarkEnd w:id="912"/>
    <w:bookmarkStart w:name="z953" w:id="913"/>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913"/>
    <w:bookmarkStart w:name="z954" w:id="9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14"/>
    <w:bookmarkStart w:name="z955" w:id="915"/>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15"/>
    <w:bookmarkStart w:name="z956" w:id="916"/>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916"/>
    <w:bookmarkStart w:name="z957" w:id="917"/>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917"/>
    <w:bookmarkStart w:name="z958" w:id="91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918"/>
    <w:bookmarkStart w:name="z959" w:id="919"/>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919"/>
    <w:bookmarkStart w:name="z960" w:id="920"/>
    <w:p>
      <w:pPr>
        <w:spacing w:after="0"/>
        <w:ind w:left="0"/>
        <w:jc w:val="both"/>
      </w:pPr>
      <w:r>
        <w:rPr>
          <w:rFonts w:ascii="Times New Roman"/>
          <w:b w:val="false"/>
          <w:i w:val="false"/>
          <w:color w:val="000000"/>
          <w:sz w:val="28"/>
        </w:rPr>
        <w:t>
      8. Департаменттің орналасқан жері: 120008, Қазақстан Республикасы, Қызылорда облысы, Қызылорда қаласы, Абай Құнанбаев даңғылы, 52.</w:t>
      </w:r>
    </w:p>
    <w:bookmarkEnd w:id="920"/>
    <w:bookmarkStart w:name="z961" w:id="921"/>
    <w:p>
      <w:pPr>
        <w:spacing w:after="0"/>
        <w:ind w:left="0"/>
        <w:jc w:val="both"/>
      </w:pPr>
      <w:r>
        <w:rPr>
          <w:rFonts w:ascii="Times New Roman"/>
          <w:b w:val="false"/>
          <w:i w:val="false"/>
          <w:color w:val="000000"/>
          <w:sz w:val="28"/>
        </w:rPr>
        <w:t>
      9. Мемлекеттік органның толық атауы:</w:t>
      </w:r>
    </w:p>
    <w:bookmarkEnd w:id="921"/>
    <w:bookmarkStart w:name="z962" w:id="922"/>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w:t>
      </w:r>
    </w:p>
    <w:bookmarkEnd w:id="922"/>
    <w:bookmarkStart w:name="z963" w:id="92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Кызылординской области Комитета по защите прав потребителей Министерства торговли и интеграции Республики Казахстан".</w:t>
      </w:r>
    </w:p>
    <w:bookmarkEnd w:id="923"/>
    <w:bookmarkStart w:name="z964" w:id="9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24"/>
    <w:bookmarkStart w:name="z965" w:id="92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925"/>
    <w:bookmarkStart w:name="z966" w:id="926"/>
    <w:p>
      <w:pPr>
        <w:spacing w:after="0"/>
        <w:ind w:left="0"/>
        <w:jc w:val="both"/>
      </w:pPr>
      <w:r>
        <w:rPr>
          <w:rFonts w:ascii="Times New Roman"/>
          <w:b w:val="false"/>
          <w:i w:val="false"/>
          <w:color w:val="000000"/>
          <w:sz w:val="28"/>
        </w:rPr>
        <w:t>
      12. Департаментке кәсіпкерлік субъектілерімен</w:t>
      </w:r>
    </w:p>
    <w:bookmarkEnd w:id="926"/>
    <w:bookmarkStart w:name="z967" w:id="927"/>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927"/>
    <w:bookmarkStart w:name="z968" w:id="92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928"/>
    <w:bookmarkStart w:name="z969" w:id="92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29"/>
    <w:bookmarkStart w:name="z970" w:id="930"/>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930"/>
    <w:bookmarkStart w:name="z971" w:id="931"/>
    <w:p>
      <w:pPr>
        <w:spacing w:after="0"/>
        <w:ind w:left="0"/>
        <w:jc w:val="both"/>
      </w:pPr>
      <w:r>
        <w:rPr>
          <w:rFonts w:ascii="Times New Roman"/>
          <w:b w:val="false"/>
          <w:i w:val="false"/>
          <w:color w:val="000000"/>
          <w:sz w:val="28"/>
        </w:rPr>
        <w:t>
      14. Құқықтары мен міндеттері:</w:t>
      </w:r>
    </w:p>
    <w:bookmarkEnd w:id="931"/>
    <w:bookmarkStart w:name="z972" w:id="932"/>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932"/>
    <w:bookmarkStart w:name="z973" w:id="933"/>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933"/>
    <w:bookmarkStart w:name="z974" w:id="934"/>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934"/>
    <w:bookmarkStart w:name="z975" w:id="935"/>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935"/>
    <w:bookmarkStart w:name="z976" w:id="936"/>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936"/>
    <w:bookmarkStart w:name="z977" w:id="937"/>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937"/>
    <w:bookmarkStart w:name="z978" w:id="938"/>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938"/>
    <w:bookmarkStart w:name="z979" w:id="939"/>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939"/>
    <w:bookmarkStart w:name="z980" w:id="940"/>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940"/>
    <w:bookmarkStart w:name="z981" w:id="941"/>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941"/>
    <w:bookmarkStart w:name="z982" w:id="942"/>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942"/>
    <w:bookmarkStart w:name="z983" w:id="943"/>
    <w:p>
      <w:pPr>
        <w:spacing w:after="0"/>
        <w:ind w:left="0"/>
        <w:jc w:val="both"/>
      </w:pPr>
      <w:r>
        <w:rPr>
          <w:rFonts w:ascii="Times New Roman"/>
          <w:b w:val="false"/>
          <w:i w:val="false"/>
          <w:color w:val="000000"/>
          <w:sz w:val="28"/>
        </w:rPr>
        <w:t>
      15. Функциялары:</w:t>
      </w:r>
    </w:p>
    <w:bookmarkEnd w:id="943"/>
    <w:bookmarkStart w:name="z984" w:id="944"/>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944"/>
    <w:bookmarkStart w:name="z985" w:id="945"/>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945"/>
    <w:bookmarkStart w:name="z986" w:id="946"/>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946"/>
    <w:bookmarkStart w:name="z987" w:id="947"/>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947"/>
    <w:bookmarkStart w:name="z988" w:id="948"/>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948"/>
    <w:bookmarkStart w:name="z989" w:id="949"/>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949"/>
    <w:bookmarkStart w:name="z990" w:id="950"/>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950"/>
    <w:bookmarkStart w:name="z991" w:id="951"/>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951"/>
    <w:bookmarkStart w:name="z992" w:id="952"/>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952"/>
    <w:bookmarkStart w:name="z993" w:id="953"/>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953"/>
    <w:bookmarkStart w:name="z994" w:id="954"/>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954"/>
    <w:bookmarkStart w:name="z995" w:id="955"/>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955"/>
    <w:bookmarkStart w:name="z996" w:id="956"/>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956"/>
    <w:bookmarkStart w:name="z997" w:id="957"/>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957"/>
    <w:bookmarkStart w:name="z998" w:id="95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958"/>
    <w:bookmarkStart w:name="z999" w:id="95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959"/>
    <w:bookmarkStart w:name="z1000" w:id="960"/>
    <w:p>
      <w:pPr>
        <w:spacing w:after="0"/>
        <w:ind w:left="0"/>
        <w:jc w:val="both"/>
      </w:pPr>
      <w:r>
        <w:rPr>
          <w:rFonts w:ascii="Times New Roman"/>
          <w:b w:val="false"/>
          <w:i w:val="false"/>
          <w:color w:val="000000"/>
          <w:sz w:val="28"/>
        </w:rPr>
        <w:t>
      18. Департамент басшысының өкілеттіктері:</w:t>
      </w:r>
    </w:p>
    <w:bookmarkEnd w:id="960"/>
    <w:bookmarkStart w:name="z1001" w:id="96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961"/>
    <w:bookmarkStart w:name="z1002" w:id="96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962"/>
    <w:bookmarkStart w:name="z1003" w:id="96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963"/>
    <w:bookmarkStart w:name="z1004" w:id="96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964"/>
    <w:bookmarkStart w:name="z1005" w:id="965"/>
    <w:p>
      <w:pPr>
        <w:spacing w:after="0"/>
        <w:ind w:left="0"/>
        <w:jc w:val="both"/>
      </w:pPr>
      <w:r>
        <w:rPr>
          <w:rFonts w:ascii="Times New Roman"/>
          <w:b w:val="false"/>
          <w:i w:val="false"/>
          <w:color w:val="000000"/>
          <w:sz w:val="28"/>
        </w:rPr>
        <w:t>
      5) Департаменттің бұйрықтарына қол қояды;</w:t>
      </w:r>
    </w:p>
    <w:bookmarkEnd w:id="965"/>
    <w:bookmarkStart w:name="z1006" w:id="966"/>
    <w:p>
      <w:pPr>
        <w:spacing w:after="0"/>
        <w:ind w:left="0"/>
        <w:jc w:val="both"/>
      </w:pPr>
      <w:r>
        <w:rPr>
          <w:rFonts w:ascii="Times New Roman"/>
          <w:b w:val="false"/>
          <w:i w:val="false"/>
          <w:color w:val="000000"/>
          <w:sz w:val="28"/>
        </w:rPr>
        <w:t>
      6) Департаменттің жұмыс жоспарын бекітеді;</w:t>
      </w:r>
    </w:p>
    <w:bookmarkEnd w:id="966"/>
    <w:bookmarkStart w:name="z1007" w:id="96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967"/>
    <w:bookmarkStart w:name="z1008" w:id="96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968"/>
    <w:bookmarkStart w:name="z1009" w:id="969"/>
    <w:p>
      <w:pPr>
        <w:spacing w:after="0"/>
        <w:ind w:left="0"/>
        <w:jc w:val="left"/>
      </w:pPr>
      <w:r>
        <w:rPr>
          <w:rFonts w:ascii="Times New Roman"/>
          <w:b/>
          <w:i w:val="false"/>
          <w:color w:val="000000"/>
        </w:rPr>
        <w:t xml:space="preserve"> 4-тарау. Департаменттің мүлкi</w:t>
      </w:r>
    </w:p>
    <w:bookmarkEnd w:id="969"/>
    <w:bookmarkStart w:name="z1010" w:id="970"/>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970"/>
    <w:bookmarkStart w:name="z1011" w:id="971"/>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971"/>
    <w:bookmarkStart w:name="z1012" w:id="972"/>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972"/>
    <w:bookmarkStart w:name="z1013" w:id="973"/>
    <w:p>
      <w:pPr>
        <w:spacing w:after="0"/>
        <w:ind w:left="0"/>
        <w:jc w:val="left"/>
      </w:pPr>
      <w:r>
        <w:rPr>
          <w:rFonts w:ascii="Times New Roman"/>
          <w:b/>
          <w:i w:val="false"/>
          <w:color w:val="000000"/>
        </w:rPr>
        <w:t xml:space="preserve"> 5-тарау. Департаментті қайта ұйымдастыру және тарату</w:t>
      </w:r>
    </w:p>
    <w:bookmarkEnd w:id="973"/>
    <w:bookmarkStart w:name="z1014" w:id="97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12-қосымша</w:t>
            </w:r>
          </w:p>
        </w:tc>
      </w:tr>
    </w:tbl>
    <w:bookmarkStart w:name="z1016" w:id="97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туралы ереже</w:t>
      </w:r>
    </w:p>
    <w:bookmarkEnd w:id="975"/>
    <w:bookmarkStart w:name="z1017" w:id="976"/>
    <w:p>
      <w:pPr>
        <w:spacing w:after="0"/>
        <w:ind w:left="0"/>
        <w:jc w:val="left"/>
      </w:pPr>
      <w:r>
        <w:rPr>
          <w:rFonts w:ascii="Times New Roman"/>
          <w:b/>
          <w:i w:val="false"/>
          <w:color w:val="000000"/>
        </w:rPr>
        <w:t xml:space="preserve"> 1-тарау. Жалпы ережелер</w:t>
      </w:r>
    </w:p>
    <w:bookmarkEnd w:id="976"/>
    <w:bookmarkStart w:name="z1018" w:id="977"/>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977"/>
    <w:bookmarkStart w:name="z1019" w:id="9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78"/>
    <w:bookmarkStart w:name="z1020" w:id="979"/>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79"/>
    <w:bookmarkStart w:name="z1021" w:id="980"/>
    <w:p>
      <w:pPr>
        <w:spacing w:after="0"/>
        <w:ind w:left="0"/>
        <w:jc w:val="both"/>
      </w:pPr>
      <w:r>
        <w:rPr>
          <w:rFonts w:ascii="Times New Roman"/>
          <w:b w:val="false"/>
          <w:i w:val="false"/>
          <w:color w:val="000000"/>
          <w:sz w:val="28"/>
        </w:rPr>
        <w:t xml:space="preserve">
      4. Департамент азаматтық-құқықтық қатынастарды өз атынан жасайды. </w:t>
      </w:r>
    </w:p>
    <w:bookmarkEnd w:id="980"/>
    <w:bookmarkStart w:name="z1022" w:id="981"/>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981"/>
    <w:bookmarkStart w:name="z1023" w:id="98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982"/>
    <w:bookmarkStart w:name="z1024" w:id="983"/>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983"/>
    <w:bookmarkStart w:name="z1025" w:id="984"/>
    <w:p>
      <w:pPr>
        <w:spacing w:after="0"/>
        <w:ind w:left="0"/>
        <w:jc w:val="both"/>
      </w:pPr>
      <w:r>
        <w:rPr>
          <w:rFonts w:ascii="Times New Roman"/>
          <w:b w:val="false"/>
          <w:i w:val="false"/>
          <w:color w:val="000000"/>
          <w:sz w:val="28"/>
        </w:rPr>
        <w:t>
      8. Департаменттің орналасқан жері: 130000, Қазақстан Республикасы, Маңғыстау облысы, Ақтау қаласы, 9-шы шағын аудан., ғимарат 23 а.</w:t>
      </w:r>
    </w:p>
    <w:bookmarkEnd w:id="984"/>
    <w:bookmarkStart w:name="z1026" w:id="985"/>
    <w:p>
      <w:pPr>
        <w:spacing w:after="0"/>
        <w:ind w:left="0"/>
        <w:jc w:val="both"/>
      </w:pPr>
      <w:r>
        <w:rPr>
          <w:rFonts w:ascii="Times New Roman"/>
          <w:b w:val="false"/>
          <w:i w:val="false"/>
          <w:color w:val="000000"/>
          <w:sz w:val="28"/>
        </w:rPr>
        <w:t>
      9. Мемлекеттік органның толық атауы:</w:t>
      </w:r>
    </w:p>
    <w:bookmarkEnd w:id="985"/>
    <w:bookmarkStart w:name="z1027" w:id="986"/>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w:t>
      </w:r>
    </w:p>
    <w:bookmarkEnd w:id="986"/>
    <w:bookmarkStart w:name="z1028" w:id="98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w:t>
      </w:r>
    </w:p>
    <w:bookmarkEnd w:id="987"/>
    <w:bookmarkStart w:name="z1029" w:id="98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88"/>
    <w:bookmarkStart w:name="z1030" w:id="98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989"/>
    <w:bookmarkStart w:name="z1031" w:id="990"/>
    <w:p>
      <w:pPr>
        <w:spacing w:after="0"/>
        <w:ind w:left="0"/>
        <w:jc w:val="both"/>
      </w:pPr>
      <w:r>
        <w:rPr>
          <w:rFonts w:ascii="Times New Roman"/>
          <w:b w:val="false"/>
          <w:i w:val="false"/>
          <w:color w:val="000000"/>
          <w:sz w:val="28"/>
        </w:rPr>
        <w:t xml:space="preserve">
      12. Департаментке кәсіпкерлік субъектілерімен </w:t>
      </w:r>
    </w:p>
    <w:bookmarkEnd w:id="990"/>
    <w:bookmarkStart w:name="z1032" w:id="991"/>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991"/>
    <w:bookmarkStart w:name="z1033" w:id="99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992"/>
    <w:bookmarkStart w:name="z1034" w:id="99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93"/>
    <w:bookmarkStart w:name="z1035" w:id="994"/>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994"/>
    <w:bookmarkStart w:name="z1036" w:id="995"/>
    <w:p>
      <w:pPr>
        <w:spacing w:after="0"/>
        <w:ind w:left="0"/>
        <w:jc w:val="both"/>
      </w:pPr>
      <w:r>
        <w:rPr>
          <w:rFonts w:ascii="Times New Roman"/>
          <w:b w:val="false"/>
          <w:i w:val="false"/>
          <w:color w:val="000000"/>
          <w:sz w:val="28"/>
        </w:rPr>
        <w:t>
      14. Құқықтары мен міндеттері:</w:t>
      </w:r>
    </w:p>
    <w:bookmarkEnd w:id="995"/>
    <w:bookmarkStart w:name="z1037" w:id="996"/>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996"/>
    <w:bookmarkStart w:name="z1038" w:id="997"/>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997"/>
    <w:bookmarkStart w:name="z1039" w:id="998"/>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998"/>
    <w:bookmarkStart w:name="z1040" w:id="999"/>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999"/>
    <w:bookmarkStart w:name="z1041" w:id="1000"/>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000"/>
    <w:bookmarkStart w:name="z1042" w:id="1001"/>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001"/>
    <w:bookmarkStart w:name="z1043" w:id="1002"/>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002"/>
    <w:bookmarkStart w:name="z1044" w:id="1003"/>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003"/>
    <w:bookmarkStart w:name="z1045" w:id="1004"/>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004"/>
    <w:bookmarkStart w:name="z1046" w:id="1005"/>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005"/>
    <w:bookmarkStart w:name="z1047" w:id="1006"/>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006"/>
    <w:bookmarkStart w:name="z1048" w:id="1007"/>
    <w:p>
      <w:pPr>
        <w:spacing w:after="0"/>
        <w:ind w:left="0"/>
        <w:jc w:val="both"/>
      </w:pPr>
      <w:r>
        <w:rPr>
          <w:rFonts w:ascii="Times New Roman"/>
          <w:b w:val="false"/>
          <w:i w:val="false"/>
          <w:color w:val="000000"/>
          <w:sz w:val="28"/>
        </w:rPr>
        <w:t>
      15. Функциялары:</w:t>
      </w:r>
    </w:p>
    <w:bookmarkEnd w:id="1007"/>
    <w:bookmarkStart w:name="z1049" w:id="1008"/>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008"/>
    <w:bookmarkStart w:name="z1050" w:id="1009"/>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009"/>
    <w:bookmarkStart w:name="z1051" w:id="1010"/>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010"/>
    <w:bookmarkStart w:name="z1052" w:id="1011"/>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011"/>
    <w:bookmarkStart w:name="z1053" w:id="1012"/>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012"/>
    <w:bookmarkStart w:name="z1054" w:id="1013"/>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013"/>
    <w:bookmarkStart w:name="z1055" w:id="1014"/>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014"/>
    <w:bookmarkStart w:name="z1056" w:id="1015"/>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015"/>
    <w:bookmarkStart w:name="z1057" w:id="1016"/>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016"/>
    <w:bookmarkStart w:name="z1058" w:id="1017"/>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017"/>
    <w:bookmarkStart w:name="z1059" w:id="1018"/>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018"/>
    <w:bookmarkStart w:name="z1060" w:id="1019"/>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019"/>
    <w:bookmarkStart w:name="z1061" w:id="1020"/>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020"/>
    <w:bookmarkStart w:name="z1062" w:id="1021"/>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021"/>
    <w:bookmarkStart w:name="z1063" w:id="102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022"/>
    <w:bookmarkStart w:name="z1064" w:id="102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023"/>
    <w:bookmarkStart w:name="z1065" w:id="1024"/>
    <w:p>
      <w:pPr>
        <w:spacing w:after="0"/>
        <w:ind w:left="0"/>
        <w:jc w:val="both"/>
      </w:pPr>
      <w:r>
        <w:rPr>
          <w:rFonts w:ascii="Times New Roman"/>
          <w:b w:val="false"/>
          <w:i w:val="false"/>
          <w:color w:val="000000"/>
          <w:sz w:val="28"/>
        </w:rPr>
        <w:t>
      18. Департамент басшысының өкілеттіктері:</w:t>
      </w:r>
    </w:p>
    <w:bookmarkEnd w:id="1024"/>
    <w:bookmarkStart w:name="z1066" w:id="102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025"/>
    <w:bookmarkStart w:name="z1067" w:id="102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026"/>
    <w:bookmarkStart w:name="z1068" w:id="102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027"/>
    <w:bookmarkStart w:name="z1069" w:id="102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028"/>
    <w:bookmarkStart w:name="z1070" w:id="1029"/>
    <w:p>
      <w:pPr>
        <w:spacing w:after="0"/>
        <w:ind w:left="0"/>
        <w:jc w:val="both"/>
      </w:pPr>
      <w:r>
        <w:rPr>
          <w:rFonts w:ascii="Times New Roman"/>
          <w:b w:val="false"/>
          <w:i w:val="false"/>
          <w:color w:val="000000"/>
          <w:sz w:val="28"/>
        </w:rPr>
        <w:t>
      5) Департаменттің бұйрықтарына қол қояды;</w:t>
      </w:r>
    </w:p>
    <w:bookmarkEnd w:id="1029"/>
    <w:bookmarkStart w:name="z1071" w:id="1030"/>
    <w:p>
      <w:pPr>
        <w:spacing w:after="0"/>
        <w:ind w:left="0"/>
        <w:jc w:val="both"/>
      </w:pPr>
      <w:r>
        <w:rPr>
          <w:rFonts w:ascii="Times New Roman"/>
          <w:b w:val="false"/>
          <w:i w:val="false"/>
          <w:color w:val="000000"/>
          <w:sz w:val="28"/>
        </w:rPr>
        <w:t>
      6) Департаменттің жұмыс жоспарын бекітеді;</w:t>
      </w:r>
    </w:p>
    <w:bookmarkEnd w:id="1030"/>
    <w:bookmarkStart w:name="z1072" w:id="103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031"/>
    <w:bookmarkStart w:name="z1073" w:id="103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032"/>
    <w:bookmarkStart w:name="z1074" w:id="1033"/>
    <w:p>
      <w:pPr>
        <w:spacing w:after="0"/>
        <w:ind w:left="0"/>
        <w:jc w:val="left"/>
      </w:pPr>
      <w:r>
        <w:rPr>
          <w:rFonts w:ascii="Times New Roman"/>
          <w:b/>
          <w:i w:val="false"/>
          <w:color w:val="000000"/>
        </w:rPr>
        <w:t xml:space="preserve"> 4-тарау. Департаменттің мүлкi</w:t>
      </w:r>
    </w:p>
    <w:bookmarkEnd w:id="1033"/>
    <w:bookmarkStart w:name="z1075" w:id="1034"/>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034"/>
    <w:bookmarkStart w:name="z1076" w:id="1035"/>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035"/>
    <w:bookmarkStart w:name="z1077" w:id="1036"/>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036"/>
    <w:bookmarkStart w:name="z1078" w:id="1037"/>
    <w:p>
      <w:pPr>
        <w:spacing w:after="0"/>
        <w:ind w:left="0"/>
        <w:jc w:val="left"/>
      </w:pPr>
      <w:r>
        <w:rPr>
          <w:rFonts w:ascii="Times New Roman"/>
          <w:b/>
          <w:i w:val="false"/>
          <w:color w:val="000000"/>
        </w:rPr>
        <w:t xml:space="preserve"> 5-тарау. Департаментті қайта ұйымдастыру және тарату</w:t>
      </w:r>
    </w:p>
    <w:bookmarkEnd w:id="1037"/>
    <w:bookmarkStart w:name="z1079" w:id="103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13-қосымша</w:t>
            </w:r>
          </w:p>
        </w:tc>
      </w:tr>
    </w:tbl>
    <w:bookmarkStart w:name="z1081" w:id="103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туралы ереже</w:t>
      </w:r>
    </w:p>
    <w:bookmarkEnd w:id="1039"/>
    <w:bookmarkStart w:name="z1082" w:id="1040"/>
    <w:p>
      <w:pPr>
        <w:spacing w:after="0"/>
        <w:ind w:left="0"/>
        <w:jc w:val="left"/>
      </w:pPr>
      <w:r>
        <w:rPr>
          <w:rFonts w:ascii="Times New Roman"/>
          <w:b/>
          <w:i w:val="false"/>
          <w:color w:val="000000"/>
        </w:rPr>
        <w:t xml:space="preserve"> 1-тарау. Жалпы ережелер</w:t>
      </w:r>
    </w:p>
    <w:bookmarkEnd w:id="1040"/>
    <w:bookmarkStart w:name="z1083" w:id="1041"/>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041"/>
    <w:bookmarkStart w:name="z1084" w:id="104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42"/>
    <w:bookmarkStart w:name="z1085" w:id="1043"/>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43"/>
    <w:bookmarkStart w:name="z1086" w:id="1044"/>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044"/>
    <w:bookmarkStart w:name="z1087" w:id="1045"/>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045"/>
    <w:bookmarkStart w:name="z1088" w:id="104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046"/>
    <w:bookmarkStart w:name="z1089" w:id="1047"/>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047"/>
    <w:bookmarkStart w:name="z1090" w:id="1048"/>
    <w:p>
      <w:pPr>
        <w:spacing w:after="0"/>
        <w:ind w:left="0"/>
        <w:jc w:val="both"/>
      </w:pPr>
      <w:r>
        <w:rPr>
          <w:rFonts w:ascii="Times New Roman"/>
          <w:b w:val="false"/>
          <w:i w:val="false"/>
          <w:color w:val="000000"/>
          <w:sz w:val="28"/>
        </w:rPr>
        <w:t>
      8. Департаменттің орналасқан жері: 140000, Қазақстан Республикасы, Павлодар облысы, Павлодар қаласы, Қ. Сәтбаев көшесі, құрылыс 136.</w:t>
      </w:r>
    </w:p>
    <w:bookmarkEnd w:id="1048"/>
    <w:bookmarkStart w:name="z1091" w:id="1049"/>
    <w:p>
      <w:pPr>
        <w:spacing w:after="0"/>
        <w:ind w:left="0"/>
        <w:jc w:val="both"/>
      </w:pPr>
      <w:r>
        <w:rPr>
          <w:rFonts w:ascii="Times New Roman"/>
          <w:b w:val="false"/>
          <w:i w:val="false"/>
          <w:color w:val="000000"/>
          <w:sz w:val="28"/>
        </w:rPr>
        <w:t>
      9. Мемлекеттік органның толық атауы:</w:t>
      </w:r>
    </w:p>
    <w:bookmarkEnd w:id="1049"/>
    <w:bookmarkStart w:name="z1092" w:id="105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w:t>
      </w:r>
    </w:p>
    <w:bookmarkEnd w:id="1050"/>
    <w:bookmarkStart w:name="z1093" w:id="105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w:t>
      </w:r>
    </w:p>
    <w:bookmarkEnd w:id="1051"/>
    <w:bookmarkStart w:name="z1094" w:id="105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52"/>
    <w:bookmarkStart w:name="z1095" w:id="1053"/>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053"/>
    <w:bookmarkStart w:name="z1096" w:id="1054"/>
    <w:p>
      <w:pPr>
        <w:spacing w:after="0"/>
        <w:ind w:left="0"/>
        <w:jc w:val="both"/>
      </w:pPr>
      <w:r>
        <w:rPr>
          <w:rFonts w:ascii="Times New Roman"/>
          <w:b w:val="false"/>
          <w:i w:val="false"/>
          <w:color w:val="000000"/>
          <w:sz w:val="28"/>
        </w:rPr>
        <w:t>
      12. Департаментке кәсіпкерлік субъектілерімен</w:t>
      </w:r>
    </w:p>
    <w:bookmarkEnd w:id="1054"/>
    <w:bookmarkStart w:name="z1097" w:id="1055"/>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055"/>
    <w:bookmarkStart w:name="z1098" w:id="105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056"/>
    <w:bookmarkStart w:name="z1099" w:id="105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57"/>
    <w:bookmarkStart w:name="z1100" w:id="1058"/>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058"/>
    <w:bookmarkStart w:name="z1101" w:id="1059"/>
    <w:p>
      <w:pPr>
        <w:spacing w:after="0"/>
        <w:ind w:left="0"/>
        <w:jc w:val="both"/>
      </w:pPr>
      <w:r>
        <w:rPr>
          <w:rFonts w:ascii="Times New Roman"/>
          <w:b w:val="false"/>
          <w:i w:val="false"/>
          <w:color w:val="000000"/>
          <w:sz w:val="28"/>
        </w:rPr>
        <w:t>
      14. Құқықтары мен міндеттері:</w:t>
      </w:r>
    </w:p>
    <w:bookmarkEnd w:id="1059"/>
    <w:bookmarkStart w:name="z1102" w:id="1060"/>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060"/>
    <w:bookmarkStart w:name="z1103" w:id="106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061"/>
    <w:bookmarkStart w:name="z1104" w:id="1062"/>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062"/>
    <w:bookmarkStart w:name="z1105" w:id="1063"/>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063"/>
    <w:bookmarkStart w:name="z1106" w:id="1064"/>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064"/>
    <w:bookmarkStart w:name="z1107" w:id="1065"/>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065"/>
    <w:bookmarkStart w:name="z1108" w:id="1066"/>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066"/>
    <w:bookmarkStart w:name="z1109" w:id="1067"/>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067"/>
    <w:bookmarkStart w:name="z1110" w:id="1068"/>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068"/>
    <w:bookmarkStart w:name="z1111" w:id="1069"/>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069"/>
    <w:bookmarkStart w:name="z1112" w:id="1070"/>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070"/>
    <w:bookmarkStart w:name="z1113" w:id="1071"/>
    <w:p>
      <w:pPr>
        <w:spacing w:after="0"/>
        <w:ind w:left="0"/>
        <w:jc w:val="both"/>
      </w:pPr>
      <w:r>
        <w:rPr>
          <w:rFonts w:ascii="Times New Roman"/>
          <w:b w:val="false"/>
          <w:i w:val="false"/>
          <w:color w:val="000000"/>
          <w:sz w:val="28"/>
        </w:rPr>
        <w:t>
      15. Функциялары:</w:t>
      </w:r>
    </w:p>
    <w:bookmarkEnd w:id="1071"/>
    <w:bookmarkStart w:name="z1114" w:id="1072"/>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072"/>
    <w:bookmarkStart w:name="z1115" w:id="1073"/>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073"/>
    <w:bookmarkStart w:name="z1116" w:id="1074"/>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074"/>
    <w:bookmarkStart w:name="z1117" w:id="1075"/>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075"/>
    <w:bookmarkStart w:name="z1118" w:id="1076"/>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076"/>
    <w:bookmarkStart w:name="z1119" w:id="1077"/>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077"/>
    <w:bookmarkStart w:name="z1120" w:id="1078"/>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078"/>
    <w:bookmarkStart w:name="z1121" w:id="1079"/>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079"/>
    <w:bookmarkStart w:name="z1122" w:id="1080"/>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080"/>
    <w:bookmarkStart w:name="z1123" w:id="1081"/>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081"/>
    <w:bookmarkStart w:name="z1124" w:id="1082"/>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082"/>
    <w:bookmarkStart w:name="z1125" w:id="1083"/>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083"/>
    <w:bookmarkStart w:name="z1126" w:id="1084"/>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084"/>
    <w:bookmarkStart w:name="z1127" w:id="1085"/>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085"/>
    <w:bookmarkStart w:name="z1128" w:id="108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086"/>
    <w:bookmarkStart w:name="z1129" w:id="108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087"/>
    <w:bookmarkStart w:name="z1130" w:id="1088"/>
    <w:p>
      <w:pPr>
        <w:spacing w:after="0"/>
        <w:ind w:left="0"/>
        <w:jc w:val="both"/>
      </w:pPr>
      <w:r>
        <w:rPr>
          <w:rFonts w:ascii="Times New Roman"/>
          <w:b w:val="false"/>
          <w:i w:val="false"/>
          <w:color w:val="000000"/>
          <w:sz w:val="28"/>
        </w:rPr>
        <w:t>
      18. Департамент басшысының өкілеттіктері:</w:t>
      </w:r>
    </w:p>
    <w:bookmarkEnd w:id="1088"/>
    <w:bookmarkStart w:name="z1131" w:id="1089"/>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089"/>
    <w:bookmarkStart w:name="z1132" w:id="1090"/>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090"/>
    <w:bookmarkStart w:name="z1133" w:id="1091"/>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091"/>
    <w:bookmarkStart w:name="z1134" w:id="1092"/>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092"/>
    <w:bookmarkStart w:name="z1135" w:id="1093"/>
    <w:p>
      <w:pPr>
        <w:spacing w:after="0"/>
        <w:ind w:left="0"/>
        <w:jc w:val="both"/>
      </w:pPr>
      <w:r>
        <w:rPr>
          <w:rFonts w:ascii="Times New Roman"/>
          <w:b w:val="false"/>
          <w:i w:val="false"/>
          <w:color w:val="000000"/>
          <w:sz w:val="28"/>
        </w:rPr>
        <w:t>
      5) Департаменттің бұйрықтарына қол қояды;</w:t>
      </w:r>
    </w:p>
    <w:bookmarkEnd w:id="1093"/>
    <w:bookmarkStart w:name="z1136" w:id="1094"/>
    <w:p>
      <w:pPr>
        <w:spacing w:after="0"/>
        <w:ind w:left="0"/>
        <w:jc w:val="both"/>
      </w:pPr>
      <w:r>
        <w:rPr>
          <w:rFonts w:ascii="Times New Roman"/>
          <w:b w:val="false"/>
          <w:i w:val="false"/>
          <w:color w:val="000000"/>
          <w:sz w:val="28"/>
        </w:rPr>
        <w:t>
      6) Департаменттің жұмыс жоспарын бекітеді;</w:t>
      </w:r>
    </w:p>
    <w:bookmarkEnd w:id="1094"/>
    <w:bookmarkStart w:name="z1137" w:id="109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095"/>
    <w:bookmarkStart w:name="z1138" w:id="1096"/>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096"/>
    <w:bookmarkStart w:name="z1139" w:id="1097"/>
    <w:p>
      <w:pPr>
        <w:spacing w:after="0"/>
        <w:ind w:left="0"/>
        <w:jc w:val="left"/>
      </w:pPr>
      <w:r>
        <w:rPr>
          <w:rFonts w:ascii="Times New Roman"/>
          <w:b/>
          <w:i w:val="false"/>
          <w:color w:val="000000"/>
        </w:rPr>
        <w:t xml:space="preserve"> 4-тарау. Департаменттің мүлкi</w:t>
      </w:r>
    </w:p>
    <w:bookmarkEnd w:id="1097"/>
    <w:bookmarkStart w:name="z1140" w:id="1098"/>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098"/>
    <w:bookmarkStart w:name="z1141" w:id="1099"/>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099"/>
    <w:bookmarkStart w:name="z1142" w:id="1100"/>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100"/>
    <w:bookmarkStart w:name="z1143" w:id="1101"/>
    <w:p>
      <w:pPr>
        <w:spacing w:after="0"/>
        <w:ind w:left="0"/>
        <w:jc w:val="left"/>
      </w:pPr>
      <w:r>
        <w:rPr>
          <w:rFonts w:ascii="Times New Roman"/>
          <w:b/>
          <w:i w:val="false"/>
          <w:color w:val="000000"/>
        </w:rPr>
        <w:t xml:space="preserve"> 5-тарау. Департаментті қайта ұйымдастыру және тарату</w:t>
      </w:r>
    </w:p>
    <w:bookmarkEnd w:id="1101"/>
    <w:bookmarkStart w:name="z1144" w:id="110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14-қосымша</w:t>
            </w:r>
          </w:p>
        </w:tc>
      </w:tr>
    </w:tbl>
    <w:bookmarkStart w:name="z1146" w:id="110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туралы ереже</w:t>
      </w:r>
    </w:p>
    <w:bookmarkEnd w:id="1103"/>
    <w:bookmarkStart w:name="z1147" w:id="1104"/>
    <w:p>
      <w:pPr>
        <w:spacing w:after="0"/>
        <w:ind w:left="0"/>
        <w:jc w:val="left"/>
      </w:pPr>
      <w:r>
        <w:rPr>
          <w:rFonts w:ascii="Times New Roman"/>
          <w:b/>
          <w:i w:val="false"/>
          <w:color w:val="000000"/>
        </w:rPr>
        <w:t xml:space="preserve"> 1-тарау. Жалпы ережелер</w:t>
      </w:r>
    </w:p>
    <w:bookmarkEnd w:id="1104"/>
    <w:bookmarkStart w:name="z1148" w:id="1105"/>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105"/>
    <w:bookmarkStart w:name="z1149" w:id="110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06"/>
    <w:bookmarkStart w:name="z1150" w:id="1107"/>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07"/>
    <w:bookmarkStart w:name="z1151" w:id="1108"/>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108"/>
    <w:bookmarkStart w:name="z1152" w:id="1109"/>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109"/>
    <w:bookmarkStart w:name="z1153" w:id="111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110"/>
    <w:bookmarkStart w:name="z1154" w:id="1111"/>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111"/>
    <w:bookmarkStart w:name="z1155" w:id="1112"/>
    <w:p>
      <w:pPr>
        <w:spacing w:after="0"/>
        <w:ind w:left="0"/>
        <w:jc w:val="both"/>
      </w:pPr>
      <w:r>
        <w:rPr>
          <w:rFonts w:ascii="Times New Roman"/>
          <w:b w:val="false"/>
          <w:i w:val="false"/>
          <w:color w:val="000000"/>
          <w:sz w:val="28"/>
        </w:rPr>
        <w:t>
      8. Департаменттің орналасқан жері: 150007, Солтүстік Қазақстан облысы, Петропавл қаласы, Парковая көшесі, 57 "В" үй.</w:t>
      </w:r>
    </w:p>
    <w:bookmarkEnd w:id="1112"/>
    <w:bookmarkStart w:name="z1156" w:id="1113"/>
    <w:p>
      <w:pPr>
        <w:spacing w:after="0"/>
        <w:ind w:left="0"/>
        <w:jc w:val="both"/>
      </w:pPr>
      <w:r>
        <w:rPr>
          <w:rFonts w:ascii="Times New Roman"/>
          <w:b w:val="false"/>
          <w:i w:val="false"/>
          <w:color w:val="000000"/>
          <w:sz w:val="28"/>
        </w:rPr>
        <w:t>
      9. Мемлекеттік органның толық атауы:</w:t>
      </w:r>
    </w:p>
    <w:bookmarkEnd w:id="1113"/>
    <w:bookmarkStart w:name="z1157" w:id="1114"/>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w:t>
      </w:r>
    </w:p>
    <w:bookmarkEnd w:id="1114"/>
    <w:bookmarkStart w:name="z1158" w:id="111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Северо-Казахстанской области Комитета по защите прав потребителей Министерства торговли и интеграции Республики Казахстан".</w:t>
      </w:r>
    </w:p>
    <w:bookmarkEnd w:id="1115"/>
    <w:bookmarkStart w:name="z1159" w:id="11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16"/>
    <w:bookmarkStart w:name="z1160" w:id="111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117"/>
    <w:bookmarkStart w:name="z1161" w:id="1118"/>
    <w:p>
      <w:pPr>
        <w:spacing w:after="0"/>
        <w:ind w:left="0"/>
        <w:jc w:val="both"/>
      </w:pPr>
      <w:r>
        <w:rPr>
          <w:rFonts w:ascii="Times New Roman"/>
          <w:b w:val="false"/>
          <w:i w:val="false"/>
          <w:color w:val="000000"/>
          <w:sz w:val="28"/>
        </w:rPr>
        <w:t>
      12. Департаментке кәсіпкерлік субъектілерімен</w:t>
      </w:r>
    </w:p>
    <w:bookmarkEnd w:id="1118"/>
    <w:bookmarkStart w:name="z1162" w:id="1119"/>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119"/>
    <w:bookmarkStart w:name="z1163" w:id="112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20"/>
    <w:bookmarkStart w:name="z1164" w:id="112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21"/>
    <w:bookmarkStart w:name="z1165" w:id="1122"/>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122"/>
    <w:bookmarkStart w:name="z1166" w:id="1123"/>
    <w:p>
      <w:pPr>
        <w:spacing w:after="0"/>
        <w:ind w:left="0"/>
        <w:jc w:val="both"/>
      </w:pPr>
      <w:r>
        <w:rPr>
          <w:rFonts w:ascii="Times New Roman"/>
          <w:b w:val="false"/>
          <w:i w:val="false"/>
          <w:color w:val="000000"/>
          <w:sz w:val="28"/>
        </w:rPr>
        <w:t>
      14. Құқықтары мен міндеттері:</w:t>
      </w:r>
    </w:p>
    <w:bookmarkEnd w:id="1123"/>
    <w:bookmarkStart w:name="z1167" w:id="1124"/>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124"/>
    <w:bookmarkStart w:name="z1168" w:id="1125"/>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125"/>
    <w:bookmarkStart w:name="z1169" w:id="1126"/>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126"/>
    <w:bookmarkStart w:name="z1170" w:id="1127"/>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127"/>
    <w:bookmarkStart w:name="z1171" w:id="1128"/>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128"/>
    <w:bookmarkStart w:name="z1172" w:id="1129"/>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129"/>
    <w:bookmarkStart w:name="z1173" w:id="1130"/>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130"/>
    <w:bookmarkStart w:name="z1174" w:id="1131"/>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131"/>
    <w:bookmarkStart w:name="z1175" w:id="1132"/>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132"/>
    <w:bookmarkStart w:name="z1176" w:id="1133"/>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133"/>
    <w:bookmarkStart w:name="z1177" w:id="1134"/>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134"/>
    <w:bookmarkStart w:name="z1178" w:id="1135"/>
    <w:p>
      <w:pPr>
        <w:spacing w:after="0"/>
        <w:ind w:left="0"/>
        <w:jc w:val="both"/>
      </w:pPr>
      <w:r>
        <w:rPr>
          <w:rFonts w:ascii="Times New Roman"/>
          <w:b w:val="false"/>
          <w:i w:val="false"/>
          <w:color w:val="000000"/>
          <w:sz w:val="28"/>
        </w:rPr>
        <w:t>
      15. Функциялары:</w:t>
      </w:r>
    </w:p>
    <w:bookmarkEnd w:id="1135"/>
    <w:bookmarkStart w:name="z1179" w:id="113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136"/>
    <w:bookmarkStart w:name="z1180" w:id="113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137"/>
    <w:bookmarkStart w:name="z1181" w:id="113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138"/>
    <w:bookmarkStart w:name="z1182" w:id="1139"/>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139"/>
    <w:bookmarkStart w:name="z1183" w:id="1140"/>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140"/>
    <w:bookmarkStart w:name="z1184" w:id="1141"/>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141"/>
    <w:bookmarkStart w:name="z1185" w:id="1142"/>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142"/>
    <w:bookmarkStart w:name="z1186" w:id="1143"/>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143"/>
    <w:bookmarkStart w:name="z1187" w:id="1144"/>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144"/>
    <w:bookmarkStart w:name="z1188" w:id="1145"/>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145"/>
    <w:bookmarkStart w:name="z1189" w:id="1146"/>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146"/>
    <w:bookmarkStart w:name="z1190" w:id="1147"/>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147"/>
    <w:bookmarkStart w:name="z1191" w:id="1148"/>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148"/>
    <w:bookmarkStart w:name="z1192" w:id="1149"/>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149"/>
    <w:bookmarkStart w:name="z1193" w:id="115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150"/>
    <w:bookmarkStart w:name="z1194" w:id="115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151"/>
    <w:bookmarkStart w:name="z1195" w:id="1152"/>
    <w:p>
      <w:pPr>
        <w:spacing w:after="0"/>
        <w:ind w:left="0"/>
        <w:jc w:val="both"/>
      </w:pPr>
      <w:r>
        <w:rPr>
          <w:rFonts w:ascii="Times New Roman"/>
          <w:b w:val="false"/>
          <w:i w:val="false"/>
          <w:color w:val="000000"/>
          <w:sz w:val="28"/>
        </w:rPr>
        <w:t>
      18. Департамент басшысының өкілеттіктері:</w:t>
      </w:r>
    </w:p>
    <w:bookmarkEnd w:id="1152"/>
    <w:bookmarkStart w:name="z1196" w:id="115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153"/>
    <w:bookmarkStart w:name="z1197" w:id="115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154"/>
    <w:bookmarkStart w:name="z1198" w:id="115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155"/>
    <w:bookmarkStart w:name="z1199" w:id="1156"/>
    <w:p>
      <w:pPr>
        <w:spacing w:after="0"/>
        <w:ind w:left="0"/>
        <w:jc w:val="both"/>
      </w:pPr>
      <w:r>
        <w:rPr>
          <w:rFonts w:ascii="Times New Roman"/>
          <w:b w:val="false"/>
          <w:i w:val="false"/>
          <w:color w:val="000000"/>
          <w:sz w:val="28"/>
        </w:rPr>
        <w:t xml:space="preserve">
      4) басқа мемлекеттік органдарда және өзге де ұйымдарда Департаменттің мүдделерін білдіреді; </w:t>
      </w:r>
    </w:p>
    <w:bookmarkEnd w:id="1156"/>
    <w:bookmarkStart w:name="z1200" w:id="1157"/>
    <w:p>
      <w:pPr>
        <w:spacing w:after="0"/>
        <w:ind w:left="0"/>
        <w:jc w:val="both"/>
      </w:pPr>
      <w:r>
        <w:rPr>
          <w:rFonts w:ascii="Times New Roman"/>
          <w:b w:val="false"/>
          <w:i w:val="false"/>
          <w:color w:val="000000"/>
          <w:sz w:val="28"/>
        </w:rPr>
        <w:t>
      5) Департаменттің бұйрықтарына қол қояды;</w:t>
      </w:r>
    </w:p>
    <w:bookmarkEnd w:id="1157"/>
    <w:bookmarkStart w:name="z1201" w:id="1158"/>
    <w:p>
      <w:pPr>
        <w:spacing w:after="0"/>
        <w:ind w:left="0"/>
        <w:jc w:val="both"/>
      </w:pPr>
      <w:r>
        <w:rPr>
          <w:rFonts w:ascii="Times New Roman"/>
          <w:b w:val="false"/>
          <w:i w:val="false"/>
          <w:color w:val="000000"/>
          <w:sz w:val="28"/>
        </w:rPr>
        <w:t>
      6) Департаменттің жұмыс жоспарын бекітеді;</w:t>
      </w:r>
    </w:p>
    <w:bookmarkEnd w:id="1158"/>
    <w:bookmarkStart w:name="z1202" w:id="115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159"/>
    <w:bookmarkStart w:name="z1203" w:id="1160"/>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160"/>
    <w:bookmarkStart w:name="z1204" w:id="1161"/>
    <w:p>
      <w:pPr>
        <w:spacing w:after="0"/>
        <w:ind w:left="0"/>
        <w:jc w:val="left"/>
      </w:pPr>
      <w:r>
        <w:rPr>
          <w:rFonts w:ascii="Times New Roman"/>
          <w:b/>
          <w:i w:val="false"/>
          <w:color w:val="000000"/>
        </w:rPr>
        <w:t xml:space="preserve"> 4-тарау. Департаменттің мүлкi</w:t>
      </w:r>
    </w:p>
    <w:bookmarkEnd w:id="1161"/>
    <w:bookmarkStart w:name="z1205" w:id="1162"/>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162"/>
    <w:bookmarkStart w:name="z1206" w:id="1163"/>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163"/>
    <w:bookmarkStart w:name="z1207" w:id="1164"/>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164"/>
    <w:bookmarkStart w:name="z1208" w:id="1165"/>
    <w:p>
      <w:pPr>
        <w:spacing w:after="0"/>
        <w:ind w:left="0"/>
        <w:jc w:val="left"/>
      </w:pPr>
      <w:r>
        <w:rPr>
          <w:rFonts w:ascii="Times New Roman"/>
          <w:b/>
          <w:i w:val="false"/>
          <w:color w:val="000000"/>
        </w:rPr>
        <w:t xml:space="preserve"> 5-тарау. Департаментті қайта ұйымдастыру және тарату</w:t>
      </w:r>
    </w:p>
    <w:bookmarkEnd w:id="1165"/>
    <w:bookmarkStart w:name="z1209" w:id="116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15-қосымша</w:t>
            </w:r>
          </w:p>
        </w:tc>
      </w:tr>
    </w:tbl>
    <w:bookmarkStart w:name="z1211" w:id="116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Түркістан облысы тұтынушылардың құқықтарын қорғау департаменті" республикалық мемлекеттік мекемесі туралы ереже</w:t>
      </w:r>
    </w:p>
    <w:bookmarkEnd w:id="1167"/>
    <w:bookmarkStart w:name="z1212" w:id="1168"/>
    <w:p>
      <w:pPr>
        <w:spacing w:after="0"/>
        <w:ind w:left="0"/>
        <w:jc w:val="left"/>
      </w:pPr>
      <w:r>
        <w:rPr>
          <w:rFonts w:ascii="Times New Roman"/>
          <w:b/>
          <w:i w:val="false"/>
          <w:color w:val="000000"/>
        </w:rPr>
        <w:t xml:space="preserve"> 1-тарау. Жалпы ережелер</w:t>
      </w:r>
    </w:p>
    <w:bookmarkEnd w:id="1168"/>
    <w:bookmarkStart w:name="z1213" w:id="1169"/>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Түркістан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169"/>
    <w:bookmarkStart w:name="z1214" w:id="117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70"/>
    <w:bookmarkStart w:name="z1215" w:id="1171"/>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71"/>
    <w:bookmarkStart w:name="z1216" w:id="1172"/>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172"/>
    <w:bookmarkStart w:name="z1217" w:id="1173"/>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173"/>
    <w:bookmarkStart w:name="z1218" w:id="117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174"/>
    <w:bookmarkStart w:name="z1219" w:id="1175"/>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175"/>
    <w:bookmarkStart w:name="z1220" w:id="1176"/>
    <w:p>
      <w:pPr>
        <w:spacing w:after="0"/>
        <w:ind w:left="0"/>
        <w:jc w:val="both"/>
      </w:pPr>
      <w:r>
        <w:rPr>
          <w:rFonts w:ascii="Times New Roman"/>
          <w:b w:val="false"/>
          <w:i w:val="false"/>
          <w:color w:val="000000"/>
          <w:sz w:val="28"/>
        </w:rPr>
        <w:t>
      8. Департаменттің орналасқан жері: 161200, Қазақстан Республикасы, Түркістан облысы, Түркістан қаласы, Байбұрт көшесі, 3а.</w:t>
      </w:r>
    </w:p>
    <w:bookmarkEnd w:id="1176"/>
    <w:bookmarkStart w:name="z1221" w:id="1177"/>
    <w:p>
      <w:pPr>
        <w:spacing w:after="0"/>
        <w:ind w:left="0"/>
        <w:jc w:val="both"/>
      </w:pPr>
      <w:r>
        <w:rPr>
          <w:rFonts w:ascii="Times New Roman"/>
          <w:b w:val="false"/>
          <w:i w:val="false"/>
          <w:color w:val="000000"/>
          <w:sz w:val="28"/>
        </w:rPr>
        <w:t>
      9. Мемлекеттік органның толық атауы:</w:t>
      </w:r>
    </w:p>
    <w:bookmarkEnd w:id="1177"/>
    <w:bookmarkStart w:name="z1222" w:id="1178"/>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Түркістан облысы тұтынушылардың құқықтарын қорғау департаменті" республикалық мемлекеттік мекемесі;</w:t>
      </w:r>
    </w:p>
    <w:bookmarkEnd w:id="1178"/>
    <w:bookmarkStart w:name="z1223" w:id="117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Туркестанской области Комитета по защите прав потребителей Министерства торговли и интеграции Республики Казахстан".</w:t>
      </w:r>
    </w:p>
    <w:bookmarkEnd w:id="1179"/>
    <w:bookmarkStart w:name="z1224" w:id="11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80"/>
    <w:bookmarkStart w:name="z1225" w:id="1181"/>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181"/>
    <w:bookmarkStart w:name="z1226" w:id="1182"/>
    <w:p>
      <w:pPr>
        <w:spacing w:after="0"/>
        <w:ind w:left="0"/>
        <w:jc w:val="both"/>
      </w:pPr>
      <w:r>
        <w:rPr>
          <w:rFonts w:ascii="Times New Roman"/>
          <w:b w:val="false"/>
          <w:i w:val="false"/>
          <w:color w:val="000000"/>
          <w:sz w:val="28"/>
        </w:rPr>
        <w:t>
      12. Департаментке кәсіпкерлік субъектілерімен</w:t>
      </w:r>
    </w:p>
    <w:bookmarkEnd w:id="1182"/>
    <w:bookmarkStart w:name="z1227" w:id="1183"/>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183"/>
    <w:bookmarkStart w:name="z1228" w:id="118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84"/>
    <w:bookmarkStart w:name="z1229" w:id="118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85"/>
    <w:bookmarkStart w:name="z1230" w:id="1186"/>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186"/>
    <w:bookmarkStart w:name="z1231" w:id="1187"/>
    <w:p>
      <w:pPr>
        <w:spacing w:after="0"/>
        <w:ind w:left="0"/>
        <w:jc w:val="both"/>
      </w:pPr>
      <w:r>
        <w:rPr>
          <w:rFonts w:ascii="Times New Roman"/>
          <w:b w:val="false"/>
          <w:i w:val="false"/>
          <w:color w:val="000000"/>
          <w:sz w:val="28"/>
        </w:rPr>
        <w:t>
      14. Құқықтары мен міндеттері:</w:t>
      </w:r>
    </w:p>
    <w:bookmarkEnd w:id="1187"/>
    <w:bookmarkStart w:name="z1232" w:id="1188"/>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188"/>
    <w:bookmarkStart w:name="z1233" w:id="1189"/>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189"/>
    <w:bookmarkStart w:name="z1234" w:id="1190"/>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190"/>
    <w:bookmarkStart w:name="z1235" w:id="1191"/>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191"/>
    <w:bookmarkStart w:name="z1236" w:id="1192"/>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192"/>
    <w:bookmarkStart w:name="z1237" w:id="1193"/>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193"/>
    <w:bookmarkStart w:name="z1238" w:id="1194"/>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194"/>
    <w:bookmarkStart w:name="z1239" w:id="1195"/>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195"/>
    <w:bookmarkStart w:name="z1240" w:id="1196"/>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196"/>
    <w:bookmarkStart w:name="z1241" w:id="1197"/>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197"/>
    <w:bookmarkStart w:name="z1242" w:id="1198"/>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198"/>
    <w:bookmarkStart w:name="z1243" w:id="1199"/>
    <w:p>
      <w:pPr>
        <w:spacing w:after="0"/>
        <w:ind w:left="0"/>
        <w:jc w:val="both"/>
      </w:pPr>
      <w:r>
        <w:rPr>
          <w:rFonts w:ascii="Times New Roman"/>
          <w:b w:val="false"/>
          <w:i w:val="false"/>
          <w:color w:val="000000"/>
          <w:sz w:val="28"/>
        </w:rPr>
        <w:t>
      15. Функциялары:</w:t>
      </w:r>
    </w:p>
    <w:bookmarkEnd w:id="1199"/>
    <w:bookmarkStart w:name="z1244" w:id="1200"/>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00"/>
    <w:bookmarkStart w:name="z1245" w:id="1201"/>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201"/>
    <w:bookmarkStart w:name="z1246" w:id="1202"/>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202"/>
    <w:bookmarkStart w:name="z1247" w:id="1203"/>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203"/>
    <w:bookmarkStart w:name="z1248" w:id="1204"/>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204"/>
    <w:bookmarkStart w:name="z1249" w:id="1205"/>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205"/>
    <w:bookmarkStart w:name="z1250" w:id="1206"/>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206"/>
    <w:bookmarkStart w:name="z1251" w:id="1207"/>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207"/>
    <w:bookmarkStart w:name="z1252" w:id="1208"/>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208"/>
    <w:bookmarkStart w:name="z1253" w:id="1209"/>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209"/>
    <w:bookmarkStart w:name="z1254" w:id="1210"/>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210"/>
    <w:bookmarkStart w:name="z1255" w:id="1211"/>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211"/>
    <w:bookmarkStart w:name="z1256" w:id="1212"/>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212"/>
    <w:bookmarkStart w:name="z1257" w:id="121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213"/>
    <w:bookmarkStart w:name="z1258" w:id="121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214"/>
    <w:bookmarkStart w:name="z1259" w:id="121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215"/>
    <w:bookmarkStart w:name="z1260" w:id="1216"/>
    <w:p>
      <w:pPr>
        <w:spacing w:after="0"/>
        <w:ind w:left="0"/>
        <w:jc w:val="both"/>
      </w:pPr>
      <w:r>
        <w:rPr>
          <w:rFonts w:ascii="Times New Roman"/>
          <w:b w:val="false"/>
          <w:i w:val="false"/>
          <w:color w:val="000000"/>
          <w:sz w:val="28"/>
        </w:rPr>
        <w:t>
      18. Департамент басшысының өкілеттіктері:</w:t>
      </w:r>
    </w:p>
    <w:bookmarkEnd w:id="1216"/>
    <w:bookmarkStart w:name="z1261" w:id="121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217"/>
    <w:bookmarkStart w:name="z1262" w:id="121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218"/>
    <w:bookmarkStart w:name="z1263" w:id="121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219"/>
    <w:bookmarkStart w:name="z1264" w:id="122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220"/>
    <w:bookmarkStart w:name="z1265" w:id="1221"/>
    <w:p>
      <w:pPr>
        <w:spacing w:after="0"/>
        <w:ind w:left="0"/>
        <w:jc w:val="both"/>
      </w:pPr>
      <w:r>
        <w:rPr>
          <w:rFonts w:ascii="Times New Roman"/>
          <w:b w:val="false"/>
          <w:i w:val="false"/>
          <w:color w:val="000000"/>
          <w:sz w:val="28"/>
        </w:rPr>
        <w:t>
      5) Департаменттің бұйрықтарына қол қояды;</w:t>
      </w:r>
    </w:p>
    <w:bookmarkEnd w:id="1221"/>
    <w:bookmarkStart w:name="z1266" w:id="1222"/>
    <w:p>
      <w:pPr>
        <w:spacing w:after="0"/>
        <w:ind w:left="0"/>
        <w:jc w:val="both"/>
      </w:pPr>
      <w:r>
        <w:rPr>
          <w:rFonts w:ascii="Times New Roman"/>
          <w:b w:val="false"/>
          <w:i w:val="false"/>
          <w:color w:val="000000"/>
          <w:sz w:val="28"/>
        </w:rPr>
        <w:t>
      6) Департаменттің жұмыс жоспарын бекітеді;</w:t>
      </w:r>
    </w:p>
    <w:bookmarkEnd w:id="1222"/>
    <w:bookmarkStart w:name="z1267" w:id="122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223"/>
    <w:bookmarkStart w:name="z1268" w:id="1224"/>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224"/>
    <w:bookmarkStart w:name="z1269" w:id="1225"/>
    <w:p>
      <w:pPr>
        <w:spacing w:after="0"/>
        <w:ind w:left="0"/>
        <w:jc w:val="left"/>
      </w:pPr>
      <w:r>
        <w:rPr>
          <w:rFonts w:ascii="Times New Roman"/>
          <w:b/>
          <w:i w:val="false"/>
          <w:color w:val="000000"/>
        </w:rPr>
        <w:t xml:space="preserve"> 4-тарау. Департаменттің мүлкi</w:t>
      </w:r>
    </w:p>
    <w:bookmarkEnd w:id="1225"/>
    <w:bookmarkStart w:name="z1270" w:id="1226"/>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226"/>
    <w:bookmarkStart w:name="z1271" w:id="1227"/>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227"/>
    <w:bookmarkStart w:name="z1272" w:id="1228"/>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228"/>
    <w:bookmarkStart w:name="z1273" w:id="1229"/>
    <w:p>
      <w:pPr>
        <w:spacing w:after="0"/>
        <w:ind w:left="0"/>
        <w:jc w:val="left"/>
      </w:pPr>
      <w:r>
        <w:rPr>
          <w:rFonts w:ascii="Times New Roman"/>
          <w:b/>
          <w:i w:val="false"/>
          <w:color w:val="000000"/>
        </w:rPr>
        <w:t xml:space="preserve"> 5-тарау. Департаментті қайта ұйымдастыру және тарату</w:t>
      </w:r>
    </w:p>
    <w:bookmarkEnd w:id="1229"/>
    <w:bookmarkStart w:name="z1274" w:id="123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16-қосымша</w:t>
            </w:r>
          </w:p>
        </w:tc>
      </w:tr>
    </w:tbl>
    <w:bookmarkStart w:name="z1276" w:id="123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Нұр-Сұлтан қаласының тұтынушылардың құқықтарын қорғау департаменті" республикалық мемлекеттік мекемесі туралы ереже</w:t>
      </w:r>
    </w:p>
    <w:bookmarkEnd w:id="1231"/>
    <w:bookmarkStart w:name="z1277" w:id="1232"/>
    <w:p>
      <w:pPr>
        <w:spacing w:after="0"/>
        <w:ind w:left="0"/>
        <w:jc w:val="left"/>
      </w:pPr>
      <w:r>
        <w:rPr>
          <w:rFonts w:ascii="Times New Roman"/>
          <w:b/>
          <w:i w:val="false"/>
          <w:color w:val="000000"/>
        </w:rPr>
        <w:t xml:space="preserve"> 1-тарау. Жалпы ережелер</w:t>
      </w:r>
    </w:p>
    <w:bookmarkEnd w:id="1232"/>
    <w:bookmarkStart w:name="z1278" w:id="1233"/>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Нұр-Сұлтан қаласының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233"/>
    <w:bookmarkStart w:name="z1279" w:id="123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34"/>
    <w:bookmarkStart w:name="z1280" w:id="1235"/>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35"/>
    <w:bookmarkStart w:name="z1281" w:id="1236"/>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236"/>
    <w:bookmarkStart w:name="z1282" w:id="1237"/>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237"/>
    <w:bookmarkStart w:name="z1283" w:id="123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238"/>
    <w:bookmarkStart w:name="z1284" w:id="1239"/>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239"/>
    <w:bookmarkStart w:name="z1285" w:id="1240"/>
    <w:p>
      <w:pPr>
        <w:spacing w:after="0"/>
        <w:ind w:left="0"/>
        <w:jc w:val="both"/>
      </w:pPr>
      <w:r>
        <w:rPr>
          <w:rFonts w:ascii="Times New Roman"/>
          <w:b w:val="false"/>
          <w:i w:val="false"/>
          <w:color w:val="000000"/>
          <w:sz w:val="28"/>
        </w:rPr>
        <w:t>
      8. Департаменттің орналасқан жері: 010000, Қазақстан Республикасы, Нұр-Сұлтан қаласы, Алматы ауданы, Петров көшесі, 5-үй, 3 т.е.б.</w:t>
      </w:r>
    </w:p>
    <w:bookmarkEnd w:id="1240"/>
    <w:bookmarkStart w:name="z1286" w:id="1241"/>
    <w:p>
      <w:pPr>
        <w:spacing w:after="0"/>
        <w:ind w:left="0"/>
        <w:jc w:val="both"/>
      </w:pPr>
      <w:r>
        <w:rPr>
          <w:rFonts w:ascii="Times New Roman"/>
          <w:b w:val="false"/>
          <w:i w:val="false"/>
          <w:color w:val="000000"/>
          <w:sz w:val="28"/>
        </w:rPr>
        <w:t>
      9. Мемлекеттік органның толық атауы:</w:t>
      </w:r>
    </w:p>
    <w:bookmarkEnd w:id="1241"/>
    <w:bookmarkStart w:name="z1287" w:id="1242"/>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Нұр-Сұлтан қаласының тұтынушылардың құқықтарын қорғау департаменті" республикалық мемлекеттік мекемесі;</w:t>
      </w:r>
    </w:p>
    <w:bookmarkEnd w:id="1242"/>
    <w:bookmarkStart w:name="z1288" w:id="124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города Нур-Султан Комитета по защите прав потребителей Министерства торговли и интеграции Республики Казахстан".</w:t>
      </w:r>
    </w:p>
    <w:bookmarkEnd w:id="1243"/>
    <w:bookmarkStart w:name="z1289" w:id="124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44"/>
    <w:bookmarkStart w:name="z1290" w:id="124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245"/>
    <w:bookmarkStart w:name="z1291" w:id="1246"/>
    <w:p>
      <w:pPr>
        <w:spacing w:after="0"/>
        <w:ind w:left="0"/>
        <w:jc w:val="both"/>
      </w:pPr>
      <w:r>
        <w:rPr>
          <w:rFonts w:ascii="Times New Roman"/>
          <w:b w:val="false"/>
          <w:i w:val="false"/>
          <w:color w:val="000000"/>
          <w:sz w:val="28"/>
        </w:rPr>
        <w:t>
      12. Департаментке кәсіпкерлік субъектілерімен</w:t>
      </w:r>
    </w:p>
    <w:bookmarkEnd w:id="1246"/>
    <w:bookmarkStart w:name="z1292" w:id="1247"/>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247"/>
    <w:bookmarkStart w:name="z1293" w:id="124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48"/>
    <w:bookmarkStart w:name="z1294" w:id="124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49"/>
    <w:bookmarkStart w:name="z1295" w:id="1250"/>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250"/>
    <w:bookmarkStart w:name="z1296" w:id="1251"/>
    <w:p>
      <w:pPr>
        <w:spacing w:after="0"/>
        <w:ind w:left="0"/>
        <w:jc w:val="both"/>
      </w:pPr>
      <w:r>
        <w:rPr>
          <w:rFonts w:ascii="Times New Roman"/>
          <w:b w:val="false"/>
          <w:i w:val="false"/>
          <w:color w:val="000000"/>
          <w:sz w:val="28"/>
        </w:rPr>
        <w:t>
      14. Құқықтары мен міндеттері:</w:t>
      </w:r>
    </w:p>
    <w:bookmarkEnd w:id="1251"/>
    <w:bookmarkStart w:name="z1297" w:id="1252"/>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252"/>
    <w:bookmarkStart w:name="z1298" w:id="1253"/>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253"/>
    <w:bookmarkStart w:name="z1299" w:id="1254"/>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254"/>
    <w:bookmarkStart w:name="z1300" w:id="1255"/>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255"/>
    <w:bookmarkStart w:name="z1301" w:id="1256"/>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256"/>
    <w:bookmarkStart w:name="z1302" w:id="1257"/>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257"/>
    <w:bookmarkStart w:name="z1303" w:id="1258"/>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258"/>
    <w:bookmarkStart w:name="z1304" w:id="1259"/>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259"/>
    <w:bookmarkStart w:name="z1305" w:id="1260"/>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260"/>
    <w:bookmarkStart w:name="z1306" w:id="1261"/>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261"/>
    <w:bookmarkStart w:name="z1307" w:id="1262"/>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262"/>
    <w:bookmarkStart w:name="z1308" w:id="1263"/>
    <w:p>
      <w:pPr>
        <w:spacing w:after="0"/>
        <w:ind w:left="0"/>
        <w:jc w:val="both"/>
      </w:pPr>
      <w:r>
        <w:rPr>
          <w:rFonts w:ascii="Times New Roman"/>
          <w:b w:val="false"/>
          <w:i w:val="false"/>
          <w:color w:val="000000"/>
          <w:sz w:val="28"/>
        </w:rPr>
        <w:t>
      15. Функциялары:</w:t>
      </w:r>
    </w:p>
    <w:bookmarkEnd w:id="1263"/>
    <w:bookmarkStart w:name="z1309" w:id="1264"/>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64"/>
    <w:bookmarkStart w:name="z1310" w:id="1265"/>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265"/>
    <w:bookmarkStart w:name="z1311" w:id="1266"/>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266"/>
    <w:bookmarkStart w:name="z1312" w:id="1267"/>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267"/>
    <w:bookmarkStart w:name="z1313" w:id="1268"/>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268"/>
    <w:bookmarkStart w:name="z1314" w:id="1269"/>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269"/>
    <w:bookmarkStart w:name="z1315" w:id="1270"/>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270"/>
    <w:bookmarkStart w:name="z1316" w:id="1271"/>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271"/>
    <w:bookmarkStart w:name="z1317" w:id="1272"/>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272"/>
    <w:bookmarkStart w:name="z1318" w:id="1273"/>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273"/>
    <w:bookmarkStart w:name="z1319" w:id="1274"/>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274"/>
    <w:bookmarkStart w:name="z1320" w:id="1275"/>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275"/>
    <w:bookmarkStart w:name="z1321" w:id="1276"/>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276"/>
    <w:bookmarkStart w:name="z1322" w:id="1277"/>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277"/>
    <w:bookmarkStart w:name="z1323" w:id="127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278"/>
    <w:bookmarkStart w:name="z1324" w:id="127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279"/>
    <w:bookmarkStart w:name="z1325" w:id="1280"/>
    <w:p>
      <w:pPr>
        <w:spacing w:after="0"/>
        <w:ind w:left="0"/>
        <w:jc w:val="both"/>
      </w:pPr>
      <w:r>
        <w:rPr>
          <w:rFonts w:ascii="Times New Roman"/>
          <w:b w:val="false"/>
          <w:i w:val="false"/>
          <w:color w:val="000000"/>
          <w:sz w:val="28"/>
        </w:rPr>
        <w:t>
      18. Департамент басшысының өкілеттіктері:</w:t>
      </w:r>
    </w:p>
    <w:bookmarkEnd w:id="1280"/>
    <w:bookmarkStart w:name="z1326" w:id="128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281"/>
    <w:bookmarkStart w:name="z1327" w:id="128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282"/>
    <w:bookmarkStart w:name="z1328" w:id="128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283"/>
    <w:bookmarkStart w:name="z1329" w:id="128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284"/>
    <w:bookmarkStart w:name="z1330" w:id="1285"/>
    <w:p>
      <w:pPr>
        <w:spacing w:after="0"/>
        <w:ind w:left="0"/>
        <w:jc w:val="both"/>
      </w:pPr>
      <w:r>
        <w:rPr>
          <w:rFonts w:ascii="Times New Roman"/>
          <w:b w:val="false"/>
          <w:i w:val="false"/>
          <w:color w:val="000000"/>
          <w:sz w:val="28"/>
        </w:rPr>
        <w:t>
      5) Департаменттің бұйрықтарына қол қояды;</w:t>
      </w:r>
    </w:p>
    <w:bookmarkEnd w:id="1285"/>
    <w:bookmarkStart w:name="z1331" w:id="1286"/>
    <w:p>
      <w:pPr>
        <w:spacing w:after="0"/>
        <w:ind w:left="0"/>
        <w:jc w:val="both"/>
      </w:pPr>
      <w:r>
        <w:rPr>
          <w:rFonts w:ascii="Times New Roman"/>
          <w:b w:val="false"/>
          <w:i w:val="false"/>
          <w:color w:val="000000"/>
          <w:sz w:val="28"/>
        </w:rPr>
        <w:t>
      6) Департаменттің жұмыс жоспарын бекітеді;</w:t>
      </w:r>
    </w:p>
    <w:bookmarkEnd w:id="1286"/>
    <w:bookmarkStart w:name="z1332" w:id="128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287"/>
    <w:bookmarkStart w:name="z1333" w:id="128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288"/>
    <w:bookmarkStart w:name="z1334" w:id="1289"/>
    <w:p>
      <w:pPr>
        <w:spacing w:after="0"/>
        <w:ind w:left="0"/>
        <w:jc w:val="left"/>
      </w:pPr>
      <w:r>
        <w:rPr>
          <w:rFonts w:ascii="Times New Roman"/>
          <w:b/>
          <w:i w:val="false"/>
          <w:color w:val="000000"/>
        </w:rPr>
        <w:t xml:space="preserve"> 4-тарау. Департаменттің мүлкi</w:t>
      </w:r>
    </w:p>
    <w:bookmarkEnd w:id="1289"/>
    <w:bookmarkStart w:name="z1335" w:id="1290"/>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290"/>
    <w:bookmarkStart w:name="z1336" w:id="1291"/>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291"/>
    <w:bookmarkStart w:name="z1337" w:id="1292"/>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292"/>
    <w:bookmarkStart w:name="z1338" w:id="1293"/>
    <w:p>
      <w:pPr>
        <w:spacing w:after="0"/>
        <w:ind w:left="0"/>
        <w:jc w:val="left"/>
      </w:pPr>
      <w:r>
        <w:rPr>
          <w:rFonts w:ascii="Times New Roman"/>
          <w:b/>
          <w:i w:val="false"/>
          <w:color w:val="000000"/>
        </w:rPr>
        <w:t xml:space="preserve"> 5-тарау. Департаментті қайта ұйымдастыру және тарату</w:t>
      </w:r>
    </w:p>
    <w:bookmarkEnd w:id="1293"/>
    <w:bookmarkStart w:name="z1339" w:id="129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17-қосымша</w:t>
            </w:r>
          </w:p>
        </w:tc>
      </w:tr>
    </w:tbl>
    <w:bookmarkStart w:name="z1341" w:id="129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 туралы ереже</w:t>
      </w:r>
    </w:p>
    <w:bookmarkEnd w:id="1295"/>
    <w:bookmarkStart w:name="z1342" w:id="1296"/>
    <w:p>
      <w:pPr>
        <w:spacing w:after="0"/>
        <w:ind w:left="0"/>
        <w:jc w:val="left"/>
      </w:pPr>
      <w:r>
        <w:rPr>
          <w:rFonts w:ascii="Times New Roman"/>
          <w:b/>
          <w:i w:val="false"/>
          <w:color w:val="000000"/>
        </w:rPr>
        <w:t xml:space="preserve"> 1-тарау. Жалпы ережелер</w:t>
      </w:r>
    </w:p>
    <w:bookmarkEnd w:id="1296"/>
    <w:bookmarkStart w:name="z1343" w:id="1297"/>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297"/>
    <w:bookmarkStart w:name="z1344" w:id="12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98"/>
    <w:bookmarkStart w:name="z1345" w:id="1299"/>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99"/>
    <w:bookmarkStart w:name="z1346" w:id="1300"/>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300"/>
    <w:bookmarkStart w:name="z1347" w:id="1301"/>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301"/>
    <w:bookmarkStart w:name="z1348" w:id="130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302"/>
    <w:bookmarkStart w:name="z1349" w:id="1303"/>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303"/>
    <w:bookmarkStart w:name="z1350" w:id="1304"/>
    <w:p>
      <w:pPr>
        <w:spacing w:after="0"/>
        <w:ind w:left="0"/>
        <w:jc w:val="both"/>
      </w:pPr>
      <w:r>
        <w:rPr>
          <w:rFonts w:ascii="Times New Roman"/>
          <w:b w:val="false"/>
          <w:i w:val="false"/>
          <w:color w:val="000000"/>
          <w:sz w:val="28"/>
        </w:rPr>
        <w:t>
      8. Департаменттің орналасқан жері: 050008, Қазақстан Республикасы, Алматы қаласы, Жандосов көшесі – 2 / Байзаков көшесі – 293.</w:t>
      </w:r>
    </w:p>
    <w:bookmarkEnd w:id="1304"/>
    <w:bookmarkStart w:name="z1351" w:id="1305"/>
    <w:p>
      <w:pPr>
        <w:spacing w:after="0"/>
        <w:ind w:left="0"/>
        <w:jc w:val="both"/>
      </w:pPr>
      <w:r>
        <w:rPr>
          <w:rFonts w:ascii="Times New Roman"/>
          <w:b w:val="false"/>
          <w:i w:val="false"/>
          <w:color w:val="000000"/>
          <w:sz w:val="28"/>
        </w:rPr>
        <w:t>
      9. Мемлекеттік органның толық атауы:</w:t>
      </w:r>
    </w:p>
    <w:bookmarkEnd w:id="1305"/>
    <w:bookmarkStart w:name="z1352" w:id="1306"/>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w:t>
      </w:r>
    </w:p>
    <w:bookmarkEnd w:id="1306"/>
    <w:bookmarkStart w:name="z1353" w:id="130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города Алматы Комитета по защите прав потребителей Министерства торговли и интеграции Республики Казахстан".</w:t>
      </w:r>
    </w:p>
    <w:bookmarkEnd w:id="1307"/>
    <w:bookmarkStart w:name="z1354" w:id="130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08"/>
    <w:bookmarkStart w:name="z1355" w:id="130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309"/>
    <w:bookmarkStart w:name="z1356" w:id="1310"/>
    <w:p>
      <w:pPr>
        <w:spacing w:after="0"/>
        <w:ind w:left="0"/>
        <w:jc w:val="both"/>
      </w:pPr>
      <w:r>
        <w:rPr>
          <w:rFonts w:ascii="Times New Roman"/>
          <w:b w:val="false"/>
          <w:i w:val="false"/>
          <w:color w:val="000000"/>
          <w:sz w:val="28"/>
        </w:rPr>
        <w:t>
      12. Департаментке кәсіпкерлік субъектілерімен</w:t>
      </w:r>
    </w:p>
    <w:bookmarkEnd w:id="1310"/>
    <w:bookmarkStart w:name="z1357" w:id="1311"/>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311"/>
    <w:bookmarkStart w:name="z1358" w:id="131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12"/>
    <w:bookmarkStart w:name="z1359" w:id="131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13"/>
    <w:bookmarkStart w:name="z1360" w:id="1314"/>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314"/>
    <w:bookmarkStart w:name="z1361" w:id="1315"/>
    <w:p>
      <w:pPr>
        <w:spacing w:after="0"/>
        <w:ind w:left="0"/>
        <w:jc w:val="both"/>
      </w:pPr>
      <w:r>
        <w:rPr>
          <w:rFonts w:ascii="Times New Roman"/>
          <w:b w:val="false"/>
          <w:i w:val="false"/>
          <w:color w:val="000000"/>
          <w:sz w:val="28"/>
        </w:rPr>
        <w:t>
      14. Құқықтары мен міндеттері:</w:t>
      </w:r>
    </w:p>
    <w:bookmarkEnd w:id="1315"/>
    <w:bookmarkStart w:name="z1362" w:id="1316"/>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316"/>
    <w:bookmarkStart w:name="z1363" w:id="1317"/>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317"/>
    <w:bookmarkStart w:name="z1364" w:id="1318"/>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318"/>
    <w:bookmarkStart w:name="z1365" w:id="1319"/>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319"/>
    <w:bookmarkStart w:name="z1366" w:id="1320"/>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320"/>
    <w:bookmarkStart w:name="z1367" w:id="1321"/>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321"/>
    <w:bookmarkStart w:name="z1368" w:id="1322"/>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322"/>
    <w:bookmarkStart w:name="z1369" w:id="1323"/>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323"/>
    <w:bookmarkStart w:name="z1370" w:id="1324"/>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324"/>
    <w:bookmarkStart w:name="z1371" w:id="1325"/>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325"/>
    <w:bookmarkStart w:name="z1372" w:id="1326"/>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326"/>
    <w:bookmarkStart w:name="z1373" w:id="1327"/>
    <w:p>
      <w:pPr>
        <w:spacing w:after="0"/>
        <w:ind w:left="0"/>
        <w:jc w:val="both"/>
      </w:pPr>
      <w:r>
        <w:rPr>
          <w:rFonts w:ascii="Times New Roman"/>
          <w:b w:val="false"/>
          <w:i w:val="false"/>
          <w:color w:val="000000"/>
          <w:sz w:val="28"/>
        </w:rPr>
        <w:t>
      15. Функциялары:</w:t>
      </w:r>
    </w:p>
    <w:bookmarkEnd w:id="1327"/>
    <w:bookmarkStart w:name="z1374" w:id="1328"/>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328"/>
    <w:bookmarkStart w:name="z1375" w:id="1329"/>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329"/>
    <w:bookmarkStart w:name="z1376" w:id="1330"/>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330"/>
    <w:bookmarkStart w:name="z1377" w:id="1331"/>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331"/>
    <w:bookmarkStart w:name="z1378" w:id="1332"/>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332"/>
    <w:bookmarkStart w:name="z1379" w:id="1333"/>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333"/>
    <w:bookmarkStart w:name="z1380" w:id="1334"/>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334"/>
    <w:bookmarkStart w:name="z1381" w:id="1335"/>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335"/>
    <w:bookmarkStart w:name="z1382" w:id="1336"/>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336"/>
    <w:bookmarkStart w:name="z1383" w:id="1337"/>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337"/>
    <w:bookmarkStart w:name="z1384" w:id="1338"/>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338"/>
    <w:bookmarkStart w:name="z1385" w:id="1339"/>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339"/>
    <w:bookmarkStart w:name="z1386" w:id="1340"/>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340"/>
    <w:bookmarkStart w:name="z1387" w:id="1341"/>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341"/>
    <w:bookmarkStart w:name="z1388" w:id="134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342"/>
    <w:bookmarkStart w:name="z1389" w:id="134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343"/>
    <w:bookmarkStart w:name="z1390" w:id="1344"/>
    <w:p>
      <w:pPr>
        <w:spacing w:after="0"/>
        <w:ind w:left="0"/>
        <w:jc w:val="both"/>
      </w:pPr>
      <w:r>
        <w:rPr>
          <w:rFonts w:ascii="Times New Roman"/>
          <w:b w:val="false"/>
          <w:i w:val="false"/>
          <w:color w:val="000000"/>
          <w:sz w:val="28"/>
        </w:rPr>
        <w:t>
      18. Департамент басшысының өкілеттіктері:</w:t>
      </w:r>
    </w:p>
    <w:bookmarkEnd w:id="1344"/>
    <w:bookmarkStart w:name="z1391" w:id="134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345"/>
    <w:bookmarkStart w:name="z1392" w:id="134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346"/>
    <w:bookmarkStart w:name="z1393" w:id="134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347"/>
    <w:bookmarkStart w:name="z1394" w:id="134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348"/>
    <w:bookmarkStart w:name="z1395" w:id="1349"/>
    <w:p>
      <w:pPr>
        <w:spacing w:after="0"/>
        <w:ind w:left="0"/>
        <w:jc w:val="both"/>
      </w:pPr>
      <w:r>
        <w:rPr>
          <w:rFonts w:ascii="Times New Roman"/>
          <w:b w:val="false"/>
          <w:i w:val="false"/>
          <w:color w:val="000000"/>
          <w:sz w:val="28"/>
        </w:rPr>
        <w:t>
      5) Департаменттің бұйрықтарына қол қояды;</w:t>
      </w:r>
    </w:p>
    <w:bookmarkEnd w:id="1349"/>
    <w:bookmarkStart w:name="z1396" w:id="1350"/>
    <w:p>
      <w:pPr>
        <w:spacing w:after="0"/>
        <w:ind w:left="0"/>
        <w:jc w:val="both"/>
      </w:pPr>
      <w:r>
        <w:rPr>
          <w:rFonts w:ascii="Times New Roman"/>
          <w:b w:val="false"/>
          <w:i w:val="false"/>
          <w:color w:val="000000"/>
          <w:sz w:val="28"/>
        </w:rPr>
        <w:t>
      6) Департаменттің жұмыс жоспарын бекітеді;</w:t>
      </w:r>
    </w:p>
    <w:bookmarkEnd w:id="1350"/>
    <w:bookmarkStart w:name="z1397" w:id="135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351"/>
    <w:bookmarkStart w:name="z1398" w:id="135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352"/>
    <w:bookmarkStart w:name="z1399" w:id="1353"/>
    <w:p>
      <w:pPr>
        <w:spacing w:after="0"/>
        <w:ind w:left="0"/>
        <w:jc w:val="left"/>
      </w:pPr>
      <w:r>
        <w:rPr>
          <w:rFonts w:ascii="Times New Roman"/>
          <w:b/>
          <w:i w:val="false"/>
          <w:color w:val="000000"/>
        </w:rPr>
        <w:t xml:space="preserve"> 4-тарау. Департаменттің мүлкi</w:t>
      </w:r>
    </w:p>
    <w:bookmarkEnd w:id="1353"/>
    <w:bookmarkStart w:name="z1400" w:id="1354"/>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354"/>
    <w:bookmarkStart w:name="z1401" w:id="1355"/>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355"/>
    <w:bookmarkStart w:name="z1402" w:id="1356"/>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356"/>
    <w:bookmarkStart w:name="z1403" w:id="1357"/>
    <w:p>
      <w:pPr>
        <w:spacing w:after="0"/>
        <w:ind w:left="0"/>
        <w:jc w:val="left"/>
      </w:pPr>
      <w:r>
        <w:rPr>
          <w:rFonts w:ascii="Times New Roman"/>
          <w:b/>
          <w:i w:val="false"/>
          <w:color w:val="000000"/>
        </w:rPr>
        <w:t xml:space="preserve"> 5-тарау. Департаментті қайта ұйымдастыру және тарату</w:t>
      </w:r>
    </w:p>
    <w:bookmarkEnd w:id="1357"/>
    <w:bookmarkStart w:name="z1404" w:id="135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18-қосымша</w:t>
            </w:r>
          </w:p>
        </w:tc>
      </w:tr>
    </w:tbl>
    <w:bookmarkStart w:name="z1406" w:id="135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Шымкент қаласының тұтынушылардың құқықтарын қорғау департаменті" республикалық мемлекеттік мекемесі туралы ереже</w:t>
      </w:r>
    </w:p>
    <w:bookmarkEnd w:id="1359"/>
    <w:bookmarkStart w:name="z1407" w:id="1360"/>
    <w:p>
      <w:pPr>
        <w:spacing w:after="0"/>
        <w:ind w:left="0"/>
        <w:jc w:val="left"/>
      </w:pPr>
      <w:r>
        <w:rPr>
          <w:rFonts w:ascii="Times New Roman"/>
          <w:b/>
          <w:i w:val="false"/>
          <w:color w:val="000000"/>
        </w:rPr>
        <w:t xml:space="preserve"> 1-тарау. Жалпы ережелер</w:t>
      </w:r>
    </w:p>
    <w:bookmarkEnd w:id="1360"/>
    <w:bookmarkStart w:name="z1408" w:id="1361"/>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Шымкент қаласының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361"/>
    <w:bookmarkStart w:name="z1409" w:id="136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362"/>
    <w:bookmarkStart w:name="z1410" w:id="1363"/>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63"/>
    <w:bookmarkStart w:name="z1411" w:id="1364"/>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364"/>
    <w:bookmarkStart w:name="z1412" w:id="1365"/>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365"/>
    <w:bookmarkStart w:name="z1413" w:id="136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366"/>
    <w:bookmarkStart w:name="z1414" w:id="1367"/>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367"/>
    <w:bookmarkStart w:name="z1415" w:id="1368"/>
    <w:p>
      <w:pPr>
        <w:spacing w:after="0"/>
        <w:ind w:left="0"/>
        <w:jc w:val="both"/>
      </w:pPr>
      <w:r>
        <w:rPr>
          <w:rFonts w:ascii="Times New Roman"/>
          <w:b w:val="false"/>
          <w:i w:val="false"/>
          <w:color w:val="000000"/>
          <w:sz w:val="28"/>
        </w:rPr>
        <w:t>
      8. Департаменттің орналасқан жері: 160011, Қазақстан Республикасы, Шымкент қаласы, Тәуке Хан даңғылы – 82, 2-қабат.</w:t>
      </w:r>
    </w:p>
    <w:bookmarkEnd w:id="1368"/>
    <w:bookmarkStart w:name="z1416" w:id="1369"/>
    <w:p>
      <w:pPr>
        <w:spacing w:after="0"/>
        <w:ind w:left="0"/>
        <w:jc w:val="both"/>
      </w:pPr>
      <w:r>
        <w:rPr>
          <w:rFonts w:ascii="Times New Roman"/>
          <w:b w:val="false"/>
          <w:i w:val="false"/>
          <w:color w:val="000000"/>
          <w:sz w:val="28"/>
        </w:rPr>
        <w:t>
      9. Мемлекеттік органның толық атауы:</w:t>
      </w:r>
    </w:p>
    <w:bookmarkEnd w:id="1369"/>
    <w:bookmarkStart w:name="z1417" w:id="137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Шымкент қаласының тұтынушылардың құқықтарын қорғау департаменті" республикалық мемлекеттік мекемесі;</w:t>
      </w:r>
    </w:p>
    <w:bookmarkEnd w:id="1370"/>
    <w:bookmarkStart w:name="z1418" w:id="137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города Шымкент Комитета по защите прав потребителей Министерства торговли и интеграции Республики Казахстан".</w:t>
      </w:r>
    </w:p>
    <w:bookmarkEnd w:id="1371"/>
    <w:bookmarkStart w:name="z1419" w:id="13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72"/>
    <w:bookmarkStart w:name="z1420" w:id="1373"/>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373"/>
    <w:bookmarkStart w:name="z1421" w:id="1374"/>
    <w:p>
      <w:pPr>
        <w:spacing w:after="0"/>
        <w:ind w:left="0"/>
        <w:jc w:val="both"/>
      </w:pPr>
      <w:r>
        <w:rPr>
          <w:rFonts w:ascii="Times New Roman"/>
          <w:b w:val="false"/>
          <w:i w:val="false"/>
          <w:color w:val="000000"/>
          <w:sz w:val="28"/>
        </w:rPr>
        <w:t>
      12. Департаментке кәсіпкерлік субъектілерімен</w:t>
      </w:r>
    </w:p>
    <w:bookmarkEnd w:id="1374"/>
    <w:bookmarkStart w:name="z1422" w:id="1375"/>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375"/>
    <w:bookmarkStart w:name="z1423" w:id="137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76"/>
    <w:bookmarkStart w:name="z1424" w:id="137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77"/>
    <w:bookmarkStart w:name="z1425" w:id="1378"/>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378"/>
    <w:bookmarkStart w:name="z1426" w:id="1379"/>
    <w:p>
      <w:pPr>
        <w:spacing w:after="0"/>
        <w:ind w:left="0"/>
        <w:jc w:val="both"/>
      </w:pPr>
      <w:r>
        <w:rPr>
          <w:rFonts w:ascii="Times New Roman"/>
          <w:b w:val="false"/>
          <w:i w:val="false"/>
          <w:color w:val="000000"/>
          <w:sz w:val="28"/>
        </w:rPr>
        <w:t>
      14. Құқықтары мен міндеттері:</w:t>
      </w:r>
    </w:p>
    <w:bookmarkEnd w:id="1379"/>
    <w:bookmarkStart w:name="z1427" w:id="1380"/>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380"/>
    <w:bookmarkStart w:name="z1428" w:id="138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381"/>
    <w:bookmarkStart w:name="z1429" w:id="1382"/>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382"/>
    <w:bookmarkStart w:name="z1430" w:id="1383"/>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383"/>
    <w:bookmarkStart w:name="z1431" w:id="1384"/>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384"/>
    <w:bookmarkStart w:name="z1432" w:id="1385"/>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385"/>
    <w:bookmarkStart w:name="z1433" w:id="1386"/>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386"/>
    <w:bookmarkStart w:name="z1434" w:id="1387"/>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387"/>
    <w:bookmarkStart w:name="z1435" w:id="1388"/>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388"/>
    <w:bookmarkStart w:name="z1436" w:id="1389"/>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389"/>
    <w:bookmarkStart w:name="z1437" w:id="1390"/>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390"/>
    <w:bookmarkStart w:name="z1438" w:id="1391"/>
    <w:p>
      <w:pPr>
        <w:spacing w:after="0"/>
        <w:ind w:left="0"/>
        <w:jc w:val="both"/>
      </w:pPr>
      <w:r>
        <w:rPr>
          <w:rFonts w:ascii="Times New Roman"/>
          <w:b w:val="false"/>
          <w:i w:val="false"/>
          <w:color w:val="000000"/>
          <w:sz w:val="28"/>
        </w:rPr>
        <w:t>
      15. Функциялары:</w:t>
      </w:r>
    </w:p>
    <w:bookmarkEnd w:id="1391"/>
    <w:bookmarkStart w:name="z1439" w:id="1392"/>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392"/>
    <w:bookmarkStart w:name="z1440" w:id="1393"/>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393"/>
    <w:bookmarkStart w:name="z1441" w:id="1394"/>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394"/>
    <w:bookmarkStart w:name="z1442" w:id="1395"/>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395"/>
    <w:bookmarkStart w:name="z1443" w:id="1396"/>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396"/>
    <w:bookmarkStart w:name="z1444" w:id="1397"/>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397"/>
    <w:bookmarkStart w:name="z1445" w:id="1398"/>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398"/>
    <w:bookmarkStart w:name="z1446" w:id="1399"/>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399"/>
    <w:bookmarkStart w:name="z1447" w:id="1400"/>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400"/>
    <w:bookmarkStart w:name="z1448" w:id="1401"/>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401"/>
    <w:bookmarkStart w:name="z1449" w:id="1402"/>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402"/>
    <w:bookmarkStart w:name="z1450" w:id="1403"/>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403"/>
    <w:bookmarkStart w:name="z1451" w:id="1404"/>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404"/>
    <w:bookmarkStart w:name="z1452" w:id="1405"/>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405"/>
    <w:bookmarkStart w:name="z1453" w:id="140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406"/>
    <w:bookmarkStart w:name="z1454" w:id="140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407"/>
    <w:bookmarkStart w:name="z1455" w:id="1408"/>
    <w:p>
      <w:pPr>
        <w:spacing w:after="0"/>
        <w:ind w:left="0"/>
        <w:jc w:val="both"/>
      </w:pPr>
      <w:r>
        <w:rPr>
          <w:rFonts w:ascii="Times New Roman"/>
          <w:b w:val="false"/>
          <w:i w:val="false"/>
          <w:color w:val="000000"/>
          <w:sz w:val="28"/>
        </w:rPr>
        <w:t>
      18. Департамент басшысының өкілеттіктері:</w:t>
      </w:r>
    </w:p>
    <w:bookmarkEnd w:id="1408"/>
    <w:bookmarkStart w:name="z1456" w:id="1409"/>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409"/>
    <w:bookmarkStart w:name="z1457" w:id="1410"/>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410"/>
    <w:bookmarkStart w:name="z1458" w:id="1411"/>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411"/>
    <w:bookmarkStart w:name="z1459" w:id="1412"/>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412"/>
    <w:bookmarkStart w:name="z1460" w:id="1413"/>
    <w:p>
      <w:pPr>
        <w:spacing w:after="0"/>
        <w:ind w:left="0"/>
        <w:jc w:val="both"/>
      </w:pPr>
      <w:r>
        <w:rPr>
          <w:rFonts w:ascii="Times New Roman"/>
          <w:b w:val="false"/>
          <w:i w:val="false"/>
          <w:color w:val="000000"/>
          <w:sz w:val="28"/>
        </w:rPr>
        <w:t>
      5) Департаменттің бұйрықтарына қол қояды;</w:t>
      </w:r>
    </w:p>
    <w:bookmarkEnd w:id="1413"/>
    <w:bookmarkStart w:name="z1461" w:id="1414"/>
    <w:p>
      <w:pPr>
        <w:spacing w:after="0"/>
        <w:ind w:left="0"/>
        <w:jc w:val="both"/>
      </w:pPr>
      <w:r>
        <w:rPr>
          <w:rFonts w:ascii="Times New Roman"/>
          <w:b w:val="false"/>
          <w:i w:val="false"/>
          <w:color w:val="000000"/>
          <w:sz w:val="28"/>
        </w:rPr>
        <w:t>
      6) Департаменттің жұмыс жоспарын бекітеді;</w:t>
      </w:r>
    </w:p>
    <w:bookmarkEnd w:id="1414"/>
    <w:bookmarkStart w:name="z1462" w:id="141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415"/>
    <w:bookmarkStart w:name="z1463" w:id="1416"/>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416"/>
    <w:bookmarkStart w:name="z1464" w:id="1417"/>
    <w:p>
      <w:pPr>
        <w:spacing w:after="0"/>
        <w:ind w:left="0"/>
        <w:jc w:val="left"/>
      </w:pPr>
      <w:r>
        <w:rPr>
          <w:rFonts w:ascii="Times New Roman"/>
          <w:b/>
          <w:i w:val="false"/>
          <w:color w:val="000000"/>
        </w:rPr>
        <w:t xml:space="preserve"> 4-тарау. Департаменттің мүлкi</w:t>
      </w:r>
    </w:p>
    <w:bookmarkEnd w:id="1417"/>
    <w:bookmarkStart w:name="z1465" w:id="1418"/>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418"/>
    <w:bookmarkStart w:name="z1466" w:id="1419"/>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419"/>
    <w:bookmarkStart w:name="z1467" w:id="1420"/>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420"/>
    <w:bookmarkStart w:name="z1468" w:id="1421"/>
    <w:p>
      <w:pPr>
        <w:spacing w:after="0"/>
        <w:ind w:left="0"/>
        <w:jc w:val="left"/>
      </w:pPr>
      <w:r>
        <w:rPr>
          <w:rFonts w:ascii="Times New Roman"/>
          <w:b/>
          <w:i w:val="false"/>
          <w:color w:val="000000"/>
        </w:rPr>
        <w:t xml:space="preserve"> 5-тарау. Департаментті қайта ұйымдастыру және тарату</w:t>
      </w:r>
    </w:p>
    <w:bookmarkEnd w:id="1421"/>
    <w:bookmarkStart w:name="z1469" w:id="142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19-қосымша</w:t>
            </w:r>
          </w:p>
        </w:tc>
      </w:tr>
    </w:tbl>
    <w:bookmarkStart w:name="z1471" w:id="142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 туралы ереже</w:t>
      </w:r>
    </w:p>
    <w:bookmarkEnd w:id="1423"/>
    <w:bookmarkStart w:name="z1472" w:id="1424"/>
    <w:p>
      <w:pPr>
        <w:spacing w:after="0"/>
        <w:ind w:left="0"/>
        <w:jc w:val="left"/>
      </w:pPr>
      <w:r>
        <w:rPr>
          <w:rFonts w:ascii="Times New Roman"/>
          <w:b/>
          <w:i w:val="false"/>
          <w:color w:val="000000"/>
        </w:rPr>
        <w:t xml:space="preserve"> 1-тарау. Жалпы ережелер</w:t>
      </w:r>
    </w:p>
    <w:bookmarkEnd w:id="1424"/>
    <w:bookmarkStart w:name="z1473" w:id="1425"/>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425"/>
    <w:bookmarkStart w:name="z1474" w:id="14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426"/>
    <w:bookmarkStart w:name="z1475" w:id="1427"/>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27"/>
    <w:bookmarkStart w:name="z1476" w:id="1428"/>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428"/>
    <w:bookmarkStart w:name="z1477" w:id="1429"/>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429"/>
    <w:bookmarkStart w:name="z1478" w:id="143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430"/>
    <w:bookmarkStart w:name="z1479" w:id="1431"/>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431"/>
    <w:bookmarkStart w:name="z1480" w:id="1432"/>
    <w:p>
      <w:pPr>
        <w:spacing w:after="0"/>
        <w:ind w:left="0"/>
        <w:jc w:val="both"/>
      </w:pPr>
      <w:r>
        <w:rPr>
          <w:rFonts w:ascii="Times New Roman"/>
          <w:b w:val="false"/>
          <w:i w:val="false"/>
          <w:color w:val="000000"/>
          <w:sz w:val="28"/>
        </w:rPr>
        <w:t>
      8. Департаменттің орналасқан жері: Қазақстан Республикасы, 071400, Абай ауданы, Семей қаласы, Бауыржан Момышұлы көшесі, 19 А.</w:t>
      </w:r>
    </w:p>
    <w:bookmarkEnd w:id="1432"/>
    <w:bookmarkStart w:name="z1481" w:id="1433"/>
    <w:p>
      <w:pPr>
        <w:spacing w:after="0"/>
        <w:ind w:left="0"/>
        <w:jc w:val="both"/>
      </w:pPr>
      <w:r>
        <w:rPr>
          <w:rFonts w:ascii="Times New Roman"/>
          <w:b w:val="false"/>
          <w:i w:val="false"/>
          <w:color w:val="000000"/>
          <w:sz w:val="28"/>
        </w:rPr>
        <w:t>
      9. Мемлекеттік органның толық атауы:</w:t>
      </w:r>
    </w:p>
    <w:bookmarkEnd w:id="1433"/>
    <w:bookmarkStart w:name="z1482" w:id="1434"/>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w:t>
      </w:r>
    </w:p>
    <w:bookmarkEnd w:id="1434"/>
    <w:bookmarkStart w:name="z1483" w:id="143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области Абай Комитета по защите прав потребителей Министерства торговли и интеграции Республики Казахстан".</w:t>
      </w:r>
    </w:p>
    <w:bookmarkEnd w:id="1435"/>
    <w:bookmarkStart w:name="z1484" w:id="143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36"/>
    <w:bookmarkStart w:name="z1485" w:id="143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437"/>
    <w:bookmarkStart w:name="z1486" w:id="1438"/>
    <w:p>
      <w:pPr>
        <w:spacing w:after="0"/>
        <w:ind w:left="0"/>
        <w:jc w:val="both"/>
      </w:pPr>
      <w:r>
        <w:rPr>
          <w:rFonts w:ascii="Times New Roman"/>
          <w:b w:val="false"/>
          <w:i w:val="false"/>
          <w:color w:val="000000"/>
          <w:sz w:val="28"/>
        </w:rPr>
        <w:t>
      12. Департаментке кәсіпкерлік субъектілерімен</w:t>
      </w:r>
    </w:p>
    <w:bookmarkEnd w:id="1438"/>
    <w:bookmarkStart w:name="z1487" w:id="1439"/>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439"/>
    <w:bookmarkStart w:name="z1488" w:id="144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40"/>
    <w:bookmarkStart w:name="z1489" w:id="14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41"/>
    <w:bookmarkStart w:name="z1490" w:id="1442"/>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442"/>
    <w:bookmarkStart w:name="z1491" w:id="1443"/>
    <w:p>
      <w:pPr>
        <w:spacing w:after="0"/>
        <w:ind w:left="0"/>
        <w:jc w:val="both"/>
      </w:pPr>
      <w:r>
        <w:rPr>
          <w:rFonts w:ascii="Times New Roman"/>
          <w:b w:val="false"/>
          <w:i w:val="false"/>
          <w:color w:val="000000"/>
          <w:sz w:val="28"/>
        </w:rPr>
        <w:t>
      14. Құқықтары мен міндеттері:</w:t>
      </w:r>
    </w:p>
    <w:bookmarkEnd w:id="1443"/>
    <w:bookmarkStart w:name="z1492" w:id="1444"/>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444"/>
    <w:bookmarkStart w:name="z1493" w:id="1445"/>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445"/>
    <w:bookmarkStart w:name="z1494" w:id="1446"/>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446"/>
    <w:bookmarkStart w:name="z1495" w:id="1447"/>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447"/>
    <w:bookmarkStart w:name="z1496" w:id="1448"/>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448"/>
    <w:bookmarkStart w:name="z1497" w:id="1449"/>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449"/>
    <w:bookmarkStart w:name="z1498" w:id="1450"/>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450"/>
    <w:bookmarkStart w:name="z1499" w:id="1451"/>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451"/>
    <w:bookmarkStart w:name="z1500" w:id="1452"/>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452"/>
    <w:bookmarkStart w:name="z1501" w:id="1453"/>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453"/>
    <w:bookmarkStart w:name="z1502" w:id="1454"/>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454"/>
    <w:bookmarkStart w:name="z1503" w:id="1455"/>
    <w:p>
      <w:pPr>
        <w:spacing w:after="0"/>
        <w:ind w:left="0"/>
        <w:jc w:val="both"/>
      </w:pPr>
      <w:r>
        <w:rPr>
          <w:rFonts w:ascii="Times New Roman"/>
          <w:b w:val="false"/>
          <w:i w:val="false"/>
          <w:color w:val="000000"/>
          <w:sz w:val="28"/>
        </w:rPr>
        <w:t>
      15. Функциялары:</w:t>
      </w:r>
    </w:p>
    <w:bookmarkEnd w:id="1455"/>
    <w:bookmarkStart w:name="z1504" w:id="145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456"/>
    <w:bookmarkStart w:name="z1505" w:id="145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457"/>
    <w:bookmarkStart w:name="z1506" w:id="145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458"/>
    <w:bookmarkStart w:name="z1507" w:id="1459"/>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459"/>
    <w:bookmarkStart w:name="z1508" w:id="1460"/>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460"/>
    <w:bookmarkStart w:name="z1509" w:id="1461"/>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461"/>
    <w:bookmarkStart w:name="z1510" w:id="1462"/>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462"/>
    <w:bookmarkStart w:name="z1511" w:id="1463"/>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463"/>
    <w:bookmarkStart w:name="z1512" w:id="1464"/>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464"/>
    <w:bookmarkStart w:name="z1513" w:id="1465"/>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465"/>
    <w:bookmarkStart w:name="z1514" w:id="1466"/>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466"/>
    <w:bookmarkStart w:name="z1515" w:id="1467"/>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467"/>
    <w:bookmarkStart w:name="z1516" w:id="1468"/>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468"/>
    <w:bookmarkStart w:name="z1517" w:id="1469"/>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469"/>
    <w:bookmarkStart w:name="z1518" w:id="147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470"/>
    <w:bookmarkStart w:name="z1519" w:id="147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471"/>
    <w:bookmarkStart w:name="z1520" w:id="1472"/>
    <w:p>
      <w:pPr>
        <w:spacing w:after="0"/>
        <w:ind w:left="0"/>
        <w:jc w:val="both"/>
      </w:pPr>
      <w:r>
        <w:rPr>
          <w:rFonts w:ascii="Times New Roman"/>
          <w:b w:val="false"/>
          <w:i w:val="false"/>
          <w:color w:val="000000"/>
          <w:sz w:val="28"/>
        </w:rPr>
        <w:t>
      18. Департамент басшысының өкілеттіктері:</w:t>
      </w:r>
    </w:p>
    <w:bookmarkEnd w:id="1472"/>
    <w:bookmarkStart w:name="z1521" w:id="147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473"/>
    <w:bookmarkStart w:name="z1522" w:id="147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474"/>
    <w:bookmarkStart w:name="z1523" w:id="147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475"/>
    <w:bookmarkStart w:name="z1524" w:id="147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476"/>
    <w:bookmarkStart w:name="z1525" w:id="1477"/>
    <w:p>
      <w:pPr>
        <w:spacing w:after="0"/>
        <w:ind w:left="0"/>
        <w:jc w:val="both"/>
      </w:pPr>
      <w:r>
        <w:rPr>
          <w:rFonts w:ascii="Times New Roman"/>
          <w:b w:val="false"/>
          <w:i w:val="false"/>
          <w:color w:val="000000"/>
          <w:sz w:val="28"/>
        </w:rPr>
        <w:t>
      5) Департаменттің бұйрықтарына қол қояды;</w:t>
      </w:r>
    </w:p>
    <w:bookmarkEnd w:id="1477"/>
    <w:bookmarkStart w:name="z1526" w:id="1478"/>
    <w:p>
      <w:pPr>
        <w:spacing w:after="0"/>
        <w:ind w:left="0"/>
        <w:jc w:val="both"/>
      </w:pPr>
      <w:r>
        <w:rPr>
          <w:rFonts w:ascii="Times New Roman"/>
          <w:b w:val="false"/>
          <w:i w:val="false"/>
          <w:color w:val="000000"/>
          <w:sz w:val="28"/>
        </w:rPr>
        <w:t>
      6) Департаменттің жұмыс жоспарын бекітеді;</w:t>
      </w:r>
    </w:p>
    <w:bookmarkEnd w:id="1478"/>
    <w:bookmarkStart w:name="z1527" w:id="147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479"/>
    <w:bookmarkStart w:name="z1528" w:id="1480"/>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480"/>
    <w:bookmarkStart w:name="z1529" w:id="1481"/>
    <w:p>
      <w:pPr>
        <w:spacing w:after="0"/>
        <w:ind w:left="0"/>
        <w:jc w:val="left"/>
      </w:pPr>
      <w:r>
        <w:rPr>
          <w:rFonts w:ascii="Times New Roman"/>
          <w:b/>
          <w:i w:val="false"/>
          <w:color w:val="000000"/>
        </w:rPr>
        <w:t xml:space="preserve"> 4-тарау. Департаменттің мүлкi</w:t>
      </w:r>
    </w:p>
    <w:bookmarkEnd w:id="1481"/>
    <w:bookmarkStart w:name="z1530" w:id="1482"/>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482"/>
    <w:bookmarkStart w:name="z1531" w:id="1483"/>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483"/>
    <w:bookmarkStart w:name="z1532" w:id="1484"/>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484"/>
    <w:bookmarkStart w:name="z1533" w:id="1485"/>
    <w:p>
      <w:pPr>
        <w:spacing w:after="0"/>
        <w:ind w:left="0"/>
        <w:jc w:val="left"/>
      </w:pPr>
      <w:r>
        <w:rPr>
          <w:rFonts w:ascii="Times New Roman"/>
          <w:b/>
          <w:i w:val="false"/>
          <w:color w:val="000000"/>
        </w:rPr>
        <w:t xml:space="preserve"> 5-тарау. Департаментті қайта ұйымдастыру және тарату</w:t>
      </w:r>
    </w:p>
    <w:bookmarkEnd w:id="1485"/>
    <w:bookmarkStart w:name="z1534" w:id="148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20-қосымша</w:t>
            </w:r>
          </w:p>
        </w:tc>
      </w:tr>
    </w:tbl>
    <w:bookmarkStart w:name="z1536" w:id="148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 туралы ереже</w:t>
      </w:r>
    </w:p>
    <w:bookmarkEnd w:id="1487"/>
    <w:bookmarkStart w:name="z1537" w:id="1488"/>
    <w:p>
      <w:pPr>
        <w:spacing w:after="0"/>
        <w:ind w:left="0"/>
        <w:jc w:val="left"/>
      </w:pPr>
      <w:r>
        <w:rPr>
          <w:rFonts w:ascii="Times New Roman"/>
          <w:b/>
          <w:i w:val="false"/>
          <w:color w:val="000000"/>
        </w:rPr>
        <w:t xml:space="preserve"> 1-тарау. Жалпы ережелер</w:t>
      </w:r>
    </w:p>
    <w:bookmarkEnd w:id="1488"/>
    <w:bookmarkStart w:name="z1538" w:id="1489"/>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489"/>
    <w:bookmarkStart w:name="z1539" w:id="14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490"/>
    <w:bookmarkStart w:name="z1540" w:id="1491"/>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91"/>
    <w:bookmarkStart w:name="z1541" w:id="1492"/>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492"/>
    <w:bookmarkStart w:name="z1542" w:id="1493"/>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493"/>
    <w:bookmarkStart w:name="z1543" w:id="149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494"/>
    <w:bookmarkStart w:name="z1544" w:id="1495"/>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495"/>
    <w:bookmarkStart w:name="z1545" w:id="1496"/>
    <w:p>
      <w:pPr>
        <w:spacing w:after="0"/>
        <w:ind w:left="0"/>
        <w:jc w:val="both"/>
      </w:pPr>
      <w:r>
        <w:rPr>
          <w:rFonts w:ascii="Times New Roman"/>
          <w:b w:val="false"/>
          <w:i w:val="false"/>
          <w:color w:val="000000"/>
          <w:sz w:val="28"/>
        </w:rPr>
        <w:t>
      8. Департаменттің орналасқан жері: 040000, Қазақстан Республикасы, Жетісу облысы, Талдықорған қаласы, Абай көшесі, 295.</w:t>
      </w:r>
    </w:p>
    <w:bookmarkEnd w:id="1496"/>
    <w:bookmarkStart w:name="z1546" w:id="1497"/>
    <w:p>
      <w:pPr>
        <w:spacing w:after="0"/>
        <w:ind w:left="0"/>
        <w:jc w:val="both"/>
      </w:pPr>
      <w:r>
        <w:rPr>
          <w:rFonts w:ascii="Times New Roman"/>
          <w:b w:val="false"/>
          <w:i w:val="false"/>
          <w:color w:val="000000"/>
          <w:sz w:val="28"/>
        </w:rPr>
        <w:t>
      9. Мемлекеттік органның толық атауы:</w:t>
      </w:r>
    </w:p>
    <w:bookmarkEnd w:id="1497"/>
    <w:bookmarkStart w:name="z1547" w:id="1498"/>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w:t>
      </w:r>
    </w:p>
    <w:bookmarkEnd w:id="1498"/>
    <w:bookmarkStart w:name="z1548" w:id="149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области Жетісу Комитета по защите прав потребителей Министерства торговли и интеграции Республики Казахстан".</w:t>
      </w:r>
    </w:p>
    <w:bookmarkEnd w:id="1499"/>
    <w:bookmarkStart w:name="z1549" w:id="15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0"/>
    <w:bookmarkStart w:name="z1550" w:id="1501"/>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501"/>
    <w:bookmarkStart w:name="z1551" w:id="1502"/>
    <w:p>
      <w:pPr>
        <w:spacing w:after="0"/>
        <w:ind w:left="0"/>
        <w:jc w:val="both"/>
      </w:pPr>
      <w:r>
        <w:rPr>
          <w:rFonts w:ascii="Times New Roman"/>
          <w:b w:val="false"/>
          <w:i w:val="false"/>
          <w:color w:val="000000"/>
          <w:sz w:val="28"/>
        </w:rPr>
        <w:t>
      12. Департаментке кәсіпкерлік субъектілерімен</w:t>
      </w:r>
    </w:p>
    <w:bookmarkEnd w:id="1502"/>
    <w:bookmarkStart w:name="z1552" w:id="1503"/>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503"/>
    <w:bookmarkStart w:name="z1553" w:id="150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04"/>
    <w:bookmarkStart w:name="z1554" w:id="150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05"/>
    <w:bookmarkStart w:name="z1555" w:id="1506"/>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506"/>
    <w:bookmarkStart w:name="z1556" w:id="1507"/>
    <w:p>
      <w:pPr>
        <w:spacing w:after="0"/>
        <w:ind w:left="0"/>
        <w:jc w:val="both"/>
      </w:pPr>
      <w:r>
        <w:rPr>
          <w:rFonts w:ascii="Times New Roman"/>
          <w:b w:val="false"/>
          <w:i w:val="false"/>
          <w:color w:val="000000"/>
          <w:sz w:val="28"/>
        </w:rPr>
        <w:t>
      14. Құқықтары мен міндеттері:</w:t>
      </w:r>
    </w:p>
    <w:bookmarkEnd w:id="1507"/>
    <w:bookmarkStart w:name="z1557" w:id="1508"/>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508"/>
    <w:bookmarkStart w:name="z1558" w:id="1509"/>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509"/>
    <w:bookmarkStart w:name="z1559" w:id="1510"/>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510"/>
    <w:bookmarkStart w:name="z1560" w:id="1511"/>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511"/>
    <w:bookmarkStart w:name="z1561" w:id="1512"/>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512"/>
    <w:bookmarkStart w:name="z1562" w:id="1513"/>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513"/>
    <w:bookmarkStart w:name="z1563" w:id="1514"/>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514"/>
    <w:bookmarkStart w:name="z1564" w:id="1515"/>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515"/>
    <w:bookmarkStart w:name="z1565" w:id="1516"/>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516"/>
    <w:bookmarkStart w:name="z1566" w:id="1517"/>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517"/>
    <w:bookmarkStart w:name="z1567" w:id="1518"/>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518"/>
    <w:bookmarkStart w:name="z1568" w:id="1519"/>
    <w:p>
      <w:pPr>
        <w:spacing w:after="0"/>
        <w:ind w:left="0"/>
        <w:jc w:val="both"/>
      </w:pPr>
      <w:r>
        <w:rPr>
          <w:rFonts w:ascii="Times New Roman"/>
          <w:b w:val="false"/>
          <w:i w:val="false"/>
          <w:color w:val="000000"/>
          <w:sz w:val="28"/>
        </w:rPr>
        <w:t>
      15. Функциялары:</w:t>
      </w:r>
    </w:p>
    <w:bookmarkEnd w:id="1519"/>
    <w:bookmarkStart w:name="z1569" w:id="1520"/>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520"/>
    <w:bookmarkStart w:name="z1570" w:id="1521"/>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521"/>
    <w:bookmarkStart w:name="z1571" w:id="1522"/>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522"/>
    <w:bookmarkStart w:name="z1572" w:id="1523"/>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523"/>
    <w:bookmarkStart w:name="z1573" w:id="1524"/>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524"/>
    <w:bookmarkStart w:name="z1574" w:id="1525"/>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525"/>
    <w:bookmarkStart w:name="z1575" w:id="1526"/>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526"/>
    <w:bookmarkStart w:name="z1576" w:id="1527"/>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527"/>
    <w:bookmarkStart w:name="z1577" w:id="1528"/>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528"/>
    <w:bookmarkStart w:name="z1578" w:id="1529"/>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529"/>
    <w:bookmarkStart w:name="z1579" w:id="1530"/>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530"/>
    <w:bookmarkStart w:name="z1580" w:id="1531"/>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531"/>
    <w:bookmarkStart w:name="z1581" w:id="1532"/>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532"/>
    <w:bookmarkStart w:name="z1582" w:id="153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533"/>
    <w:bookmarkStart w:name="z1583" w:id="153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534"/>
    <w:bookmarkStart w:name="z1584" w:id="153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535"/>
    <w:bookmarkStart w:name="z1585" w:id="1536"/>
    <w:p>
      <w:pPr>
        <w:spacing w:after="0"/>
        <w:ind w:left="0"/>
        <w:jc w:val="both"/>
      </w:pPr>
      <w:r>
        <w:rPr>
          <w:rFonts w:ascii="Times New Roman"/>
          <w:b w:val="false"/>
          <w:i w:val="false"/>
          <w:color w:val="000000"/>
          <w:sz w:val="28"/>
        </w:rPr>
        <w:t>
      18. Департамент басшысының өкілеттіктері:</w:t>
      </w:r>
    </w:p>
    <w:bookmarkEnd w:id="1536"/>
    <w:bookmarkStart w:name="z1586" w:id="153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537"/>
    <w:bookmarkStart w:name="z1587" w:id="153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538"/>
    <w:bookmarkStart w:name="z1588" w:id="153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539"/>
    <w:bookmarkStart w:name="z1589" w:id="154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540"/>
    <w:bookmarkStart w:name="z1590" w:id="1541"/>
    <w:p>
      <w:pPr>
        <w:spacing w:after="0"/>
        <w:ind w:left="0"/>
        <w:jc w:val="both"/>
      </w:pPr>
      <w:r>
        <w:rPr>
          <w:rFonts w:ascii="Times New Roman"/>
          <w:b w:val="false"/>
          <w:i w:val="false"/>
          <w:color w:val="000000"/>
          <w:sz w:val="28"/>
        </w:rPr>
        <w:t>
      5) Департаменттің бұйрықтарына қол қояды;</w:t>
      </w:r>
    </w:p>
    <w:bookmarkEnd w:id="1541"/>
    <w:bookmarkStart w:name="z1591" w:id="1542"/>
    <w:p>
      <w:pPr>
        <w:spacing w:after="0"/>
        <w:ind w:left="0"/>
        <w:jc w:val="both"/>
      </w:pPr>
      <w:r>
        <w:rPr>
          <w:rFonts w:ascii="Times New Roman"/>
          <w:b w:val="false"/>
          <w:i w:val="false"/>
          <w:color w:val="000000"/>
          <w:sz w:val="28"/>
        </w:rPr>
        <w:t>
      6) Департаменттің жұмыс жоспарын бекітеді;</w:t>
      </w:r>
    </w:p>
    <w:bookmarkEnd w:id="1542"/>
    <w:bookmarkStart w:name="z1592" w:id="154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543"/>
    <w:bookmarkStart w:name="z1593" w:id="1544"/>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544"/>
    <w:bookmarkStart w:name="z1594" w:id="1545"/>
    <w:p>
      <w:pPr>
        <w:spacing w:after="0"/>
        <w:ind w:left="0"/>
        <w:jc w:val="left"/>
      </w:pPr>
      <w:r>
        <w:rPr>
          <w:rFonts w:ascii="Times New Roman"/>
          <w:b/>
          <w:i w:val="false"/>
          <w:color w:val="000000"/>
        </w:rPr>
        <w:t xml:space="preserve"> 4-тарау. Департаменттің мүлкi</w:t>
      </w:r>
    </w:p>
    <w:bookmarkEnd w:id="1545"/>
    <w:bookmarkStart w:name="z1595" w:id="1546"/>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546"/>
    <w:bookmarkStart w:name="z1596" w:id="1547"/>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547"/>
    <w:bookmarkStart w:name="z1597" w:id="1548"/>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548"/>
    <w:bookmarkStart w:name="z1598" w:id="1549"/>
    <w:p>
      <w:pPr>
        <w:spacing w:after="0"/>
        <w:ind w:left="0"/>
        <w:jc w:val="left"/>
      </w:pPr>
      <w:r>
        <w:rPr>
          <w:rFonts w:ascii="Times New Roman"/>
          <w:b/>
          <w:i w:val="false"/>
          <w:color w:val="000000"/>
        </w:rPr>
        <w:t xml:space="preserve"> 5-тарау. Департаментті қайта ұйымдастыру және тарату</w:t>
      </w:r>
    </w:p>
    <w:bookmarkEnd w:id="1549"/>
    <w:bookmarkStart w:name="z1599" w:id="155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21-қосымша</w:t>
            </w:r>
          </w:p>
        </w:tc>
      </w:tr>
    </w:tbl>
    <w:bookmarkStart w:name="z1601" w:id="155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 туралы ереже</w:t>
      </w:r>
    </w:p>
    <w:bookmarkEnd w:id="1551"/>
    <w:bookmarkStart w:name="z1602" w:id="1552"/>
    <w:p>
      <w:pPr>
        <w:spacing w:after="0"/>
        <w:ind w:left="0"/>
        <w:jc w:val="left"/>
      </w:pPr>
      <w:r>
        <w:rPr>
          <w:rFonts w:ascii="Times New Roman"/>
          <w:b/>
          <w:i w:val="false"/>
          <w:color w:val="000000"/>
        </w:rPr>
        <w:t xml:space="preserve"> 1-тарау. Жалпы ережелер</w:t>
      </w:r>
    </w:p>
    <w:bookmarkEnd w:id="1552"/>
    <w:bookmarkStart w:name="z1603" w:id="1553"/>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1553"/>
    <w:bookmarkStart w:name="z1604" w:id="155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554"/>
    <w:bookmarkStart w:name="z1605" w:id="1555"/>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55"/>
    <w:bookmarkStart w:name="z1606" w:id="1556"/>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556"/>
    <w:bookmarkStart w:name="z1607" w:id="1557"/>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1557"/>
    <w:bookmarkStart w:name="z1608" w:id="155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558"/>
    <w:bookmarkStart w:name="z1609" w:id="1559"/>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559"/>
    <w:bookmarkStart w:name="z1610" w:id="1560"/>
    <w:p>
      <w:pPr>
        <w:spacing w:after="0"/>
        <w:ind w:left="0"/>
        <w:jc w:val="both"/>
      </w:pPr>
      <w:r>
        <w:rPr>
          <w:rFonts w:ascii="Times New Roman"/>
          <w:b w:val="false"/>
          <w:i w:val="false"/>
          <w:color w:val="000000"/>
          <w:sz w:val="28"/>
        </w:rPr>
        <w:t>
      8. Департаменттің орналасқан жері: 100600, Қазақстан Республикасы, Ұлытау облысы, Жезказған қаласы, Сәтпаев көшесі, 54а.</w:t>
      </w:r>
    </w:p>
    <w:bookmarkEnd w:id="1560"/>
    <w:bookmarkStart w:name="z1611" w:id="1561"/>
    <w:p>
      <w:pPr>
        <w:spacing w:after="0"/>
        <w:ind w:left="0"/>
        <w:jc w:val="both"/>
      </w:pPr>
      <w:r>
        <w:rPr>
          <w:rFonts w:ascii="Times New Roman"/>
          <w:b w:val="false"/>
          <w:i w:val="false"/>
          <w:color w:val="000000"/>
          <w:sz w:val="28"/>
        </w:rPr>
        <w:t>
      9. Мемлекеттік органның толық атауы:</w:t>
      </w:r>
    </w:p>
    <w:bookmarkEnd w:id="1561"/>
    <w:bookmarkStart w:name="z1612" w:id="1562"/>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w:t>
      </w:r>
    </w:p>
    <w:bookmarkEnd w:id="1562"/>
    <w:bookmarkStart w:name="z1613" w:id="156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области Ұлытау Комитета по защите прав потребителей Министерства торговли и интеграции Республики Казахстан".</w:t>
      </w:r>
    </w:p>
    <w:bookmarkEnd w:id="1563"/>
    <w:bookmarkStart w:name="z1614" w:id="15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64"/>
    <w:bookmarkStart w:name="z1615" w:id="156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565"/>
    <w:bookmarkStart w:name="z1616" w:id="1566"/>
    <w:p>
      <w:pPr>
        <w:spacing w:after="0"/>
        <w:ind w:left="0"/>
        <w:jc w:val="both"/>
      </w:pPr>
      <w:r>
        <w:rPr>
          <w:rFonts w:ascii="Times New Roman"/>
          <w:b w:val="false"/>
          <w:i w:val="false"/>
          <w:color w:val="000000"/>
          <w:sz w:val="28"/>
        </w:rPr>
        <w:t>
      12. Департаментке кәсіпкерлік субъектілерімен</w:t>
      </w:r>
    </w:p>
    <w:bookmarkEnd w:id="1566"/>
    <w:bookmarkStart w:name="z1617" w:id="1567"/>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1567"/>
    <w:bookmarkStart w:name="z1618" w:id="156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68"/>
    <w:bookmarkStart w:name="z1619" w:id="156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69"/>
    <w:bookmarkStart w:name="z1620" w:id="1570"/>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1570"/>
    <w:bookmarkStart w:name="z1621" w:id="1571"/>
    <w:p>
      <w:pPr>
        <w:spacing w:after="0"/>
        <w:ind w:left="0"/>
        <w:jc w:val="both"/>
      </w:pPr>
      <w:r>
        <w:rPr>
          <w:rFonts w:ascii="Times New Roman"/>
          <w:b w:val="false"/>
          <w:i w:val="false"/>
          <w:color w:val="000000"/>
          <w:sz w:val="28"/>
        </w:rPr>
        <w:t>
      14. Құқықтары мен міндеттері:</w:t>
      </w:r>
    </w:p>
    <w:bookmarkEnd w:id="1571"/>
    <w:bookmarkStart w:name="z1622" w:id="1572"/>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572"/>
    <w:bookmarkStart w:name="z1623" w:id="1573"/>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573"/>
    <w:bookmarkStart w:name="z1624" w:id="1574"/>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574"/>
    <w:bookmarkStart w:name="z1625" w:id="1575"/>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575"/>
    <w:bookmarkStart w:name="z1626" w:id="1576"/>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576"/>
    <w:bookmarkStart w:name="z1627" w:id="1577"/>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577"/>
    <w:bookmarkStart w:name="z1628" w:id="1578"/>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578"/>
    <w:bookmarkStart w:name="z1629" w:id="1579"/>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1579"/>
    <w:bookmarkStart w:name="z1630" w:id="1580"/>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580"/>
    <w:bookmarkStart w:name="z1631" w:id="1581"/>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1581"/>
    <w:bookmarkStart w:name="z1632" w:id="1582"/>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1582"/>
    <w:bookmarkStart w:name="z1633" w:id="1583"/>
    <w:p>
      <w:pPr>
        <w:spacing w:after="0"/>
        <w:ind w:left="0"/>
        <w:jc w:val="both"/>
      </w:pPr>
      <w:r>
        <w:rPr>
          <w:rFonts w:ascii="Times New Roman"/>
          <w:b w:val="false"/>
          <w:i w:val="false"/>
          <w:color w:val="000000"/>
          <w:sz w:val="28"/>
        </w:rPr>
        <w:t>
      15. Функциялары:</w:t>
      </w:r>
    </w:p>
    <w:bookmarkEnd w:id="1583"/>
    <w:bookmarkStart w:name="z1634" w:id="1584"/>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584"/>
    <w:bookmarkStart w:name="z1635" w:id="1585"/>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585"/>
    <w:bookmarkStart w:name="z1636" w:id="1586"/>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586"/>
    <w:bookmarkStart w:name="z1637" w:id="1587"/>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587"/>
    <w:bookmarkStart w:name="z1638" w:id="1588"/>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1588"/>
    <w:bookmarkStart w:name="z1639" w:id="1589"/>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589"/>
    <w:bookmarkStart w:name="z1640" w:id="1590"/>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590"/>
    <w:bookmarkStart w:name="z1641" w:id="1591"/>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1591"/>
    <w:bookmarkStart w:name="z1642" w:id="1592"/>
    <w:p>
      <w:pPr>
        <w:spacing w:after="0"/>
        <w:ind w:left="0"/>
        <w:jc w:val="both"/>
      </w:pPr>
      <w:r>
        <w:rPr>
          <w:rFonts w:ascii="Times New Roman"/>
          <w:b w:val="false"/>
          <w:i w:val="false"/>
          <w:color w:val="000000"/>
          <w:sz w:val="28"/>
        </w:rPr>
        <w:t>
      9) Қазақстан Республикасының Кәсіпкерлік кодексіне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Заңына сәйкес бақылау субъектісіне (объектісіне) бармай профилактикалық бақылау нысанында мемлекеттік бақылауды жүзеге асыру;</w:t>
      </w:r>
    </w:p>
    <w:bookmarkEnd w:id="1592"/>
    <w:bookmarkStart w:name="z1643" w:id="1593"/>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1593"/>
    <w:bookmarkStart w:name="z1644" w:id="1594"/>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594"/>
    <w:bookmarkStart w:name="z1645" w:id="1595"/>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595"/>
    <w:bookmarkStart w:name="z1646" w:id="1596"/>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1596"/>
    <w:bookmarkStart w:name="z1647" w:id="1597"/>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597"/>
    <w:bookmarkStart w:name="z1648" w:id="15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1598"/>
    <w:bookmarkStart w:name="z1649" w:id="159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599"/>
    <w:bookmarkStart w:name="z1650" w:id="1600"/>
    <w:p>
      <w:pPr>
        <w:spacing w:after="0"/>
        <w:ind w:left="0"/>
        <w:jc w:val="both"/>
      </w:pPr>
      <w:r>
        <w:rPr>
          <w:rFonts w:ascii="Times New Roman"/>
          <w:b w:val="false"/>
          <w:i w:val="false"/>
          <w:color w:val="000000"/>
          <w:sz w:val="28"/>
        </w:rPr>
        <w:t>
      18. Департамент басшысының өкілеттіктері:</w:t>
      </w:r>
    </w:p>
    <w:bookmarkEnd w:id="1600"/>
    <w:bookmarkStart w:name="z1651" w:id="1601"/>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601"/>
    <w:bookmarkStart w:name="z1652" w:id="1602"/>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602"/>
    <w:bookmarkStart w:name="z1653" w:id="1603"/>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603"/>
    <w:bookmarkStart w:name="z1654" w:id="1604"/>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604"/>
    <w:bookmarkStart w:name="z1655" w:id="1605"/>
    <w:p>
      <w:pPr>
        <w:spacing w:after="0"/>
        <w:ind w:left="0"/>
        <w:jc w:val="both"/>
      </w:pPr>
      <w:r>
        <w:rPr>
          <w:rFonts w:ascii="Times New Roman"/>
          <w:b w:val="false"/>
          <w:i w:val="false"/>
          <w:color w:val="000000"/>
          <w:sz w:val="28"/>
        </w:rPr>
        <w:t>
      5) Департаменттің бұйрықтарына қол қояды;</w:t>
      </w:r>
    </w:p>
    <w:bookmarkEnd w:id="1605"/>
    <w:bookmarkStart w:name="z1656" w:id="1606"/>
    <w:p>
      <w:pPr>
        <w:spacing w:after="0"/>
        <w:ind w:left="0"/>
        <w:jc w:val="both"/>
      </w:pPr>
      <w:r>
        <w:rPr>
          <w:rFonts w:ascii="Times New Roman"/>
          <w:b w:val="false"/>
          <w:i w:val="false"/>
          <w:color w:val="000000"/>
          <w:sz w:val="28"/>
        </w:rPr>
        <w:t>
      6) Департаменттің жұмыс жоспарын бекітеді;</w:t>
      </w:r>
    </w:p>
    <w:bookmarkEnd w:id="1606"/>
    <w:bookmarkStart w:name="z1657" w:id="160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607"/>
    <w:bookmarkStart w:name="z1658" w:id="160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608"/>
    <w:bookmarkStart w:name="z1659" w:id="1609"/>
    <w:p>
      <w:pPr>
        <w:spacing w:after="0"/>
        <w:ind w:left="0"/>
        <w:jc w:val="left"/>
      </w:pPr>
      <w:r>
        <w:rPr>
          <w:rFonts w:ascii="Times New Roman"/>
          <w:b/>
          <w:i w:val="false"/>
          <w:color w:val="000000"/>
        </w:rPr>
        <w:t xml:space="preserve"> 4-тарау. Департаменттің мүлкi</w:t>
      </w:r>
    </w:p>
    <w:bookmarkEnd w:id="1609"/>
    <w:bookmarkStart w:name="z1660" w:id="1610"/>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610"/>
    <w:bookmarkStart w:name="z1661" w:id="1611"/>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1611"/>
    <w:bookmarkStart w:name="z1662" w:id="1612"/>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612"/>
    <w:bookmarkStart w:name="z1663" w:id="1613"/>
    <w:p>
      <w:pPr>
        <w:spacing w:after="0"/>
        <w:ind w:left="0"/>
        <w:jc w:val="left"/>
      </w:pPr>
      <w:r>
        <w:rPr>
          <w:rFonts w:ascii="Times New Roman"/>
          <w:b/>
          <w:i w:val="false"/>
          <w:color w:val="000000"/>
        </w:rPr>
        <w:t xml:space="preserve"> 5-тарау. Департаментті қайта ұйымдастыру және тарату</w:t>
      </w:r>
    </w:p>
    <w:bookmarkEnd w:id="1613"/>
    <w:bookmarkStart w:name="z1664" w:id="161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1-қосымша</w:t>
            </w:r>
          </w:p>
        </w:tc>
      </w:tr>
    </w:tbl>
    <w:bookmarkStart w:name="z1666" w:id="1615"/>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 республикалық мемлекеттік мекемесінің ережесі</w:t>
      </w:r>
    </w:p>
    <w:bookmarkEnd w:id="1615"/>
    <w:bookmarkStart w:name="z1667" w:id="1616"/>
    <w:p>
      <w:pPr>
        <w:spacing w:after="0"/>
        <w:ind w:left="0"/>
        <w:jc w:val="left"/>
      </w:pPr>
      <w:r>
        <w:rPr>
          <w:rFonts w:ascii="Times New Roman"/>
          <w:b/>
          <w:i w:val="false"/>
          <w:color w:val="000000"/>
        </w:rPr>
        <w:t xml:space="preserve"> 1-тарау. Жалпы ережелер</w:t>
      </w:r>
    </w:p>
    <w:bookmarkEnd w:id="1616"/>
    <w:bookmarkStart w:name="z1668" w:id="1617"/>
    <w:p>
      <w:pPr>
        <w:spacing w:after="0"/>
        <w:ind w:left="0"/>
        <w:jc w:val="both"/>
      </w:pPr>
      <w:r>
        <w:rPr>
          <w:rFonts w:ascii="Times New Roman"/>
          <w:b w:val="false"/>
          <w:i w:val="false"/>
          <w:color w:val="000000"/>
          <w:sz w:val="28"/>
        </w:rPr>
        <w:t>
      1. "Қазақстан Республикасы Сауда және интеграция министрлігінің Техникалық реттеу және метрология комитеті" республикалық мемлекеттік мекемесі (бұдан әрі – Комитет) Қазақстан Республикасы Сауда және интеграция министрлігінің техникалық реттеу, стандарттау және өлшем бірлігін қамтамасыз ету салаларындағы басшылықты, Қазақстан Республикасының сәйкестікті бағалау саласындағы аккредиттеу туралы заңнамасын жүзеге асыратын ведомствосы болып табылады.</w:t>
      </w:r>
    </w:p>
    <w:bookmarkEnd w:id="1617"/>
    <w:bookmarkStart w:name="z1669" w:id="1618"/>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618"/>
    <w:bookmarkStart w:name="z1670" w:id="1619"/>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қазақ тiлінде өз атауы бар мөрi мен мөртабандары, белгiленген үлгiдегi бланкiлерi, Қазақстан Республикасының заңнамасына сәйкес қазынашылық органдарда шоттары бар.</w:t>
      </w:r>
    </w:p>
    <w:bookmarkEnd w:id="1619"/>
    <w:bookmarkStart w:name="z1671" w:id="1620"/>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620"/>
    <w:bookmarkStart w:name="z1672" w:id="1621"/>
    <w:p>
      <w:pPr>
        <w:spacing w:after="0"/>
        <w:ind w:left="0"/>
        <w:jc w:val="both"/>
      </w:pPr>
      <w:r>
        <w:rPr>
          <w:rFonts w:ascii="Times New Roman"/>
          <w:b w:val="false"/>
          <w:i w:val="false"/>
          <w:color w:val="000000"/>
          <w:sz w:val="28"/>
        </w:rPr>
        <w:t>
      5. Комитет, егер оған Қазақстан Республикасының заңнамасына сәйкес уәкiлеттiк берілген болса, мемлекет атынан азаматтық-құқықтық қатынастардың тарапы бола алады.</w:t>
      </w:r>
    </w:p>
    <w:bookmarkEnd w:id="1621"/>
    <w:bookmarkStart w:name="z1673" w:id="1622"/>
    <w:p>
      <w:pPr>
        <w:spacing w:after="0"/>
        <w:ind w:left="0"/>
        <w:jc w:val="both"/>
      </w:pPr>
      <w:r>
        <w:rPr>
          <w:rFonts w:ascii="Times New Roman"/>
          <w:b w:val="false"/>
          <w:i w:val="false"/>
          <w:color w:val="000000"/>
          <w:sz w:val="28"/>
        </w:rPr>
        <w:t>
      6. Комитет заңнамамен белгіленген тәртіпте өз құзыретіндегі мәселелер бойынша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22"/>
    <w:bookmarkStart w:name="z1674" w:id="1623"/>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623"/>
    <w:bookmarkStart w:name="z1675" w:id="1624"/>
    <w:p>
      <w:pPr>
        <w:spacing w:after="0"/>
        <w:ind w:left="0"/>
        <w:jc w:val="both"/>
      </w:pPr>
      <w:r>
        <w:rPr>
          <w:rFonts w:ascii="Times New Roman"/>
          <w:b w:val="false"/>
          <w:i w:val="false"/>
          <w:color w:val="000000"/>
          <w:sz w:val="28"/>
        </w:rPr>
        <w:t>
      8. Комитеттің орналасқан орны: Қазақстан Республикасы, 010000, Нұр-Сұлтан қаласы, Есіл ауданы, Мәңгілік Ел даңғылы, 11-үй, "Эталон орталығы" ғимараты.</w:t>
      </w:r>
    </w:p>
    <w:bookmarkEnd w:id="1624"/>
    <w:bookmarkStart w:name="z1676" w:id="1625"/>
    <w:p>
      <w:pPr>
        <w:spacing w:after="0"/>
        <w:ind w:left="0"/>
        <w:jc w:val="both"/>
      </w:pPr>
      <w:r>
        <w:rPr>
          <w:rFonts w:ascii="Times New Roman"/>
          <w:b w:val="false"/>
          <w:i w:val="false"/>
          <w:color w:val="000000"/>
          <w:sz w:val="28"/>
        </w:rPr>
        <w:t>
      9. Комитеттің толық атауы:</w:t>
      </w:r>
    </w:p>
    <w:bookmarkEnd w:id="1625"/>
    <w:bookmarkStart w:name="z1677" w:id="1626"/>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 республикалық мемлекеттік мекемесі;</w:t>
      </w:r>
    </w:p>
    <w:bookmarkEnd w:id="1626"/>
    <w:bookmarkStart w:name="z1678" w:id="1627"/>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технического регулирования и метрологии Министерства торговли и интеграции Республики Казахстан".</w:t>
      </w:r>
    </w:p>
    <w:bookmarkEnd w:id="1627"/>
    <w:bookmarkStart w:name="z1679" w:id="162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28"/>
    <w:bookmarkStart w:name="z1680" w:id="1629"/>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629"/>
    <w:bookmarkStart w:name="z1681" w:id="1630"/>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жол берілмейді.</w:t>
      </w:r>
    </w:p>
    <w:bookmarkEnd w:id="1630"/>
    <w:bookmarkStart w:name="z1682" w:id="1631"/>
    <w:p>
      <w:pPr>
        <w:spacing w:after="0"/>
        <w:ind w:left="0"/>
        <w:jc w:val="both"/>
      </w:pPr>
      <w:r>
        <w:rPr>
          <w:rFonts w:ascii="Times New Roman"/>
          <w:b w:val="false"/>
          <w:i w:val="false"/>
          <w:color w:val="000000"/>
          <w:sz w:val="28"/>
        </w:rPr>
        <w:t>
      Егер Комитетке кiрiс әкелетiн қызметтi жүзеге асыру құқығы берiлсе, онда осындай қызметтен алынған кiрiстер республикалық бюджеттің кiрiсiне жiберiледi.</w:t>
      </w:r>
    </w:p>
    <w:bookmarkEnd w:id="1631"/>
    <w:bookmarkStart w:name="z1683" w:id="1632"/>
    <w:p>
      <w:pPr>
        <w:spacing w:after="0"/>
        <w:ind w:left="0"/>
        <w:jc w:val="left"/>
      </w:pPr>
      <w:r>
        <w:rPr>
          <w:rFonts w:ascii="Times New Roman"/>
          <w:b/>
          <w:i w:val="false"/>
          <w:color w:val="000000"/>
        </w:rPr>
        <w:t xml:space="preserve"> 2-тарау. Комитеттің мақсаттары, құқықтары мен міндеттері</w:t>
      </w:r>
    </w:p>
    <w:bookmarkEnd w:id="1632"/>
    <w:bookmarkStart w:name="z1684" w:id="1633"/>
    <w:p>
      <w:pPr>
        <w:spacing w:after="0"/>
        <w:ind w:left="0"/>
        <w:jc w:val="both"/>
      </w:pPr>
      <w:r>
        <w:rPr>
          <w:rFonts w:ascii="Times New Roman"/>
          <w:b w:val="false"/>
          <w:i w:val="false"/>
          <w:color w:val="000000"/>
          <w:sz w:val="28"/>
        </w:rPr>
        <w:t>
      13. Мақсаттары: техникалық реттеу, стандарттау және өлшем бірлігін қамтамасыз ету, Қазақстан Республикасының сәйкестікті бағалау саласындағы аккредиттеу туралы заңнамасы саласындағы мемлекеттік саясатты іске асыру.</w:t>
      </w:r>
    </w:p>
    <w:bookmarkEnd w:id="1633"/>
    <w:bookmarkStart w:name="z1685" w:id="1634"/>
    <w:p>
      <w:pPr>
        <w:spacing w:after="0"/>
        <w:ind w:left="0"/>
        <w:jc w:val="both"/>
      </w:pPr>
      <w:r>
        <w:rPr>
          <w:rFonts w:ascii="Times New Roman"/>
          <w:b w:val="false"/>
          <w:i w:val="false"/>
          <w:color w:val="000000"/>
          <w:sz w:val="28"/>
        </w:rPr>
        <w:t>
      14. Құқықтары мен міндеттері:</w:t>
      </w:r>
    </w:p>
    <w:bookmarkEnd w:id="1634"/>
    <w:bookmarkStart w:name="z1686" w:id="1635"/>
    <w:p>
      <w:pPr>
        <w:spacing w:after="0"/>
        <w:ind w:left="0"/>
        <w:jc w:val="both"/>
      </w:pPr>
      <w:r>
        <w:rPr>
          <w:rFonts w:ascii="Times New Roman"/>
          <w:b w:val="false"/>
          <w:i w:val="false"/>
          <w:color w:val="000000"/>
          <w:sz w:val="28"/>
        </w:rPr>
        <w:t>
      1) өз құзыреті шегінде құқықтық актілер шығару;</w:t>
      </w:r>
    </w:p>
    <w:bookmarkEnd w:id="1635"/>
    <w:bookmarkStart w:name="z1687" w:id="1636"/>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bookmarkEnd w:id="1636"/>
    <w:bookmarkStart w:name="z1688" w:id="1637"/>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w:t>
      </w:r>
    </w:p>
    <w:bookmarkEnd w:id="1637"/>
    <w:bookmarkStart w:name="z1689" w:id="1638"/>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638"/>
    <w:bookmarkStart w:name="z1690" w:id="1639"/>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органдарды (жұмыс топтарын, комиссияларды, кеңестерді) құру;</w:t>
      </w:r>
    </w:p>
    <w:bookmarkEnd w:id="1639"/>
    <w:bookmarkStart w:name="z1691" w:id="1640"/>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 және қорытындылар беру;</w:t>
      </w:r>
    </w:p>
    <w:bookmarkEnd w:id="1640"/>
    <w:bookmarkStart w:name="z1692" w:id="1641"/>
    <w:p>
      <w:pPr>
        <w:spacing w:after="0"/>
        <w:ind w:left="0"/>
        <w:jc w:val="both"/>
      </w:pPr>
      <w:r>
        <w:rPr>
          <w:rFonts w:ascii="Times New Roman"/>
          <w:b w:val="false"/>
          <w:i w:val="false"/>
          <w:color w:val="000000"/>
          <w:sz w:val="28"/>
        </w:rPr>
        <w:t>
      7) шағымдарды (апелляцияларды) қарау үшін апелляциялық комиссия құру;</w:t>
      </w:r>
    </w:p>
    <w:bookmarkEnd w:id="1641"/>
    <w:bookmarkStart w:name="z1693" w:id="1642"/>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w:t>
      </w:r>
    </w:p>
    <w:bookmarkEnd w:id="1642"/>
    <w:bookmarkStart w:name="z1694" w:id="1643"/>
    <w:p>
      <w:pPr>
        <w:spacing w:after="0"/>
        <w:ind w:left="0"/>
        <w:jc w:val="both"/>
      </w:pPr>
      <w:r>
        <w:rPr>
          <w:rFonts w:ascii="Times New Roman"/>
          <w:b w:val="false"/>
          <w:i w:val="false"/>
          <w:color w:val="000000"/>
          <w:sz w:val="28"/>
        </w:rPr>
        <w:t>
      9) Комитетке жүктелген міндеттер мен функцияларды іске асыруды қамтамасыз ету;</w:t>
      </w:r>
    </w:p>
    <w:bookmarkEnd w:id="1643"/>
    <w:bookmarkStart w:name="z1695" w:id="1644"/>
    <w:p>
      <w:pPr>
        <w:spacing w:after="0"/>
        <w:ind w:left="0"/>
        <w:jc w:val="both"/>
      </w:pPr>
      <w:r>
        <w:rPr>
          <w:rFonts w:ascii="Times New Roman"/>
          <w:b w:val="false"/>
          <w:i w:val="false"/>
          <w:color w:val="000000"/>
          <w:sz w:val="28"/>
        </w:rPr>
        <w:t>
      10) Қазақстан Республикасы заңнамасының, жеке және заңды тұлғалардың құқықтары мен заңмен қорғалатын мүдделерінің сақталуы;</w:t>
      </w:r>
    </w:p>
    <w:bookmarkEnd w:id="1644"/>
    <w:bookmarkStart w:name="z1696" w:id="1645"/>
    <w:p>
      <w:pPr>
        <w:spacing w:after="0"/>
        <w:ind w:left="0"/>
        <w:jc w:val="both"/>
      </w:pPr>
      <w:r>
        <w:rPr>
          <w:rFonts w:ascii="Times New Roman"/>
          <w:b w:val="false"/>
          <w:i w:val="false"/>
          <w:color w:val="000000"/>
          <w:sz w:val="28"/>
        </w:rPr>
        <w:t>
      11) Комитеттің құзыретіне кіретін мәселелер бойынша түсіндірулер дайындау;</w:t>
      </w:r>
    </w:p>
    <w:bookmarkEnd w:id="1645"/>
    <w:bookmarkStart w:name="z1697" w:id="1646"/>
    <w:p>
      <w:pPr>
        <w:spacing w:after="0"/>
        <w:ind w:left="0"/>
        <w:jc w:val="both"/>
      </w:pPr>
      <w:r>
        <w:rPr>
          <w:rFonts w:ascii="Times New Roman"/>
          <w:b w:val="false"/>
          <w:i w:val="false"/>
          <w:color w:val="000000"/>
          <w:sz w:val="28"/>
        </w:rPr>
        <w:t>
      12) Министрліктің құрылымдық бөлімшелері және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1646"/>
    <w:bookmarkStart w:name="z1698" w:id="1647"/>
    <w:p>
      <w:pPr>
        <w:spacing w:after="0"/>
        <w:ind w:left="0"/>
        <w:jc w:val="both"/>
      </w:pPr>
      <w:r>
        <w:rPr>
          <w:rFonts w:ascii="Times New Roman"/>
          <w:b w:val="false"/>
          <w:i w:val="false"/>
          <w:color w:val="000000"/>
          <w:sz w:val="28"/>
        </w:rPr>
        <w:t>
      13) Комитеттің теңгеріміндегі мемлекеттік меншіктің сақталуын қамтамасыз ету;</w:t>
      </w:r>
    </w:p>
    <w:bookmarkEnd w:id="1647"/>
    <w:bookmarkStart w:name="z1699" w:id="1648"/>
    <w:p>
      <w:pPr>
        <w:spacing w:after="0"/>
        <w:ind w:left="0"/>
        <w:jc w:val="both"/>
      </w:pPr>
      <w:r>
        <w:rPr>
          <w:rFonts w:ascii="Times New Roman"/>
          <w:b w:val="false"/>
          <w:i w:val="false"/>
          <w:color w:val="000000"/>
          <w:sz w:val="28"/>
        </w:rPr>
        <w:t>
      14) Комитетке бөлінген бюджеттік қаражаттың толық, уақтылы және тиімді пайдаланылуын қамтамасыз ету;</w:t>
      </w:r>
    </w:p>
    <w:bookmarkEnd w:id="1648"/>
    <w:bookmarkStart w:name="z1700" w:id="1649"/>
    <w:p>
      <w:pPr>
        <w:spacing w:after="0"/>
        <w:ind w:left="0"/>
        <w:jc w:val="both"/>
      </w:pPr>
      <w:r>
        <w:rPr>
          <w:rFonts w:ascii="Times New Roman"/>
          <w:b w:val="false"/>
          <w:i w:val="false"/>
          <w:color w:val="000000"/>
          <w:sz w:val="28"/>
        </w:rPr>
        <w:t>
      15) Қазақстан Республикасының заңнамасына сәйкес мемлекеттік сатып алу рәсімдеріне қатысу.</w:t>
      </w:r>
    </w:p>
    <w:bookmarkEnd w:id="1649"/>
    <w:bookmarkStart w:name="z1701" w:id="1650"/>
    <w:p>
      <w:pPr>
        <w:spacing w:after="0"/>
        <w:ind w:left="0"/>
        <w:jc w:val="both"/>
      </w:pPr>
      <w:r>
        <w:rPr>
          <w:rFonts w:ascii="Times New Roman"/>
          <w:b w:val="false"/>
          <w:i w:val="false"/>
          <w:color w:val="000000"/>
          <w:sz w:val="28"/>
        </w:rPr>
        <w:t>
      15. Комитеттің функциялары:</w:t>
      </w:r>
    </w:p>
    <w:bookmarkEnd w:id="1650"/>
    <w:bookmarkStart w:name="z1702" w:id="1651"/>
    <w:p>
      <w:pPr>
        <w:spacing w:after="0"/>
        <w:ind w:left="0"/>
        <w:jc w:val="both"/>
      </w:pPr>
      <w:r>
        <w:rPr>
          <w:rFonts w:ascii="Times New Roman"/>
          <w:b w:val="false"/>
          <w:i w:val="false"/>
          <w:color w:val="000000"/>
          <w:sz w:val="28"/>
        </w:rPr>
        <w:t>
      1) мемлекеттік органдарға техникалық реттеу объектілерін қозғайтын нормативтік құқықтық актілерді және құқықтық актілерді Қазақстан Республикасының техникалық реттеу саласындағы заңнамасына, техникалық регламенттерге және ұлттық стандарттарға сәйкес келтіру туралы ұсыныстар енгізу;</w:t>
      </w:r>
    </w:p>
    <w:bookmarkEnd w:id="1651"/>
    <w:bookmarkStart w:name="z1703" w:id="1652"/>
    <w:p>
      <w:pPr>
        <w:spacing w:after="0"/>
        <w:ind w:left="0"/>
        <w:jc w:val="both"/>
      </w:pPr>
      <w:r>
        <w:rPr>
          <w:rFonts w:ascii="Times New Roman"/>
          <w:b w:val="false"/>
          <w:i w:val="false"/>
          <w:color w:val="000000"/>
          <w:sz w:val="28"/>
        </w:rPr>
        <w:t>
      2) техникалық регламенттердің талаптарына сәйкес келмейтін өнімді айналысқа шығарудың жолын кесу және оған жол бермеу жөнінде ықпал ету шараларын қолдану болып табылады;</w:t>
      </w:r>
    </w:p>
    <w:bookmarkEnd w:id="1652"/>
    <w:bookmarkStart w:name="z1704" w:id="1653"/>
    <w:p>
      <w:pPr>
        <w:spacing w:after="0"/>
        <w:ind w:left="0"/>
        <w:jc w:val="both"/>
      </w:pPr>
      <w:r>
        <w:rPr>
          <w:rFonts w:ascii="Times New Roman"/>
          <w:b w:val="false"/>
          <w:i w:val="false"/>
          <w:color w:val="000000"/>
          <w:sz w:val="28"/>
        </w:rPr>
        <w:t>
      3)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қоюды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қоюды беру болып табылады;</w:t>
      </w:r>
    </w:p>
    <w:bookmarkEnd w:id="1653"/>
    <w:bookmarkStart w:name="z1705" w:id="1654"/>
    <w:p>
      <w:pPr>
        <w:spacing w:after="0"/>
        <w:ind w:left="0"/>
        <w:jc w:val="both"/>
      </w:pPr>
      <w:r>
        <w:rPr>
          <w:rFonts w:ascii="Times New Roman"/>
          <w:b w:val="false"/>
          <w:i w:val="false"/>
          <w:color w:val="000000"/>
          <w:sz w:val="28"/>
        </w:rPr>
        <w:t>
      4)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654"/>
    <w:bookmarkStart w:name="z1706" w:id="1655"/>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1655"/>
    <w:bookmarkStart w:name="z1707" w:id="1656"/>
    <w:p>
      <w:pPr>
        <w:spacing w:after="0"/>
        <w:ind w:left="0"/>
        <w:jc w:val="both"/>
      </w:pPr>
      <w:r>
        <w:rPr>
          <w:rFonts w:ascii="Times New Roman"/>
          <w:b w:val="false"/>
          <w:i w:val="false"/>
          <w:color w:val="000000"/>
          <w:sz w:val="28"/>
        </w:rPr>
        <w:t>
      6)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 талаптарына сәйкестігін бағалау кезінде зерттеулер (сынақтар) және өлшемдер жүргізу мақсатында Қазақстан Республикасының аумағында қолдану үшін Еуразиялық экономикалық одаққа мүше мемлекеттердің ұлттық (мемлекеттік) стандарттарын Қазақстан Республикасының ұлттық стандарттары ретінде бекіту;</w:t>
      </w:r>
    </w:p>
    <w:bookmarkEnd w:id="1656"/>
    <w:bookmarkStart w:name="z1708" w:id="1657"/>
    <w:p>
      <w:pPr>
        <w:spacing w:after="0"/>
        <w:ind w:left="0"/>
        <w:jc w:val="both"/>
      </w:pPr>
      <w:r>
        <w:rPr>
          <w:rFonts w:ascii="Times New Roman"/>
          <w:b w:val="false"/>
          <w:i w:val="false"/>
          <w:color w:val="000000"/>
          <w:sz w:val="28"/>
        </w:rPr>
        <w:t>
      7) сәйкестікті растау жөніндегі сарапшы-аудиторларға рұқсат беру талаптарын, оларға сәйкестікті растайтын құжаттар тізбесін, сондай-ақ рұқсаттар және хабарламалар саласындағы уәкілетті органмен және ақпараттандыру саласындағы уәкілетті органмен келісу бойынша сәйкестікті растау жөніндегі сарапшы-аудиторлар аттестаттарын аттестаттау, олардың қолданысын ұзарту қағидаларын әзірлеу;</w:t>
      </w:r>
    </w:p>
    <w:bookmarkEnd w:id="1657"/>
    <w:bookmarkStart w:name="z1709" w:id="1658"/>
    <w:p>
      <w:pPr>
        <w:spacing w:after="0"/>
        <w:ind w:left="0"/>
        <w:jc w:val="both"/>
      </w:pPr>
      <w:r>
        <w:rPr>
          <w:rFonts w:ascii="Times New Roman"/>
          <w:b w:val="false"/>
          <w:i w:val="false"/>
          <w:color w:val="000000"/>
          <w:sz w:val="28"/>
        </w:rPr>
        <w:t>
      8) техникалық регламенттерді әзірлеу, сараптау, қабылдау, өзгерту және олардың күшін жою қағидаларын әзірлеу;</w:t>
      </w:r>
    </w:p>
    <w:bookmarkEnd w:id="1658"/>
    <w:bookmarkStart w:name="z1710" w:id="1659"/>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кері қайтарып алу қағидаларын әзірлеу;</w:t>
      </w:r>
    </w:p>
    <w:bookmarkEnd w:id="1659"/>
    <w:bookmarkStart w:name="z1711" w:id="1660"/>
    <w:p>
      <w:pPr>
        <w:spacing w:after="0"/>
        <w:ind w:left="0"/>
        <w:jc w:val="both"/>
      </w:pPr>
      <w:r>
        <w:rPr>
          <w:rFonts w:ascii="Times New Roman"/>
          <w:b w:val="false"/>
          <w:i w:val="false"/>
          <w:color w:val="000000"/>
          <w:sz w:val="28"/>
        </w:rPr>
        <w:t>
      10) сәйкестікті бағалау қағидаларын әзірлеу;</w:t>
      </w:r>
    </w:p>
    <w:bookmarkEnd w:id="1660"/>
    <w:bookmarkStart w:name="z1712" w:id="1661"/>
    <w:p>
      <w:pPr>
        <w:spacing w:after="0"/>
        <w:ind w:left="0"/>
        <w:jc w:val="both"/>
      </w:pPr>
      <w:r>
        <w:rPr>
          <w:rFonts w:ascii="Times New Roman"/>
          <w:b w:val="false"/>
          <w:i w:val="false"/>
          <w:color w:val="000000"/>
          <w:sz w:val="28"/>
        </w:rPr>
        <w:t xml:space="preserve">
      11) Қазақстан Республикасының техникалық реттеу саласындағы мемлекеттік бақылауды және қадағалауды жүргізу жөніндегі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өнімнің техникалық регламенттердің талаптарына сәйкестігіне оны айналысқа шығару бөлігінде тексеру парақтарын және тәуекел дәрежесін бағалау өлшемшарттарын әзірлеу;</w:t>
      </w:r>
    </w:p>
    <w:bookmarkEnd w:id="1661"/>
    <w:bookmarkStart w:name="z1713" w:id="1662"/>
    <w:p>
      <w:pPr>
        <w:spacing w:after="0"/>
        <w:ind w:left="0"/>
        <w:jc w:val="both"/>
      </w:pPr>
      <w:r>
        <w:rPr>
          <w:rFonts w:ascii="Times New Roman"/>
          <w:b w:val="false"/>
          <w:i w:val="false"/>
          <w:color w:val="000000"/>
          <w:sz w:val="28"/>
        </w:rPr>
        <w:t>
      12) Бірыңғай тізбеге енгізілген, Бірыңғай тізбеге енгізілген, бірақ оған қатысты техникалық регламенттер қабылданбаған немесе қолданысқа енгізілмеген өнімді айналымға шығару қағидаларын, сондай-ақ өзіне қатысты жалпы қауіпсіздік туралы декларация қабылданатын өнім тізбесін, жалпы қауіпсіздік туралы декларацияның нысанын әзірлеу;</w:t>
      </w:r>
    </w:p>
    <w:bookmarkEnd w:id="1662"/>
    <w:bookmarkStart w:name="z1714" w:id="1663"/>
    <w:p>
      <w:pPr>
        <w:spacing w:after="0"/>
        <w:ind w:left="0"/>
        <w:jc w:val="both"/>
      </w:pPr>
      <w:r>
        <w:rPr>
          <w:rFonts w:ascii="Times New Roman"/>
          <w:b w:val="false"/>
          <w:i w:val="false"/>
          <w:color w:val="000000"/>
          <w:sz w:val="28"/>
        </w:rPr>
        <w:t>
      13)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енгізу немесе шығару туралы шешімдер қабылдау қағидаларын әзірлеу;</w:t>
      </w:r>
    </w:p>
    <w:bookmarkEnd w:id="1663"/>
    <w:bookmarkStart w:name="z1715" w:id="1664"/>
    <w:p>
      <w:pPr>
        <w:spacing w:after="0"/>
        <w:ind w:left="0"/>
        <w:jc w:val="both"/>
      </w:pPr>
      <w:r>
        <w:rPr>
          <w:rFonts w:ascii="Times New Roman"/>
          <w:b w:val="false"/>
          <w:i w:val="false"/>
          <w:color w:val="000000"/>
          <w:sz w:val="28"/>
        </w:rPr>
        <w:t>
      14) тиісті зертханалық практика қағидаттарын іске асыру қағидаларын әзірлеу;</w:t>
      </w:r>
    </w:p>
    <w:bookmarkEnd w:id="1664"/>
    <w:bookmarkStart w:name="z1716" w:id="1665"/>
    <w:p>
      <w:pPr>
        <w:spacing w:after="0"/>
        <w:ind w:left="0"/>
        <w:jc w:val="both"/>
      </w:pPr>
      <w:r>
        <w:rPr>
          <w:rFonts w:ascii="Times New Roman"/>
          <w:b w:val="false"/>
          <w:i w:val="false"/>
          <w:color w:val="000000"/>
          <w:sz w:val="28"/>
        </w:rPr>
        <w:t>
      15) техникалық реттеу тізілімін қалыптастыру, жүргізу және сүйемелдеу қағидаларын әзірлеу;</w:t>
      </w:r>
    </w:p>
    <w:bookmarkEnd w:id="1665"/>
    <w:bookmarkStart w:name="z1717" w:id="1666"/>
    <w:p>
      <w:pPr>
        <w:spacing w:after="0"/>
        <w:ind w:left="0"/>
        <w:jc w:val="both"/>
      </w:pPr>
      <w:r>
        <w:rPr>
          <w:rFonts w:ascii="Times New Roman"/>
          <w:b w:val="false"/>
          <w:i w:val="false"/>
          <w:color w:val="000000"/>
          <w:sz w:val="28"/>
        </w:rPr>
        <w:t>
      16) техникалық регламенттерді әзірлеу;</w:t>
      </w:r>
    </w:p>
    <w:bookmarkEnd w:id="1666"/>
    <w:bookmarkStart w:name="z1718" w:id="1667"/>
    <w:p>
      <w:pPr>
        <w:spacing w:after="0"/>
        <w:ind w:left="0"/>
        <w:jc w:val="both"/>
      </w:pPr>
      <w:r>
        <w:rPr>
          <w:rFonts w:ascii="Times New Roman"/>
          <w:b w:val="false"/>
          <w:i w:val="false"/>
          <w:color w:val="000000"/>
          <w:sz w:val="28"/>
        </w:rPr>
        <w:t>
      17) көлік құралының типін мақұлдауларды, шасси типін мақұлдауларды бекіту және тіркеу жөніндегі қағидаларды әзірлеу;</w:t>
      </w:r>
    </w:p>
    <w:bookmarkEnd w:id="1667"/>
    <w:bookmarkStart w:name="z1719" w:id="1668"/>
    <w:p>
      <w:pPr>
        <w:spacing w:after="0"/>
        <w:ind w:left="0"/>
        <w:jc w:val="both"/>
      </w:pPr>
      <w:r>
        <w:rPr>
          <w:rFonts w:ascii="Times New Roman"/>
          <w:b w:val="false"/>
          <w:i w:val="false"/>
          <w:color w:val="000000"/>
          <w:sz w:val="28"/>
        </w:rPr>
        <w:t>
      18) көлік құралының типін мақұлдауларды, шасси типін мақұлдауларды ресімдеудің дұрыстығын және негізділігін тексеру жөніндегі қағидаларды әзірлеу;</w:t>
      </w:r>
    </w:p>
    <w:bookmarkEnd w:id="1668"/>
    <w:bookmarkStart w:name="z1720" w:id="1669"/>
    <w:p>
      <w:pPr>
        <w:spacing w:after="0"/>
        <w:ind w:left="0"/>
        <w:jc w:val="both"/>
      </w:pPr>
      <w:r>
        <w:rPr>
          <w:rFonts w:ascii="Times New Roman"/>
          <w:b w:val="false"/>
          <w:i w:val="false"/>
          <w:color w:val="000000"/>
          <w:sz w:val="28"/>
        </w:rPr>
        <w:t>
      19) аккредиттеу жөніндегі халықаралық және өңірлік ұйымдарда Қазақстан Республикасының мүдделерін білдіру;</w:t>
      </w:r>
    </w:p>
    <w:bookmarkEnd w:id="1669"/>
    <w:bookmarkStart w:name="z1721" w:id="1670"/>
    <w:p>
      <w:pPr>
        <w:spacing w:after="0"/>
        <w:ind w:left="0"/>
        <w:jc w:val="both"/>
      </w:pPr>
      <w:r>
        <w:rPr>
          <w:rFonts w:ascii="Times New Roman"/>
          <w:b w:val="false"/>
          <w:i w:val="false"/>
          <w:color w:val="000000"/>
          <w:sz w:val="28"/>
        </w:rPr>
        <w:t>
      20) мемлекеттік санитариялық-эпидемиологиялық, ветеринариялық-санитариялық, карантиндік-фитосанитариялық бақылау бақылауға жататын өнімді қоспағанда, өнімді айналымға шығару бөлігінде оның техникалық регламенттердің талаптарына сәйкестігін, сондай-ақ техникалық реттеу саласындағы мемлекеттік бақылау және қадағалау субъектілерінің Қазақстан Республикасының Техникалық реттеу саласындағы заңнамасында белгіленген талаптарды, Қазақстан Республикасының өзге де нормативтік құқықтық актілерін не Еуразиялық экономикалық комиссия шешімдерін сақтауын мемлекеттік бақылауды және қадағалауды жүзеге асырады;</w:t>
      </w:r>
    </w:p>
    <w:bookmarkEnd w:id="1670"/>
    <w:bookmarkStart w:name="z1722" w:id="1671"/>
    <w:p>
      <w:pPr>
        <w:spacing w:after="0"/>
        <w:ind w:left="0"/>
        <w:jc w:val="both"/>
      </w:pPr>
      <w:r>
        <w:rPr>
          <w:rFonts w:ascii="Times New Roman"/>
          <w:b w:val="false"/>
          <w:i w:val="false"/>
          <w:color w:val="000000"/>
          <w:sz w:val="28"/>
        </w:rPr>
        <w:t>
      21) жобалар мен техникалық регламенттердiң техникалық реттеу саласындағы мемлекеттiк саясатқа және "Техникалық реттеу туралы" Қазақстан Республикасы Заңының 4-бабының 1-тармағында көзделген мақсаттарға сәйкестiгiн талдауды және сараптама жүргiзудi ұйымдастыру;</w:t>
      </w:r>
    </w:p>
    <w:bookmarkEnd w:id="1671"/>
    <w:bookmarkStart w:name="z1723" w:id="1672"/>
    <w:p>
      <w:pPr>
        <w:spacing w:after="0"/>
        <w:ind w:left="0"/>
        <w:jc w:val="both"/>
      </w:pPr>
      <w:r>
        <w:rPr>
          <w:rFonts w:ascii="Times New Roman"/>
          <w:b w:val="false"/>
          <w:i w:val="false"/>
          <w:color w:val="000000"/>
          <w:sz w:val="28"/>
        </w:rPr>
        <w:t>
      22) техникалық реттеу мәселелері бойынша сараптамалық кеңестермен, жеке және заңды тұлғалармен өзара іс-қимыл жасау;</w:t>
      </w:r>
    </w:p>
    <w:bookmarkEnd w:id="1672"/>
    <w:bookmarkStart w:name="z1724" w:id="1673"/>
    <w:p>
      <w:pPr>
        <w:spacing w:after="0"/>
        <w:ind w:left="0"/>
        <w:jc w:val="both"/>
      </w:pPr>
      <w:r>
        <w:rPr>
          <w:rFonts w:ascii="Times New Roman"/>
          <w:b w:val="false"/>
          <w:i w:val="false"/>
          <w:color w:val="000000"/>
          <w:sz w:val="28"/>
        </w:rPr>
        <w:t>
      23) техникалық реттеу, сәйкестікті бағалау және сәйкестікті бағалау саласындағы аккредиттеу жөніндегі халықаралық және өңірлік ұйымдарда Техникалық реттеу мәселелері бойынша келіссөз ұстанымын қалыптастыру және Қазақстан Республикасын ұсыну;</w:t>
      </w:r>
    </w:p>
    <w:bookmarkEnd w:id="1673"/>
    <w:bookmarkStart w:name="z1725" w:id="1674"/>
    <w:p>
      <w:pPr>
        <w:spacing w:after="0"/>
        <w:ind w:left="0"/>
        <w:jc w:val="both"/>
      </w:pPr>
      <w:r>
        <w:rPr>
          <w:rFonts w:ascii="Times New Roman"/>
          <w:b w:val="false"/>
          <w:i w:val="false"/>
          <w:color w:val="000000"/>
          <w:sz w:val="28"/>
        </w:rPr>
        <w:t>
      24) Саудадағы техникалық кедергілер, санитариялық және фитосанитариялық шаралар жөніндегі ақпараттық орталықтың жұмыс iстеуiн қамтамасыз ету;</w:t>
      </w:r>
    </w:p>
    <w:bookmarkEnd w:id="1674"/>
    <w:bookmarkStart w:name="z1726" w:id="1675"/>
    <w:p>
      <w:pPr>
        <w:spacing w:after="0"/>
        <w:ind w:left="0"/>
        <w:jc w:val="both"/>
      </w:pPr>
      <w:r>
        <w:rPr>
          <w:rFonts w:ascii="Times New Roman"/>
          <w:b w:val="false"/>
          <w:i w:val="false"/>
          <w:color w:val="000000"/>
          <w:sz w:val="28"/>
        </w:rPr>
        <w:t>
      25) техникалық регламенттерде белгіленген талаптардың сақталуына мемлекеттік бақылау жүргізу бойынша жұмыстарды ұйымдастыру және үйлестіру;</w:t>
      </w:r>
    </w:p>
    <w:bookmarkEnd w:id="1675"/>
    <w:bookmarkStart w:name="z1727" w:id="1676"/>
    <w:p>
      <w:pPr>
        <w:spacing w:after="0"/>
        <w:ind w:left="0"/>
        <w:jc w:val="both"/>
      </w:pPr>
      <w:r>
        <w:rPr>
          <w:rFonts w:ascii="Times New Roman"/>
          <w:b w:val="false"/>
          <w:i w:val="false"/>
          <w:color w:val="000000"/>
          <w:sz w:val="28"/>
        </w:rPr>
        <w:t>
      26) зертханааралық салыстырма сынау (салыстыру) жөнiндегi жұмыстарды ұйымдастыруды қамтамасыз ету;</w:t>
      </w:r>
    </w:p>
    <w:bookmarkEnd w:id="1676"/>
    <w:bookmarkStart w:name="z1728" w:id="1677"/>
    <w:p>
      <w:pPr>
        <w:spacing w:after="0"/>
        <w:ind w:left="0"/>
        <w:jc w:val="both"/>
      </w:pPr>
      <w:r>
        <w:rPr>
          <w:rFonts w:ascii="Times New Roman"/>
          <w:b w:val="false"/>
          <w:i w:val="false"/>
          <w:color w:val="000000"/>
          <w:sz w:val="28"/>
        </w:rPr>
        <w:t>
      27) Қазақстан Республикасының аумағында шетел үлгісінің сәйкестігін растау саласында құжаттарды беру жөніндегі қызметтің жүзеге асырылуын бастау немесе тоқтату туралы хабарландырылған шетелдік және халықаралық ұйымдардың тізілімін жүргізу;</w:t>
      </w:r>
    </w:p>
    <w:bookmarkEnd w:id="1677"/>
    <w:bookmarkStart w:name="z1729" w:id="1678"/>
    <w:p>
      <w:pPr>
        <w:spacing w:after="0"/>
        <w:ind w:left="0"/>
        <w:jc w:val="both"/>
      </w:pPr>
      <w:r>
        <w:rPr>
          <w:rFonts w:ascii="Times New Roman"/>
          <w:b w:val="false"/>
          <w:i w:val="false"/>
          <w:color w:val="000000"/>
          <w:sz w:val="28"/>
        </w:rPr>
        <w:t>
      28) техникалық реттеудiң мемлекеттiк жүйесiн қалыптастыруға қатысу;</w:t>
      </w:r>
    </w:p>
    <w:bookmarkEnd w:id="1678"/>
    <w:bookmarkStart w:name="z1730" w:id="1679"/>
    <w:p>
      <w:pPr>
        <w:spacing w:after="0"/>
        <w:ind w:left="0"/>
        <w:jc w:val="both"/>
      </w:pPr>
      <w:r>
        <w:rPr>
          <w:rFonts w:ascii="Times New Roman"/>
          <w:b w:val="false"/>
          <w:i w:val="false"/>
          <w:color w:val="000000"/>
          <w:sz w:val="28"/>
        </w:rPr>
        <w:t>
      29) сәйкестікті растау, аккредиттеу,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әзірлеу және ұйымдастыру, сондай-ақ оларға қойылатын рұқсат беру талаптарын әзірлеу;</w:t>
      </w:r>
    </w:p>
    <w:bookmarkEnd w:id="1679"/>
    <w:bookmarkStart w:name="z1731" w:id="1680"/>
    <w:p>
      <w:pPr>
        <w:spacing w:after="0"/>
        <w:ind w:left="0"/>
        <w:jc w:val="both"/>
      </w:pPr>
      <w:r>
        <w:rPr>
          <w:rFonts w:ascii="Times New Roman"/>
          <w:b w:val="false"/>
          <w:i w:val="false"/>
          <w:color w:val="000000"/>
          <w:sz w:val="28"/>
        </w:rPr>
        <w:t>
      30) өнімдер мен процестердің қауіпсіздігін қамтамасыз ету мүддесінде консультативтік-кеңесші органдар құру;</w:t>
      </w:r>
    </w:p>
    <w:bookmarkEnd w:id="1680"/>
    <w:bookmarkStart w:name="z1732" w:id="1681"/>
    <w:p>
      <w:pPr>
        <w:spacing w:after="0"/>
        <w:ind w:left="0"/>
        <w:jc w:val="both"/>
      </w:pPr>
      <w:r>
        <w:rPr>
          <w:rFonts w:ascii="Times New Roman"/>
          <w:b w:val="false"/>
          <w:i w:val="false"/>
          <w:color w:val="000000"/>
          <w:sz w:val="28"/>
        </w:rPr>
        <w:t>
      31) техникалық регламенттерді әзірлеу бойынша жоспар жобасын қалыптастыру;</w:t>
      </w:r>
    </w:p>
    <w:bookmarkEnd w:id="1681"/>
    <w:bookmarkStart w:name="z1733" w:id="1682"/>
    <w:p>
      <w:pPr>
        <w:spacing w:after="0"/>
        <w:ind w:left="0"/>
        <w:jc w:val="both"/>
      </w:pPr>
      <w:r>
        <w:rPr>
          <w:rFonts w:ascii="Times New Roman"/>
          <w:b w:val="false"/>
          <w:i w:val="false"/>
          <w:color w:val="000000"/>
          <w:sz w:val="28"/>
        </w:rPr>
        <w:t>
      32) шама бiрлiгiнiң мемлекеттiк эталондарын бекiту;</w:t>
      </w:r>
    </w:p>
    <w:bookmarkEnd w:id="1682"/>
    <w:bookmarkStart w:name="z1734" w:id="1683"/>
    <w:p>
      <w:pPr>
        <w:spacing w:after="0"/>
        <w:ind w:left="0"/>
        <w:jc w:val="both"/>
      </w:pPr>
      <w:r>
        <w:rPr>
          <w:rFonts w:ascii="Times New Roman"/>
          <w:b w:val="false"/>
          <w:i w:val="false"/>
          <w:color w:val="000000"/>
          <w:sz w:val="28"/>
        </w:rPr>
        <w:t>
      33) метрология саласында ғылыми зерттеулер жүргiзудi ұйымдастыру;</w:t>
      </w:r>
    </w:p>
    <w:bookmarkEnd w:id="1683"/>
    <w:bookmarkStart w:name="z1735" w:id="1684"/>
    <w:p>
      <w:pPr>
        <w:spacing w:after="0"/>
        <w:ind w:left="0"/>
        <w:jc w:val="both"/>
      </w:pPr>
      <w:r>
        <w:rPr>
          <w:rFonts w:ascii="Times New Roman"/>
          <w:b w:val="false"/>
          <w:i w:val="false"/>
          <w:color w:val="000000"/>
          <w:sz w:val="28"/>
        </w:rPr>
        <w:t>
      34) мемлекеттік метрологиялық бақылауды ұйымдастыру және жүргізу;</w:t>
      </w:r>
    </w:p>
    <w:bookmarkEnd w:id="1684"/>
    <w:bookmarkStart w:name="z1736" w:id="1685"/>
    <w:p>
      <w:pPr>
        <w:spacing w:after="0"/>
        <w:ind w:left="0"/>
        <w:jc w:val="both"/>
      </w:pPr>
      <w:r>
        <w:rPr>
          <w:rFonts w:ascii="Times New Roman"/>
          <w:b w:val="false"/>
          <w:i w:val="false"/>
          <w:color w:val="000000"/>
          <w:sz w:val="28"/>
        </w:rPr>
        <w:t>
      35) өлшем құралдарының типін, стандартты үлгілерді бекіту;</w:t>
      </w:r>
    </w:p>
    <w:bookmarkEnd w:id="1685"/>
    <w:bookmarkStart w:name="z1737" w:id="1686"/>
    <w:p>
      <w:pPr>
        <w:spacing w:after="0"/>
        <w:ind w:left="0"/>
        <w:jc w:val="both"/>
      </w:pPr>
      <w:r>
        <w:rPr>
          <w:rFonts w:ascii="Times New Roman"/>
          <w:b w:val="false"/>
          <w:i w:val="false"/>
          <w:color w:val="000000"/>
          <w:sz w:val="28"/>
        </w:rPr>
        <w:t>
      36) Қазақстан Республикасының Мемлекеттік Туы мен Мемлекеттік Елтаңбасын дайындау бойынша лицензиялауды жүзеге асыру;</w:t>
      </w:r>
    </w:p>
    <w:bookmarkEnd w:id="1686"/>
    <w:bookmarkStart w:name="z1738" w:id="1687"/>
    <w:p>
      <w:pPr>
        <w:spacing w:after="0"/>
        <w:ind w:left="0"/>
        <w:jc w:val="both"/>
      </w:pPr>
      <w:r>
        <w:rPr>
          <w:rFonts w:ascii="Times New Roman"/>
          <w:b w:val="false"/>
          <w:i w:val="false"/>
          <w:color w:val="000000"/>
          <w:sz w:val="28"/>
        </w:rPr>
        <w:t>
      37) тауардың шығарылған елін айқындау және тауардың шығу тегі туралы сертификатты беру және оның қолданылуын жою жөніндегі қағидаларды әзірлеу;</w:t>
      </w:r>
    </w:p>
    <w:bookmarkEnd w:id="1687"/>
    <w:bookmarkStart w:name="z1739" w:id="1688"/>
    <w:p>
      <w:pPr>
        <w:spacing w:after="0"/>
        <w:ind w:left="0"/>
        <w:jc w:val="both"/>
      </w:pPr>
      <w:r>
        <w:rPr>
          <w:rFonts w:ascii="Times New Roman"/>
          <w:b w:val="false"/>
          <w:i w:val="false"/>
          <w:color w:val="000000"/>
          <w:sz w:val="28"/>
        </w:rPr>
        <w:t>
      38) Мемлекеттік бақылауды мынадай салаларында жүзеге асыру:</w:t>
      </w:r>
    </w:p>
    <w:bookmarkEnd w:id="1688"/>
    <w:bookmarkStart w:name="z1740" w:id="1689"/>
    <w:p>
      <w:pPr>
        <w:spacing w:after="0"/>
        <w:ind w:left="0"/>
        <w:jc w:val="both"/>
      </w:pPr>
      <w:r>
        <w:rPr>
          <w:rFonts w:ascii="Times New Roman"/>
          <w:b w:val="false"/>
          <w:i w:val="false"/>
          <w:color w:val="000000"/>
          <w:sz w:val="28"/>
        </w:rPr>
        <w:t>
      - техникалық реттеу;</w:t>
      </w:r>
    </w:p>
    <w:bookmarkEnd w:id="1689"/>
    <w:bookmarkStart w:name="z1741" w:id="1690"/>
    <w:p>
      <w:pPr>
        <w:spacing w:after="0"/>
        <w:ind w:left="0"/>
        <w:jc w:val="both"/>
      </w:pPr>
      <w:r>
        <w:rPr>
          <w:rFonts w:ascii="Times New Roman"/>
          <w:b w:val="false"/>
          <w:i w:val="false"/>
          <w:color w:val="000000"/>
          <w:sz w:val="28"/>
        </w:rPr>
        <w:t>
      - өлшем бірлігін қамтамасыз ету;</w:t>
      </w:r>
    </w:p>
    <w:bookmarkEnd w:id="1690"/>
    <w:bookmarkStart w:name="z1742" w:id="1691"/>
    <w:p>
      <w:pPr>
        <w:spacing w:after="0"/>
        <w:ind w:left="0"/>
        <w:jc w:val="both"/>
      </w:pPr>
      <w:r>
        <w:rPr>
          <w:rFonts w:ascii="Times New Roman"/>
          <w:b w:val="false"/>
          <w:i w:val="false"/>
          <w:color w:val="000000"/>
          <w:sz w:val="28"/>
        </w:rPr>
        <w:t>
      - Қазақстан Республикасының сәйкестікті бағалау саласындағы аккредиттеу туралы заңнамасы.</w:t>
      </w:r>
    </w:p>
    <w:bookmarkEnd w:id="1691"/>
    <w:bookmarkStart w:name="z1743" w:id="1692"/>
    <w:p>
      <w:pPr>
        <w:spacing w:after="0"/>
        <w:ind w:left="0"/>
        <w:jc w:val="both"/>
      </w:pPr>
      <w:r>
        <w:rPr>
          <w:rFonts w:ascii="Times New Roman"/>
          <w:b w:val="false"/>
          <w:i w:val="false"/>
          <w:color w:val="000000"/>
          <w:sz w:val="28"/>
        </w:rPr>
        <w:t>
      39) техникалық реттеу, метрология саласында, Қазақстан Республикасының сәйкестікті бағалау саласындағы аккредиттеу туралы заңнамасын, тексеру парақтарын, тәуекел дәрежесін бағалау өлшемшарттарын, бару арқылы профилактикалық бақылаудың жартыжылдық тізімдерін әзірлеу;</w:t>
      </w:r>
    </w:p>
    <w:bookmarkEnd w:id="1692"/>
    <w:bookmarkStart w:name="z1744" w:id="1693"/>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хаттамалар жасау, әкімшілік құқық бұзушылық туралы істерді қарау және әкімшілік жазалар қолдану;</w:t>
      </w:r>
    </w:p>
    <w:bookmarkEnd w:id="1693"/>
    <w:bookmarkStart w:name="z1745" w:id="1694"/>
    <w:p>
      <w:pPr>
        <w:spacing w:after="0"/>
        <w:ind w:left="0"/>
        <w:jc w:val="both"/>
      </w:pPr>
      <w:r>
        <w:rPr>
          <w:rFonts w:ascii="Times New Roman"/>
          <w:b w:val="false"/>
          <w:i w:val="false"/>
          <w:color w:val="000000"/>
          <w:sz w:val="28"/>
        </w:rPr>
        <w:t>
      41) техникалық реттеу саласындағы мемлекеттiк органдардың, жеке және заңды тұлғалардың қызметiн салааралық үйлестіруді жүзеге асыру;</w:t>
      </w:r>
    </w:p>
    <w:bookmarkEnd w:id="1694"/>
    <w:bookmarkStart w:name="z1746" w:id="1695"/>
    <w:p>
      <w:pPr>
        <w:spacing w:after="0"/>
        <w:ind w:left="0"/>
        <w:jc w:val="both"/>
      </w:pPr>
      <w:r>
        <w:rPr>
          <w:rFonts w:ascii="Times New Roman"/>
          <w:b w:val="false"/>
          <w:i w:val="false"/>
          <w:color w:val="000000"/>
          <w:sz w:val="28"/>
        </w:rPr>
        <w:t>
      42) өңіраралық және салааралық үйлестіруді жүзеге асыру және уақыт пен жиілікті өлшем бірлігін қамтамасыз етуге және Жердің айналу параметрлерін айқындауға бағытталған жұмыстарды орындау;</w:t>
      </w:r>
    </w:p>
    <w:bookmarkEnd w:id="1695"/>
    <w:bookmarkStart w:name="z1747" w:id="1696"/>
    <w:p>
      <w:pPr>
        <w:spacing w:after="0"/>
        <w:ind w:left="0"/>
        <w:jc w:val="both"/>
      </w:pPr>
      <w:r>
        <w:rPr>
          <w:rFonts w:ascii="Times New Roman"/>
          <w:b w:val="false"/>
          <w:i w:val="false"/>
          <w:color w:val="000000"/>
          <w:sz w:val="28"/>
        </w:rPr>
        <w:t>
      43) өңіраралық және салааралық үйлестіруді жүзеге асыру және стандартты үлгілерді әзірлеумен және енгізумен байланысты жұмыстарды орындау;</w:t>
      </w:r>
    </w:p>
    <w:bookmarkEnd w:id="1696"/>
    <w:bookmarkStart w:name="z1748" w:id="1697"/>
    <w:p>
      <w:pPr>
        <w:spacing w:after="0"/>
        <w:ind w:left="0"/>
        <w:jc w:val="both"/>
      </w:pPr>
      <w:r>
        <w:rPr>
          <w:rFonts w:ascii="Times New Roman"/>
          <w:b w:val="false"/>
          <w:i w:val="false"/>
          <w:color w:val="000000"/>
          <w:sz w:val="28"/>
        </w:rPr>
        <w:t>
      44) өңіраралық және салааралық үйлестіруді жүзеге асыру және заттар мен материалдардың физикалық константтары мен қасиеттері туралы стандартты анықтамалық деректерді әзірлеу және енгізуге байланысты жұмыстарды орындау;</w:t>
      </w:r>
    </w:p>
    <w:bookmarkEnd w:id="1697"/>
    <w:bookmarkStart w:name="z1749" w:id="1698"/>
    <w:p>
      <w:pPr>
        <w:spacing w:after="0"/>
        <w:ind w:left="0"/>
        <w:jc w:val="both"/>
      </w:pPr>
      <w:r>
        <w:rPr>
          <w:rFonts w:ascii="Times New Roman"/>
          <w:b w:val="false"/>
          <w:i w:val="false"/>
          <w:color w:val="000000"/>
          <w:sz w:val="28"/>
        </w:rPr>
        <w:t>
      45) әзірленген техникалық регламенттерге сараптаманы, келісуді жүзеге асыру, техникалық регламенттердің қолданылуын тоқтата тұруды немесе жоюды келісу, оның ішінде салалық мемлекеттік органдардың техникалық регламенттердің қолданылуын тоқтата тұру немесе жою мәселелеріне бастамашылық ету;</w:t>
      </w:r>
    </w:p>
    <w:bookmarkEnd w:id="1698"/>
    <w:bookmarkStart w:name="z1750" w:id="1699"/>
    <w:p>
      <w:pPr>
        <w:spacing w:after="0"/>
        <w:ind w:left="0"/>
        <w:jc w:val="both"/>
      </w:pPr>
      <w:r>
        <w:rPr>
          <w:rFonts w:ascii="Times New Roman"/>
          <w:b w:val="false"/>
          <w:i w:val="false"/>
          <w:color w:val="000000"/>
          <w:sz w:val="28"/>
        </w:rPr>
        <w:t>
      46) тауардың шығу тегі туралы сертификаттарды берудің негізділігін, ондағы мәліметтердің дұрыстығын верификациялауды (тексеруді) жүзеге асыру, сондай-ақ тауарды әкелген елдің уәкілетті органдарының сұрау салулары негізінде тауарлардың шығарылған елін айқындау өлшемшарттарын өндірушілердің орындауына тексеру жүргізу;</w:t>
      </w:r>
    </w:p>
    <w:bookmarkEnd w:id="1699"/>
    <w:bookmarkStart w:name="z1751" w:id="1700"/>
    <w:p>
      <w:pPr>
        <w:spacing w:after="0"/>
        <w:ind w:left="0"/>
        <w:jc w:val="both"/>
      </w:pPr>
      <w:r>
        <w:rPr>
          <w:rFonts w:ascii="Times New Roman"/>
          <w:b w:val="false"/>
          <w:i w:val="false"/>
          <w:color w:val="000000"/>
          <w:sz w:val="28"/>
        </w:rPr>
        <w:t>
      47) ұлттық стандарттарды (әскери ұлттық стандарттарды қоспағанда) және мемлекетаралық стандарттарды талдауды және әзірлеуді ұйымдастыру;</w:t>
      </w:r>
    </w:p>
    <w:bookmarkEnd w:id="1700"/>
    <w:bookmarkStart w:name="z1752" w:id="1701"/>
    <w:p>
      <w:pPr>
        <w:spacing w:after="0"/>
        <w:ind w:left="0"/>
        <w:jc w:val="both"/>
      </w:pPr>
      <w:r>
        <w:rPr>
          <w:rFonts w:ascii="Times New Roman"/>
          <w:b w:val="false"/>
          <w:i w:val="false"/>
          <w:color w:val="000000"/>
          <w:sz w:val="28"/>
        </w:rPr>
        <w:t>
      48) Еуразиялық экономикалық одақтың тиісті техникалық регламенттеріне стандарттар тізбесіне ұлттық стандарттарды енгізу жөніндегі жұмыстарды жүргізу;</w:t>
      </w:r>
    </w:p>
    <w:bookmarkEnd w:id="1701"/>
    <w:bookmarkStart w:name="z1753" w:id="1702"/>
    <w:p>
      <w:pPr>
        <w:spacing w:after="0"/>
        <w:ind w:left="0"/>
        <w:jc w:val="both"/>
      </w:pPr>
      <w:r>
        <w:rPr>
          <w:rFonts w:ascii="Times New Roman"/>
          <w:b w:val="false"/>
          <w:i w:val="false"/>
          <w:color w:val="000000"/>
          <w:sz w:val="28"/>
        </w:rPr>
        <w:t>
      49) көлік құралдарын дайындаушыларға халықаралық сәйкестендіру кодтарын беру қағидаларын әзірлеу;</w:t>
      </w:r>
    </w:p>
    <w:bookmarkEnd w:id="1702"/>
    <w:bookmarkStart w:name="z1754" w:id="1703"/>
    <w:p>
      <w:pPr>
        <w:spacing w:after="0"/>
        <w:ind w:left="0"/>
        <w:jc w:val="both"/>
      </w:pPr>
      <w:r>
        <w:rPr>
          <w:rFonts w:ascii="Times New Roman"/>
          <w:b w:val="false"/>
          <w:i w:val="false"/>
          <w:color w:val="000000"/>
          <w:sz w:val="28"/>
        </w:rPr>
        <w:t>
      50) көлік құралын дайындаушының халықаралық сәйкестендіру кодын беру туралы куәліктің нысанын әзірлеу;</w:t>
      </w:r>
    </w:p>
    <w:bookmarkEnd w:id="1703"/>
    <w:bookmarkStart w:name="z1755" w:id="1704"/>
    <w:p>
      <w:pPr>
        <w:spacing w:after="0"/>
        <w:ind w:left="0"/>
        <w:jc w:val="both"/>
      </w:pPr>
      <w:r>
        <w:rPr>
          <w:rFonts w:ascii="Times New Roman"/>
          <w:b w:val="false"/>
          <w:i w:val="false"/>
          <w:color w:val="000000"/>
          <w:sz w:val="28"/>
        </w:rPr>
        <w:t>
      51) тауардың шығарылған елін айқындау, тауардың шығу тегі туралы сертификатты беру және оның қолданылуын жою жөніндегі қағидаларды әзірлеу;</w:t>
      </w:r>
    </w:p>
    <w:bookmarkEnd w:id="1704"/>
    <w:bookmarkStart w:name="z1756" w:id="1705"/>
    <w:p>
      <w:pPr>
        <w:spacing w:after="0"/>
        <w:ind w:left="0"/>
        <w:jc w:val="both"/>
      </w:pPr>
      <w:r>
        <w:rPr>
          <w:rFonts w:ascii="Times New Roman"/>
          <w:b w:val="false"/>
          <w:i w:val="false"/>
          <w:color w:val="000000"/>
          <w:sz w:val="28"/>
        </w:rPr>
        <w:t>
      52) Қазақстан Республикасының заңнамасына сәйкес сәйкестікті бағалау туралы құжаттардың күшін жою туралы ұсыныстар дайындау;</w:t>
      </w:r>
    </w:p>
    <w:bookmarkEnd w:id="1705"/>
    <w:bookmarkStart w:name="z1757" w:id="1706"/>
    <w:p>
      <w:pPr>
        <w:spacing w:after="0"/>
        <w:ind w:left="0"/>
        <w:jc w:val="both"/>
      </w:pPr>
      <w:r>
        <w:rPr>
          <w:rFonts w:ascii="Times New Roman"/>
          <w:b w:val="false"/>
          <w:i w:val="false"/>
          <w:color w:val="000000"/>
          <w:sz w:val="28"/>
        </w:rPr>
        <w:t>
      53) ұлттық стандарттау жоспарын бекіту;</w:t>
      </w:r>
    </w:p>
    <w:bookmarkEnd w:id="1706"/>
    <w:bookmarkStart w:name="z1758" w:id="1707"/>
    <w:p>
      <w:pPr>
        <w:spacing w:after="0"/>
        <w:ind w:left="0"/>
        <w:jc w:val="both"/>
      </w:pPr>
      <w:r>
        <w:rPr>
          <w:rFonts w:ascii="Times New Roman"/>
          <w:b w:val="false"/>
          <w:i w:val="false"/>
          <w:color w:val="000000"/>
          <w:sz w:val="28"/>
        </w:rPr>
        <w:t>
      54) стандарттау жөніндегі техникалық комитеттерді құру, олардың жұмыс істеу және тарату тәртібін айқындау;</w:t>
      </w:r>
    </w:p>
    <w:bookmarkEnd w:id="1707"/>
    <w:bookmarkStart w:name="z1759" w:id="1708"/>
    <w:p>
      <w:pPr>
        <w:spacing w:after="0"/>
        <w:ind w:left="0"/>
        <w:jc w:val="both"/>
      </w:pPr>
      <w:r>
        <w:rPr>
          <w:rFonts w:ascii="Times New Roman"/>
          <w:b w:val="false"/>
          <w:i w:val="false"/>
          <w:color w:val="000000"/>
          <w:sz w:val="28"/>
        </w:rPr>
        <w:t>
      55) ұлттық стандарттарды (әскери ұлттық стандарттарды қоспағанда), техникалық-экономикалық ақпараттың ұлттық жіктеуіштерін, стандарттау жөніндегі ұсынымдарды, сондай-ақ оларға өзгерістерді бекіту;</w:t>
      </w:r>
    </w:p>
    <w:bookmarkEnd w:id="1708"/>
    <w:bookmarkStart w:name="z1760" w:id="1709"/>
    <w:p>
      <w:pPr>
        <w:spacing w:after="0"/>
        <w:ind w:left="0"/>
        <w:jc w:val="both"/>
      </w:pPr>
      <w:r>
        <w:rPr>
          <w:rFonts w:ascii="Times New Roman"/>
          <w:b w:val="false"/>
          <w:i w:val="false"/>
          <w:color w:val="000000"/>
          <w:sz w:val="28"/>
        </w:rPr>
        <w:t>
      56) мемлекеттік ғылыми метрологиялық орталықтың қызметін үйлестіруді жүзеге асыру;</w:t>
      </w:r>
    </w:p>
    <w:bookmarkEnd w:id="1709"/>
    <w:bookmarkStart w:name="z1761" w:id="1710"/>
    <w:p>
      <w:pPr>
        <w:spacing w:after="0"/>
        <w:ind w:left="0"/>
        <w:jc w:val="both"/>
      </w:pPr>
      <w:r>
        <w:rPr>
          <w:rFonts w:ascii="Times New Roman"/>
          <w:b w:val="false"/>
          <w:i w:val="false"/>
          <w:color w:val="000000"/>
          <w:sz w:val="28"/>
        </w:rPr>
        <w:t>
      57) шама бірліктері эталондарының сыныптамасын бекіту;</w:t>
      </w:r>
    </w:p>
    <w:bookmarkEnd w:id="1710"/>
    <w:bookmarkStart w:name="z1762" w:id="1711"/>
    <w:p>
      <w:pPr>
        <w:spacing w:after="0"/>
        <w:ind w:left="0"/>
        <w:jc w:val="both"/>
      </w:pPr>
      <w:r>
        <w:rPr>
          <w:rFonts w:ascii="Times New Roman"/>
          <w:b w:val="false"/>
          <w:i w:val="false"/>
          <w:color w:val="000000"/>
          <w:sz w:val="28"/>
        </w:rPr>
        <w:t>
      58) өлшем бірлігін қамтамасыз етудің мемлекеттік жүйесінің тізілімінде өлшемдерді орындау әдістемелерін және өлшемдерді орындаудың референттік әдістемелерін бекіту және тіркеу;</w:t>
      </w:r>
    </w:p>
    <w:bookmarkEnd w:id="1711"/>
    <w:bookmarkStart w:name="z1763" w:id="1712"/>
    <w:p>
      <w:pPr>
        <w:spacing w:after="0"/>
        <w:ind w:left="0"/>
        <w:jc w:val="both"/>
      </w:pPr>
      <w:r>
        <w:rPr>
          <w:rFonts w:ascii="Times New Roman"/>
          <w:b w:val="false"/>
          <w:i w:val="false"/>
          <w:color w:val="000000"/>
          <w:sz w:val="28"/>
        </w:rPr>
        <w:t>
      59) Еуразиялық экономикалық одақ шеңберінде әзірленген жобалардың және қолданыстағы техникалық регламенттер мен оларға стандарттар тізбелерінің жобаларына метрологиялық сараптама ұйымдастыру.</w:t>
      </w:r>
    </w:p>
    <w:bookmarkEnd w:id="1712"/>
    <w:bookmarkStart w:name="z1764" w:id="1713"/>
    <w:p>
      <w:pPr>
        <w:spacing w:after="0"/>
        <w:ind w:left="0"/>
        <w:jc w:val="both"/>
      </w:pPr>
      <w:r>
        <w:rPr>
          <w:rFonts w:ascii="Times New Roman"/>
          <w:b w:val="false"/>
          <w:i w:val="false"/>
          <w:color w:val="000000"/>
          <w:sz w:val="28"/>
        </w:rPr>
        <w:t>
      60) тиісті салада (салада) өзін-өзі реттейтін ұйымдардың тізілімін жүргізу);</w:t>
      </w:r>
    </w:p>
    <w:bookmarkEnd w:id="1713"/>
    <w:bookmarkStart w:name="z1765" w:id="1714"/>
    <w:p>
      <w:pPr>
        <w:spacing w:after="0"/>
        <w:ind w:left="0"/>
        <w:jc w:val="both"/>
      </w:pPr>
      <w:r>
        <w:rPr>
          <w:rFonts w:ascii="Times New Roman"/>
          <w:b w:val="false"/>
          <w:i w:val="false"/>
          <w:color w:val="000000"/>
          <w:sz w:val="28"/>
        </w:rPr>
        <w:t>
      61) Комитет Қазақстан Республикасының заңнамасында көзделген өзге де функцияларды жүзеге асырады.</w:t>
      </w:r>
    </w:p>
    <w:bookmarkEnd w:id="1714"/>
    <w:bookmarkStart w:name="z1766" w:id="1715"/>
    <w:p>
      <w:pPr>
        <w:spacing w:after="0"/>
        <w:ind w:left="0"/>
        <w:jc w:val="left"/>
      </w:pPr>
      <w:r>
        <w:rPr>
          <w:rFonts w:ascii="Times New Roman"/>
          <w:b/>
          <w:i w:val="false"/>
          <w:color w:val="000000"/>
        </w:rPr>
        <w:t xml:space="preserve"> 3-тарау. Комитет қызметін ұйымдастыру кезіндегі  төрағаның мәртебесі мен өкілеттігі</w:t>
      </w:r>
    </w:p>
    <w:bookmarkEnd w:id="1715"/>
    <w:bookmarkStart w:name="z1767" w:id="1716"/>
    <w:p>
      <w:pPr>
        <w:spacing w:after="0"/>
        <w:ind w:left="0"/>
        <w:jc w:val="both"/>
      </w:pPr>
      <w:r>
        <w:rPr>
          <w:rFonts w:ascii="Times New Roman"/>
          <w:b w:val="false"/>
          <w:i w:val="false"/>
          <w:color w:val="000000"/>
          <w:sz w:val="28"/>
        </w:rPr>
        <w:t>
      16. Комитетке жүктелген міндеттердің орындалуына және оның өз өкілеттіктерін жүзеге асыруына дербес жауапты болатын Комитетке басшылықты Комитеттің төрағасы – Қазақстан Республикасының техникалық реттеу және метрология, сәйкестікті бағалау саласындағы аккредиттеу саласындағы мемлекеттік бақылау жөніндегі Бас мемлекеттік инспекторы жүзеге асырады.</w:t>
      </w:r>
    </w:p>
    <w:bookmarkEnd w:id="1716"/>
    <w:bookmarkStart w:name="z1768" w:id="1717"/>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717"/>
    <w:bookmarkStart w:name="z1769" w:id="1718"/>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Қазақстан Республикасының Техникалық реттеу және метрология, сәйкестікті бағалау саласындағы аккредиттеу саласындағы мемлекеттік бақылау жөніндегі Бас мемлекеттік инспекторының орынбасарлары болып табылатын орынбасарлары болады.</w:t>
      </w:r>
    </w:p>
    <w:bookmarkEnd w:id="1718"/>
    <w:bookmarkStart w:name="z1770" w:id="1719"/>
    <w:p>
      <w:pPr>
        <w:spacing w:after="0"/>
        <w:ind w:left="0"/>
        <w:jc w:val="both"/>
      </w:pPr>
      <w:r>
        <w:rPr>
          <w:rFonts w:ascii="Times New Roman"/>
          <w:b w:val="false"/>
          <w:i w:val="false"/>
          <w:color w:val="000000"/>
          <w:sz w:val="28"/>
        </w:rPr>
        <w:t>
      19. Комитет Төрағасының өкілеттіктері:</w:t>
      </w:r>
    </w:p>
    <w:bookmarkEnd w:id="1719"/>
    <w:bookmarkStart w:name="z1771" w:id="1720"/>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bookmarkEnd w:id="1720"/>
    <w:bookmarkStart w:name="z1772" w:id="1721"/>
    <w:p>
      <w:pPr>
        <w:spacing w:after="0"/>
        <w:ind w:left="0"/>
        <w:jc w:val="both"/>
      </w:pPr>
      <w:r>
        <w:rPr>
          <w:rFonts w:ascii="Times New Roman"/>
          <w:b w:val="false"/>
          <w:i w:val="false"/>
          <w:color w:val="000000"/>
          <w:sz w:val="28"/>
        </w:rPr>
        <w:t>
      2) өз құзыреті шегінде бұйрықтар шығарады;</w:t>
      </w:r>
    </w:p>
    <w:bookmarkEnd w:id="1721"/>
    <w:bookmarkStart w:name="z1773" w:id="1722"/>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1722"/>
    <w:bookmarkStart w:name="z1774" w:id="1723"/>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bookmarkEnd w:id="1723"/>
    <w:bookmarkStart w:name="z1775" w:id="1724"/>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мүддесін білдіреді;</w:t>
      </w:r>
    </w:p>
    <w:bookmarkEnd w:id="1724"/>
    <w:bookmarkStart w:name="z1776" w:id="1725"/>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725"/>
    <w:bookmarkStart w:name="z1777" w:id="1726"/>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bookmarkEnd w:id="1726"/>
    <w:bookmarkStart w:name="z1778" w:id="1727"/>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bookmarkEnd w:id="1727"/>
    <w:bookmarkStart w:name="z1779" w:id="1728"/>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bookmarkEnd w:id="1728"/>
    <w:bookmarkStart w:name="z1780" w:id="1729"/>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bookmarkEnd w:id="1729"/>
    <w:bookmarkStart w:name="z1781" w:id="1730"/>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 бұзушылықтарды жою туралы нұсқамаларға және әкімшілік құқық бұзушылық туралы істер бойынша қаулыларға шағымдарын қарайды және олар бойынша шешімдер қабылдайды, сондай-ақ мұндай өкілеттіктерді өз орынбасарларына береді.</w:t>
      </w:r>
    </w:p>
    <w:bookmarkEnd w:id="1730"/>
    <w:bookmarkStart w:name="z1782" w:id="1731"/>
    <w:p>
      <w:pPr>
        <w:spacing w:after="0"/>
        <w:ind w:left="0"/>
        <w:jc w:val="both"/>
      </w:pPr>
      <w:r>
        <w:rPr>
          <w:rFonts w:ascii="Times New Roman"/>
          <w:b w:val="false"/>
          <w:i w:val="false"/>
          <w:color w:val="000000"/>
          <w:sz w:val="28"/>
        </w:rPr>
        <w:t>
      12) оның құзыретіне жатқызылған өзге де мәселелер бойынша шешімдер қабылдайды.</w:t>
      </w:r>
    </w:p>
    <w:bookmarkEnd w:id="1731"/>
    <w:bookmarkStart w:name="z1783" w:id="1732"/>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bookmarkEnd w:id="1732"/>
    <w:bookmarkStart w:name="z1784" w:id="1733"/>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733"/>
    <w:bookmarkStart w:name="z1785" w:id="1734"/>
    <w:p>
      <w:pPr>
        <w:spacing w:after="0"/>
        <w:ind w:left="0"/>
        <w:jc w:val="left"/>
      </w:pPr>
      <w:r>
        <w:rPr>
          <w:rFonts w:ascii="Times New Roman"/>
          <w:b/>
          <w:i w:val="false"/>
          <w:color w:val="000000"/>
        </w:rPr>
        <w:t xml:space="preserve"> 4-тарау. Комитеттің мүлкі</w:t>
      </w:r>
    </w:p>
    <w:bookmarkEnd w:id="1734"/>
    <w:bookmarkStart w:name="z1786" w:id="1735"/>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35"/>
    <w:bookmarkStart w:name="z1787" w:id="1736"/>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1736"/>
    <w:bookmarkStart w:name="z1788" w:id="1737"/>
    <w:p>
      <w:pPr>
        <w:spacing w:after="0"/>
        <w:ind w:left="0"/>
        <w:jc w:val="both"/>
      </w:pPr>
      <w:r>
        <w:rPr>
          <w:rFonts w:ascii="Times New Roman"/>
          <w:b w:val="false"/>
          <w:i w:val="false"/>
          <w:color w:val="000000"/>
          <w:sz w:val="28"/>
        </w:rPr>
        <w:t>
      23. Егер заңнамада өзгеше белгіленбесе, Комитеттің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737"/>
    <w:bookmarkStart w:name="z1789" w:id="1738"/>
    <w:p>
      <w:pPr>
        <w:spacing w:after="0"/>
        <w:ind w:left="0"/>
        <w:jc w:val="left"/>
      </w:pPr>
      <w:r>
        <w:rPr>
          <w:rFonts w:ascii="Times New Roman"/>
          <w:b/>
          <w:i w:val="false"/>
          <w:color w:val="000000"/>
        </w:rPr>
        <w:t xml:space="preserve"> 5-тарау. Комитетті қайта ұйымдастыру және тарату</w:t>
      </w:r>
    </w:p>
    <w:bookmarkEnd w:id="1738"/>
    <w:bookmarkStart w:name="z1790" w:id="1739"/>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739"/>
    <w:bookmarkStart w:name="z1791" w:id="1740"/>
    <w:p>
      <w:pPr>
        <w:spacing w:after="0"/>
        <w:ind w:left="0"/>
        <w:jc w:val="both"/>
      </w:pPr>
      <w:r>
        <w:rPr>
          <w:rFonts w:ascii="Times New Roman"/>
          <w:b w:val="false"/>
          <w:i w:val="false"/>
          <w:color w:val="000000"/>
          <w:sz w:val="28"/>
        </w:rPr>
        <w:t>
      Комитеттің қарамағындағы ұйымдардың тізбесі</w:t>
      </w:r>
    </w:p>
    <w:bookmarkEnd w:id="1740"/>
    <w:bookmarkStart w:name="z1792" w:id="174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"Қазақстан стандарттау және метрология институты" шаруашылық жүргізу құқығындағы республикалық мемлекеттік кәсіпорны.</w:t>
      </w:r>
    </w:p>
    <w:bookmarkEnd w:id="1741"/>
    <w:bookmarkStart w:name="z1793" w:id="1742"/>
    <w:p>
      <w:pPr>
        <w:spacing w:after="0"/>
        <w:ind w:left="0"/>
        <w:jc w:val="both"/>
      </w:pPr>
      <w:r>
        <w:rPr>
          <w:rFonts w:ascii="Times New Roman"/>
          <w:b w:val="false"/>
          <w:i w:val="false"/>
          <w:color w:val="000000"/>
          <w:sz w:val="28"/>
        </w:rPr>
        <w:t>
      2. Қазақстан Республикасы Сауда және интеграция министрлігі Техникалық реттеу және метрология комитетінің "Ұлттық аккредиттеу орталығы" шаруашылық жүргізу құқығындағы республикалық мемлекеттік кәсіпорны.</w:t>
      </w:r>
    </w:p>
    <w:bookmarkEnd w:id="1742"/>
    <w:bookmarkStart w:name="z1794" w:id="1743"/>
    <w:p>
      <w:pPr>
        <w:spacing w:after="0"/>
        <w:ind w:left="0"/>
        <w:jc w:val="both"/>
      </w:pPr>
      <w:r>
        <w:rPr>
          <w:rFonts w:ascii="Times New Roman"/>
          <w:b w:val="false"/>
          <w:i w:val="false"/>
          <w:color w:val="000000"/>
          <w:sz w:val="28"/>
        </w:rPr>
        <w:t>
      "Қазақстан Республикасы Сауда және интеграция министрлігінің Техникалық реттеу және метрология комитеті" республикалық мемлекеттік мекемесінің аумақтық бөлімшелерінің тізбесі</w:t>
      </w:r>
    </w:p>
    <w:bookmarkEnd w:id="1743"/>
    <w:bookmarkStart w:name="z1795" w:id="1744"/>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w:t>
      </w:r>
    </w:p>
    <w:bookmarkEnd w:id="1744"/>
    <w:bookmarkStart w:name="z1796" w:id="1745"/>
    <w:p>
      <w:pPr>
        <w:spacing w:after="0"/>
        <w:ind w:left="0"/>
        <w:jc w:val="both"/>
      </w:pPr>
      <w:r>
        <w:rPr>
          <w:rFonts w:ascii="Times New Roman"/>
          <w:b w:val="false"/>
          <w:i w:val="false"/>
          <w:color w:val="000000"/>
          <w:sz w:val="28"/>
        </w:rPr>
        <w:t>
      2.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w:t>
      </w:r>
    </w:p>
    <w:bookmarkEnd w:id="1745"/>
    <w:bookmarkStart w:name="z1797" w:id="1746"/>
    <w:p>
      <w:pPr>
        <w:spacing w:after="0"/>
        <w:ind w:left="0"/>
        <w:jc w:val="both"/>
      </w:pPr>
      <w:r>
        <w:rPr>
          <w:rFonts w:ascii="Times New Roman"/>
          <w:b w:val="false"/>
          <w:i w:val="false"/>
          <w:color w:val="000000"/>
          <w:sz w:val="28"/>
        </w:rPr>
        <w:t>
      3.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w:t>
      </w:r>
    </w:p>
    <w:bookmarkEnd w:id="1746"/>
    <w:bookmarkStart w:name="z1798" w:id="1747"/>
    <w:p>
      <w:pPr>
        <w:spacing w:after="0"/>
        <w:ind w:left="0"/>
        <w:jc w:val="both"/>
      </w:pPr>
      <w:r>
        <w:rPr>
          <w:rFonts w:ascii="Times New Roman"/>
          <w:b w:val="false"/>
          <w:i w:val="false"/>
          <w:color w:val="000000"/>
          <w:sz w:val="28"/>
        </w:rPr>
        <w:t>
      4.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w:t>
      </w:r>
    </w:p>
    <w:bookmarkEnd w:id="1747"/>
    <w:bookmarkStart w:name="z1799" w:id="1748"/>
    <w:p>
      <w:pPr>
        <w:spacing w:after="0"/>
        <w:ind w:left="0"/>
        <w:jc w:val="both"/>
      </w:pPr>
      <w:r>
        <w:rPr>
          <w:rFonts w:ascii="Times New Roman"/>
          <w:b w:val="false"/>
          <w:i w:val="false"/>
          <w:color w:val="000000"/>
          <w:sz w:val="28"/>
        </w:rPr>
        <w:t>
      5.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w:t>
      </w:r>
    </w:p>
    <w:bookmarkEnd w:id="1748"/>
    <w:bookmarkStart w:name="z1800" w:id="1749"/>
    <w:p>
      <w:pPr>
        <w:spacing w:after="0"/>
        <w:ind w:left="0"/>
        <w:jc w:val="both"/>
      </w:pPr>
      <w:r>
        <w:rPr>
          <w:rFonts w:ascii="Times New Roman"/>
          <w:b w:val="false"/>
          <w:i w:val="false"/>
          <w:color w:val="000000"/>
          <w:sz w:val="28"/>
        </w:rPr>
        <w:t>
      6.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w:t>
      </w:r>
    </w:p>
    <w:bookmarkEnd w:id="1749"/>
    <w:bookmarkStart w:name="z1801" w:id="1750"/>
    <w:p>
      <w:pPr>
        <w:spacing w:after="0"/>
        <w:ind w:left="0"/>
        <w:jc w:val="both"/>
      </w:pPr>
      <w:r>
        <w:rPr>
          <w:rFonts w:ascii="Times New Roman"/>
          <w:b w:val="false"/>
          <w:i w:val="false"/>
          <w:color w:val="000000"/>
          <w:sz w:val="28"/>
        </w:rPr>
        <w:t>
      7.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1750"/>
    <w:bookmarkStart w:name="z1802" w:id="1751"/>
    <w:p>
      <w:pPr>
        <w:spacing w:after="0"/>
        <w:ind w:left="0"/>
        <w:jc w:val="both"/>
      </w:pPr>
      <w:r>
        <w:rPr>
          <w:rFonts w:ascii="Times New Roman"/>
          <w:b w:val="false"/>
          <w:i w:val="false"/>
          <w:color w:val="000000"/>
          <w:sz w:val="28"/>
        </w:rPr>
        <w:t>
      8.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w:t>
      </w:r>
    </w:p>
    <w:bookmarkEnd w:id="1751"/>
    <w:bookmarkStart w:name="z1803" w:id="1752"/>
    <w:p>
      <w:pPr>
        <w:spacing w:after="0"/>
        <w:ind w:left="0"/>
        <w:jc w:val="both"/>
      </w:pPr>
      <w:r>
        <w:rPr>
          <w:rFonts w:ascii="Times New Roman"/>
          <w:b w:val="false"/>
          <w:i w:val="false"/>
          <w:color w:val="000000"/>
          <w:sz w:val="28"/>
        </w:rPr>
        <w:t>
      9.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w:t>
      </w:r>
    </w:p>
    <w:bookmarkEnd w:id="1752"/>
    <w:bookmarkStart w:name="z1804" w:id="1753"/>
    <w:p>
      <w:pPr>
        <w:spacing w:after="0"/>
        <w:ind w:left="0"/>
        <w:jc w:val="both"/>
      </w:pPr>
      <w:r>
        <w:rPr>
          <w:rFonts w:ascii="Times New Roman"/>
          <w:b w:val="false"/>
          <w:i w:val="false"/>
          <w:color w:val="000000"/>
          <w:sz w:val="28"/>
        </w:rPr>
        <w:t>
      10.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w:t>
      </w:r>
    </w:p>
    <w:bookmarkEnd w:id="1753"/>
    <w:bookmarkStart w:name="z1805" w:id="1754"/>
    <w:p>
      <w:pPr>
        <w:spacing w:after="0"/>
        <w:ind w:left="0"/>
        <w:jc w:val="both"/>
      </w:pPr>
      <w:r>
        <w:rPr>
          <w:rFonts w:ascii="Times New Roman"/>
          <w:b w:val="false"/>
          <w:i w:val="false"/>
          <w:color w:val="000000"/>
          <w:sz w:val="28"/>
        </w:rPr>
        <w:t>
      11.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w:t>
      </w:r>
    </w:p>
    <w:bookmarkEnd w:id="1754"/>
    <w:bookmarkStart w:name="z1806" w:id="1755"/>
    <w:p>
      <w:pPr>
        <w:spacing w:after="0"/>
        <w:ind w:left="0"/>
        <w:jc w:val="both"/>
      </w:pPr>
      <w:r>
        <w:rPr>
          <w:rFonts w:ascii="Times New Roman"/>
          <w:b w:val="false"/>
          <w:i w:val="false"/>
          <w:color w:val="000000"/>
          <w:sz w:val="28"/>
        </w:rPr>
        <w:t>
      12.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w:t>
      </w:r>
    </w:p>
    <w:bookmarkEnd w:id="1755"/>
    <w:bookmarkStart w:name="z1807" w:id="1756"/>
    <w:p>
      <w:pPr>
        <w:spacing w:after="0"/>
        <w:ind w:left="0"/>
        <w:jc w:val="both"/>
      </w:pPr>
      <w:r>
        <w:rPr>
          <w:rFonts w:ascii="Times New Roman"/>
          <w:b w:val="false"/>
          <w:i w:val="false"/>
          <w:color w:val="000000"/>
          <w:sz w:val="28"/>
        </w:rPr>
        <w:t>
      13.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w:t>
      </w:r>
    </w:p>
    <w:bookmarkEnd w:id="1756"/>
    <w:bookmarkStart w:name="z1808" w:id="1757"/>
    <w:p>
      <w:pPr>
        <w:spacing w:after="0"/>
        <w:ind w:left="0"/>
        <w:jc w:val="both"/>
      </w:pPr>
      <w:r>
        <w:rPr>
          <w:rFonts w:ascii="Times New Roman"/>
          <w:b w:val="false"/>
          <w:i w:val="false"/>
          <w:color w:val="000000"/>
          <w:sz w:val="28"/>
        </w:rPr>
        <w:t>
      14.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w:t>
      </w:r>
    </w:p>
    <w:bookmarkEnd w:id="1757"/>
    <w:bookmarkStart w:name="z1809" w:id="1758"/>
    <w:p>
      <w:pPr>
        <w:spacing w:after="0"/>
        <w:ind w:left="0"/>
        <w:jc w:val="both"/>
      </w:pPr>
      <w:r>
        <w:rPr>
          <w:rFonts w:ascii="Times New Roman"/>
          <w:b w:val="false"/>
          <w:i w:val="false"/>
          <w:color w:val="000000"/>
          <w:sz w:val="28"/>
        </w:rPr>
        <w:t>
      15.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1758"/>
    <w:bookmarkStart w:name="z1810" w:id="1759"/>
    <w:p>
      <w:pPr>
        <w:spacing w:after="0"/>
        <w:ind w:left="0"/>
        <w:jc w:val="both"/>
      </w:pPr>
      <w:r>
        <w:rPr>
          <w:rFonts w:ascii="Times New Roman"/>
          <w:b w:val="false"/>
          <w:i w:val="false"/>
          <w:color w:val="000000"/>
          <w:sz w:val="28"/>
        </w:rPr>
        <w:t>
      16.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1759"/>
    <w:bookmarkStart w:name="z1811" w:id="1760"/>
    <w:p>
      <w:pPr>
        <w:spacing w:after="0"/>
        <w:ind w:left="0"/>
        <w:jc w:val="both"/>
      </w:pPr>
      <w:r>
        <w:rPr>
          <w:rFonts w:ascii="Times New Roman"/>
          <w:b w:val="false"/>
          <w:i w:val="false"/>
          <w:color w:val="000000"/>
          <w:sz w:val="28"/>
        </w:rPr>
        <w:t>
      17.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w:t>
      </w:r>
    </w:p>
    <w:bookmarkEnd w:id="1760"/>
    <w:bookmarkStart w:name="z1812" w:id="1761"/>
    <w:p>
      <w:pPr>
        <w:spacing w:after="0"/>
        <w:ind w:left="0"/>
        <w:jc w:val="both"/>
      </w:pPr>
      <w:r>
        <w:rPr>
          <w:rFonts w:ascii="Times New Roman"/>
          <w:b w:val="false"/>
          <w:i w:val="false"/>
          <w:color w:val="000000"/>
          <w:sz w:val="28"/>
        </w:rPr>
        <w:t>
      18.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w:t>
      </w:r>
    </w:p>
    <w:bookmarkEnd w:id="1761"/>
    <w:bookmarkStart w:name="z1813" w:id="1762"/>
    <w:p>
      <w:pPr>
        <w:spacing w:after="0"/>
        <w:ind w:left="0"/>
        <w:jc w:val="both"/>
      </w:pPr>
      <w:r>
        <w:rPr>
          <w:rFonts w:ascii="Times New Roman"/>
          <w:b w:val="false"/>
          <w:i w:val="false"/>
          <w:color w:val="000000"/>
          <w:sz w:val="28"/>
        </w:rPr>
        <w:t>
      19.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w:t>
      </w:r>
    </w:p>
    <w:bookmarkEnd w:id="1762"/>
    <w:bookmarkStart w:name="z1814" w:id="1763"/>
    <w:p>
      <w:pPr>
        <w:spacing w:after="0"/>
        <w:ind w:left="0"/>
        <w:jc w:val="both"/>
      </w:pPr>
      <w:r>
        <w:rPr>
          <w:rFonts w:ascii="Times New Roman"/>
          <w:b w:val="false"/>
          <w:i w:val="false"/>
          <w:color w:val="000000"/>
          <w:sz w:val="28"/>
        </w:rPr>
        <w:t>
      20.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w:t>
      </w:r>
    </w:p>
    <w:bookmarkEnd w:id="1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bl>
    <w:bookmarkStart w:name="z1816" w:id="176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мекемесінің ережесі</w:t>
      </w:r>
    </w:p>
    <w:bookmarkEnd w:id="1764"/>
    <w:bookmarkStart w:name="z1817" w:id="1765"/>
    <w:p>
      <w:pPr>
        <w:spacing w:after="0"/>
        <w:ind w:left="0"/>
        <w:jc w:val="left"/>
      </w:pPr>
      <w:r>
        <w:rPr>
          <w:rFonts w:ascii="Times New Roman"/>
          <w:b/>
          <w:i w:val="false"/>
          <w:color w:val="000000"/>
        </w:rPr>
        <w:t xml:space="preserve"> 1-тарау. Жалпы ережелер</w:t>
      </w:r>
    </w:p>
    <w:bookmarkEnd w:id="1765"/>
    <w:bookmarkStart w:name="z1818" w:id="176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766"/>
    <w:bookmarkStart w:name="z1819" w:id="176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767"/>
    <w:bookmarkStart w:name="z1820" w:id="176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768"/>
    <w:bookmarkStart w:name="z1821" w:id="176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1769"/>
    <w:bookmarkStart w:name="z1822" w:id="177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770"/>
    <w:bookmarkStart w:name="z1823" w:id="177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71"/>
    <w:bookmarkStart w:name="z1824" w:id="177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72"/>
    <w:bookmarkStart w:name="z1825" w:id="1773"/>
    <w:p>
      <w:pPr>
        <w:spacing w:after="0"/>
        <w:ind w:left="0"/>
        <w:jc w:val="both"/>
      </w:pPr>
      <w:r>
        <w:rPr>
          <w:rFonts w:ascii="Times New Roman"/>
          <w:b w:val="false"/>
          <w:i w:val="false"/>
          <w:color w:val="000000"/>
          <w:sz w:val="28"/>
        </w:rPr>
        <w:t>
      8. Департаменттің орналасқан орны: Қазақстан Республикасы, 010000, Нұр-Сұлтан қаласы, Мәңгілік Ел даңғылы, 11-үй, "Эталон орталығы" ғимараты.</w:t>
      </w:r>
    </w:p>
    <w:bookmarkEnd w:id="1773"/>
    <w:bookmarkStart w:name="z1826" w:id="1774"/>
    <w:p>
      <w:pPr>
        <w:spacing w:after="0"/>
        <w:ind w:left="0"/>
        <w:jc w:val="both"/>
      </w:pPr>
      <w:r>
        <w:rPr>
          <w:rFonts w:ascii="Times New Roman"/>
          <w:b w:val="false"/>
          <w:i w:val="false"/>
          <w:color w:val="000000"/>
          <w:sz w:val="28"/>
        </w:rPr>
        <w:t>
      9. Департаменттің толық атауы:</w:t>
      </w:r>
    </w:p>
    <w:bookmarkEnd w:id="1774"/>
    <w:bookmarkStart w:name="z1827" w:id="177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w:t>
      </w:r>
    </w:p>
    <w:bookmarkEnd w:id="1775"/>
    <w:bookmarkStart w:name="z1828" w:id="177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городу Нур-Султан".</w:t>
      </w:r>
    </w:p>
    <w:bookmarkEnd w:id="1776"/>
    <w:bookmarkStart w:name="z1829" w:id="17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77"/>
    <w:bookmarkStart w:name="z1830" w:id="177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1778"/>
    <w:bookmarkStart w:name="z1831" w:id="177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1779"/>
    <w:bookmarkStart w:name="z1832" w:id="178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780"/>
    <w:bookmarkStart w:name="z1833" w:id="178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81"/>
    <w:bookmarkStart w:name="z1834" w:id="1782"/>
    <w:p>
      <w:pPr>
        <w:spacing w:after="0"/>
        <w:ind w:left="0"/>
        <w:jc w:val="both"/>
      </w:pPr>
      <w:r>
        <w:rPr>
          <w:rFonts w:ascii="Times New Roman"/>
          <w:b w:val="false"/>
          <w:i w:val="false"/>
          <w:color w:val="000000"/>
          <w:sz w:val="28"/>
        </w:rPr>
        <w:t>
      13. Мақсаттары: 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1782"/>
    <w:bookmarkStart w:name="z1835" w:id="1783"/>
    <w:p>
      <w:pPr>
        <w:spacing w:after="0"/>
        <w:ind w:left="0"/>
        <w:jc w:val="both"/>
      </w:pPr>
      <w:r>
        <w:rPr>
          <w:rFonts w:ascii="Times New Roman"/>
          <w:b w:val="false"/>
          <w:i w:val="false"/>
          <w:color w:val="000000"/>
          <w:sz w:val="28"/>
        </w:rPr>
        <w:t>
      14. Құқықтары мен міндеттері:</w:t>
      </w:r>
    </w:p>
    <w:bookmarkEnd w:id="1783"/>
    <w:bookmarkStart w:name="z1836" w:id="178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784"/>
    <w:bookmarkStart w:name="z1837" w:id="178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785"/>
    <w:bookmarkStart w:name="z1838" w:id="1786"/>
    <w:p>
      <w:pPr>
        <w:spacing w:after="0"/>
        <w:ind w:left="0"/>
        <w:jc w:val="both"/>
      </w:pPr>
      <w:r>
        <w:rPr>
          <w:rFonts w:ascii="Times New Roman"/>
          <w:b w:val="false"/>
          <w:i w:val="false"/>
          <w:color w:val="000000"/>
          <w:sz w:val="28"/>
        </w:rPr>
        <w:t>
      15. Департаменттің функциялары:</w:t>
      </w:r>
    </w:p>
    <w:bookmarkEnd w:id="1786"/>
    <w:bookmarkStart w:name="z1839" w:id="178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1787"/>
    <w:bookmarkStart w:name="z1840" w:id="178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1788"/>
    <w:bookmarkStart w:name="z1841" w:id="178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789"/>
    <w:bookmarkStart w:name="z1842" w:id="179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1790"/>
    <w:bookmarkStart w:name="z1843" w:id="179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1791"/>
    <w:bookmarkStart w:name="z1844" w:id="179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1792"/>
    <w:bookmarkStart w:name="z1845" w:id="179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793"/>
    <w:bookmarkStart w:name="z1846" w:id="1794"/>
    <w:p>
      <w:pPr>
        <w:spacing w:after="0"/>
        <w:ind w:left="0"/>
        <w:jc w:val="both"/>
      </w:pPr>
      <w:r>
        <w:rPr>
          <w:rFonts w:ascii="Times New Roman"/>
          <w:b w:val="false"/>
          <w:i w:val="false"/>
          <w:color w:val="000000"/>
          <w:sz w:val="28"/>
        </w:rPr>
        <w:t>
      8) нормативтік құқықтық актілерге ұсыныстар енгізу;</w:t>
      </w:r>
    </w:p>
    <w:bookmarkEnd w:id="1794"/>
    <w:bookmarkStart w:name="z1847" w:id="179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795"/>
    <w:bookmarkStart w:name="z1848" w:id="179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796"/>
    <w:bookmarkStart w:name="z1849" w:id="179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797"/>
    <w:bookmarkStart w:name="z1850" w:id="1798"/>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798"/>
    <w:bookmarkStart w:name="z1851" w:id="179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1799"/>
    <w:bookmarkStart w:name="z1852" w:id="180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800"/>
    <w:bookmarkStart w:name="z1853" w:id="1801"/>
    <w:p>
      <w:pPr>
        <w:spacing w:after="0"/>
        <w:ind w:left="0"/>
        <w:jc w:val="both"/>
      </w:pPr>
      <w:r>
        <w:rPr>
          <w:rFonts w:ascii="Times New Roman"/>
          <w:b w:val="false"/>
          <w:i w:val="false"/>
          <w:color w:val="000000"/>
          <w:sz w:val="28"/>
        </w:rPr>
        <w:t>
      18. Департамент басшысының өкілеттіктері:</w:t>
      </w:r>
    </w:p>
    <w:bookmarkEnd w:id="1801"/>
    <w:bookmarkStart w:name="z1854" w:id="180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802"/>
    <w:bookmarkStart w:name="z1855" w:id="180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803"/>
    <w:bookmarkStart w:name="z1856" w:id="180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804"/>
    <w:bookmarkStart w:name="z1857" w:id="180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805"/>
    <w:bookmarkStart w:name="z1858" w:id="1806"/>
    <w:p>
      <w:pPr>
        <w:spacing w:after="0"/>
        <w:ind w:left="0"/>
        <w:jc w:val="both"/>
      </w:pPr>
      <w:r>
        <w:rPr>
          <w:rFonts w:ascii="Times New Roman"/>
          <w:b w:val="false"/>
          <w:i w:val="false"/>
          <w:color w:val="000000"/>
          <w:sz w:val="28"/>
        </w:rPr>
        <w:t>
      5) Департаменттің бұйрықтарына қол қояды;</w:t>
      </w:r>
    </w:p>
    <w:bookmarkEnd w:id="1806"/>
    <w:bookmarkStart w:name="z1859" w:id="1807"/>
    <w:p>
      <w:pPr>
        <w:spacing w:after="0"/>
        <w:ind w:left="0"/>
        <w:jc w:val="both"/>
      </w:pPr>
      <w:r>
        <w:rPr>
          <w:rFonts w:ascii="Times New Roman"/>
          <w:b w:val="false"/>
          <w:i w:val="false"/>
          <w:color w:val="000000"/>
          <w:sz w:val="28"/>
        </w:rPr>
        <w:t>
      6) Департаменттің жұмыс жоспарын бекітеді;</w:t>
      </w:r>
    </w:p>
    <w:bookmarkEnd w:id="1807"/>
    <w:bookmarkStart w:name="z1860" w:id="180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1808"/>
    <w:bookmarkStart w:name="z1861" w:id="180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809"/>
    <w:bookmarkStart w:name="z1862" w:id="181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810"/>
    <w:bookmarkStart w:name="z1863" w:id="181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1811"/>
    <w:bookmarkStart w:name="z1864" w:id="1812"/>
    <w:p>
      <w:pPr>
        <w:spacing w:after="0"/>
        <w:ind w:left="0"/>
        <w:jc w:val="left"/>
      </w:pPr>
      <w:r>
        <w:rPr>
          <w:rFonts w:ascii="Times New Roman"/>
          <w:b/>
          <w:i w:val="false"/>
          <w:color w:val="000000"/>
        </w:rPr>
        <w:t xml:space="preserve"> 4-тарау. Департаменттің мүлкі</w:t>
      </w:r>
    </w:p>
    <w:bookmarkEnd w:id="1812"/>
    <w:bookmarkStart w:name="z1865" w:id="181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1813"/>
    <w:bookmarkStart w:name="z1866" w:id="181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14"/>
    <w:bookmarkStart w:name="z1867" w:id="181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815"/>
    <w:bookmarkStart w:name="z1868" w:id="181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816"/>
    <w:bookmarkStart w:name="z1869" w:id="1817"/>
    <w:p>
      <w:pPr>
        <w:spacing w:after="0"/>
        <w:ind w:left="0"/>
        <w:jc w:val="left"/>
      </w:pPr>
      <w:r>
        <w:rPr>
          <w:rFonts w:ascii="Times New Roman"/>
          <w:b/>
          <w:i w:val="false"/>
          <w:color w:val="000000"/>
        </w:rPr>
        <w:t xml:space="preserve"> 5-тарау. Департаментті қайта ұйымдастыру және тарату</w:t>
      </w:r>
    </w:p>
    <w:bookmarkEnd w:id="1817"/>
    <w:bookmarkStart w:name="z1870" w:id="18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3-қосымша</w:t>
            </w:r>
          </w:p>
        </w:tc>
      </w:tr>
    </w:tbl>
    <w:bookmarkStart w:name="z1872" w:id="181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мекемесінің ережесі</w:t>
      </w:r>
    </w:p>
    <w:bookmarkEnd w:id="1819"/>
    <w:bookmarkStart w:name="z1873" w:id="1820"/>
    <w:p>
      <w:pPr>
        <w:spacing w:after="0"/>
        <w:ind w:left="0"/>
        <w:jc w:val="left"/>
      </w:pPr>
      <w:r>
        <w:rPr>
          <w:rFonts w:ascii="Times New Roman"/>
          <w:b/>
          <w:i w:val="false"/>
          <w:color w:val="000000"/>
        </w:rPr>
        <w:t xml:space="preserve"> 1-тарау. Жалпы ережелер</w:t>
      </w:r>
    </w:p>
    <w:bookmarkEnd w:id="1820"/>
    <w:bookmarkStart w:name="z1874" w:id="182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821"/>
    <w:bookmarkStart w:name="z1875" w:id="182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822"/>
    <w:bookmarkStart w:name="z1876" w:id="182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823"/>
    <w:bookmarkStart w:name="z1877" w:id="182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1824"/>
    <w:bookmarkStart w:name="z1878" w:id="182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825"/>
    <w:bookmarkStart w:name="z1879" w:id="182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26"/>
    <w:bookmarkStart w:name="z1880" w:id="182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27"/>
    <w:bookmarkStart w:name="z1881" w:id="1828"/>
    <w:p>
      <w:pPr>
        <w:spacing w:after="0"/>
        <w:ind w:left="0"/>
        <w:jc w:val="both"/>
      </w:pPr>
      <w:r>
        <w:rPr>
          <w:rFonts w:ascii="Times New Roman"/>
          <w:b w:val="false"/>
          <w:i w:val="false"/>
          <w:color w:val="000000"/>
          <w:sz w:val="28"/>
        </w:rPr>
        <w:t>
      8. Департаменттің орналасқан орны: Қазақстан Республикасы, 050040, Алматы қаласы, Жандосов көшесі, 2 үй.</w:t>
      </w:r>
    </w:p>
    <w:bookmarkEnd w:id="1828"/>
    <w:bookmarkStart w:name="z1882" w:id="1829"/>
    <w:p>
      <w:pPr>
        <w:spacing w:after="0"/>
        <w:ind w:left="0"/>
        <w:jc w:val="both"/>
      </w:pPr>
      <w:r>
        <w:rPr>
          <w:rFonts w:ascii="Times New Roman"/>
          <w:b w:val="false"/>
          <w:i w:val="false"/>
          <w:color w:val="000000"/>
          <w:sz w:val="28"/>
        </w:rPr>
        <w:t>
      9. Департаменттің толық атауы:</w:t>
      </w:r>
    </w:p>
    <w:bookmarkEnd w:id="1829"/>
    <w:bookmarkStart w:name="z1883" w:id="183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w:t>
      </w:r>
    </w:p>
    <w:bookmarkEnd w:id="1830"/>
    <w:bookmarkStart w:name="z1884" w:id="183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городу Алматы".</w:t>
      </w:r>
    </w:p>
    <w:bookmarkEnd w:id="1831"/>
    <w:bookmarkStart w:name="z1885" w:id="18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32"/>
    <w:bookmarkStart w:name="z1886" w:id="183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1833"/>
    <w:bookmarkStart w:name="z1887" w:id="183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1834"/>
    <w:bookmarkStart w:name="z1888" w:id="183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835"/>
    <w:bookmarkStart w:name="z1889" w:id="183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36"/>
    <w:bookmarkStart w:name="z1890" w:id="183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1837"/>
    <w:bookmarkStart w:name="z1891" w:id="1838"/>
    <w:p>
      <w:pPr>
        <w:spacing w:after="0"/>
        <w:ind w:left="0"/>
        <w:jc w:val="both"/>
      </w:pPr>
      <w:r>
        <w:rPr>
          <w:rFonts w:ascii="Times New Roman"/>
          <w:b w:val="false"/>
          <w:i w:val="false"/>
          <w:color w:val="000000"/>
          <w:sz w:val="28"/>
        </w:rPr>
        <w:t>
      14. Құқықтары мен міндеттері:</w:t>
      </w:r>
    </w:p>
    <w:bookmarkEnd w:id="1838"/>
    <w:bookmarkStart w:name="z1892" w:id="183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839"/>
    <w:bookmarkStart w:name="z1893" w:id="184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840"/>
    <w:bookmarkStart w:name="z1894" w:id="1841"/>
    <w:p>
      <w:pPr>
        <w:spacing w:after="0"/>
        <w:ind w:left="0"/>
        <w:jc w:val="both"/>
      </w:pPr>
      <w:r>
        <w:rPr>
          <w:rFonts w:ascii="Times New Roman"/>
          <w:b w:val="false"/>
          <w:i w:val="false"/>
          <w:color w:val="000000"/>
          <w:sz w:val="28"/>
        </w:rPr>
        <w:t>
      15. Департаменттің функциялары:</w:t>
      </w:r>
    </w:p>
    <w:bookmarkEnd w:id="1841"/>
    <w:bookmarkStart w:name="z1895" w:id="184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1842"/>
    <w:bookmarkStart w:name="z1896" w:id="184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1843"/>
    <w:bookmarkStart w:name="z1897" w:id="184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844"/>
    <w:bookmarkStart w:name="z1898" w:id="184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1845"/>
    <w:bookmarkStart w:name="z1899" w:id="184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1846"/>
    <w:bookmarkStart w:name="z1900" w:id="184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1847"/>
    <w:bookmarkStart w:name="z1901" w:id="184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848"/>
    <w:bookmarkStart w:name="z1902" w:id="1849"/>
    <w:p>
      <w:pPr>
        <w:spacing w:after="0"/>
        <w:ind w:left="0"/>
        <w:jc w:val="both"/>
      </w:pPr>
      <w:r>
        <w:rPr>
          <w:rFonts w:ascii="Times New Roman"/>
          <w:b w:val="false"/>
          <w:i w:val="false"/>
          <w:color w:val="000000"/>
          <w:sz w:val="28"/>
        </w:rPr>
        <w:t>
      8) нормативтік құқықтық актілерге ұсыныстар енгізу;</w:t>
      </w:r>
    </w:p>
    <w:bookmarkEnd w:id="1849"/>
    <w:bookmarkStart w:name="z1903" w:id="185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850"/>
    <w:bookmarkStart w:name="z1904" w:id="185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851"/>
    <w:bookmarkStart w:name="z1905" w:id="185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852"/>
    <w:bookmarkStart w:name="z1906" w:id="185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853"/>
    <w:bookmarkStart w:name="z1907" w:id="185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1854"/>
    <w:bookmarkStart w:name="z1908" w:id="185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855"/>
    <w:bookmarkStart w:name="z1909" w:id="1856"/>
    <w:p>
      <w:pPr>
        <w:spacing w:after="0"/>
        <w:ind w:left="0"/>
        <w:jc w:val="both"/>
      </w:pPr>
      <w:r>
        <w:rPr>
          <w:rFonts w:ascii="Times New Roman"/>
          <w:b w:val="false"/>
          <w:i w:val="false"/>
          <w:color w:val="000000"/>
          <w:sz w:val="28"/>
        </w:rPr>
        <w:t>
      18. Департамент басшысының өкілеттіктері:</w:t>
      </w:r>
    </w:p>
    <w:bookmarkEnd w:id="1856"/>
    <w:bookmarkStart w:name="z1910" w:id="185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857"/>
    <w:bookmarkStart w:name="z1911" w:id="185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858"/>
    <w:bookmarkStart w:name="z1912" w:id="185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859"/>
    <w:bookmarkStart w:name="z1913" w:id="186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860"/>
    <w:bookmarkStart w:name="z1914" w:id="1861"/>
    <w:p>
      <w:pPr>
        <w:spacing w:after="0"/>
        <w:ind w:left="0"/>
        <w:jc w:val="both"/>
      </w:pPr>
      <w:r>
        <w:rPr>
          <w:rFonts w:ascii="Times New Roman"/>
          <w:b w:val="false"/>
          <w:i w:val="false"/>
          <w:color w:val="000000"/>
          <w:sz w:val="28"/>
        </w:rPr>
        <w:t>
      5) Департаменттің бұйрықтарына қол қояды;</w:t>
      </w:r>
    </w:p>
    <w:bookmarkEnd w:id="1861"/>
    <w:bookmarkStart w:name="z1915" w:id="1862"/>
    <w:p>
      <w:pPr>
        <w:spacing w:after="0"/>
        <w:ind w:left="0"/>
        <w:jc w:val="both"/>
      </w:pPr>
      <w:r>
        <w:rPr>
          <w:rFonts w:ascii="Times New Roman"/>
          <w:b w:val="false"/>
          <w:i w:val="false"/>
          <w:color w:val="000000"/>
          <w:sz w:val="28"/>
        </w:rPr>
        <w:t>
      6) Департаменттің жұмыс жоспарын бекітеді;</w:t>
      </w:r>
    </w:p>
    <w:bookmarkEnd w:id="1862"/>
    <w:bookmarkStart w:name="z1916" w:id="186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1863"/>
    <w:bookmarkStart w:name="z1917" w:id="186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864"/>
    <w:bookmarkStart w:name="z1918" w:id="186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865"/>
    <w:bookmarkStart w:name="z1919" w:id="186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1866"/>
    <w:bookmarkStart w:name="z1920" w:id="1867"/>
    <w:p>
      <w:pPr>
        <w:spacing w:after="0"/>
        <w:ind w:left="0"/>
        <w:jc w:val="left"/>
      </w:pPr>
      <w:r>
        <w:rPr>
          <w:rFonts w:ascii="Times New Roman"/>
          <w:b/>
          <w:i w:val="false"/>
          <w:color w:val="000000"/>
        </w:rPr>
        <w:t xml:space="preserve"> 4-тарау. Департаменттің мүлкі</w:t>
      </w:r>
    </w:p>
    <w:bookmarkEnd w:id="1867"/>
    <w:bookmarkStart w:name="z1921" w:id="186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1868"/>
    <w:bookmarkStart w:name="z1922" w:id="186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69"/>
    <w:bookmarkStart w:name="z1923" w:id="187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870"/>
    <w:bookmarkStart w:name="z1924" w:id="187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871"/>
    <w:bookmarkStart w:name="z1925" w:id="1872"/>
    <w:p>
      <w:pPr>
        <w:spacing w:after="0"/>
        <w:ind w:left="0"/>
        <w:jc w:val="left"/>
      </w:pPr>
      <w:r>
        <w:rPr>
          <w:rFonts w:ascii="Times New Roman"/>
          <w:b/>
          <w:i w:val="false"/>
          <w:color w:val="000000"/>
        </w:rPr>
        <w:t xml:space="preserve"> 5-тарау. Департаментті қайта ұйымдастыру және тарату</w:t>
      </w:r>
    </w:p>
    <w:bookmarkEnd w:id="1872"/>
    <w:bookmarkStart w:name="z1926" w:id="187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4-қосымша</w:t>
            </w:r>
          </w:p>
        </w:tc>
      </w:tr>
    </w:tbl>
    <w:bookmarkStart w:name="z1928" w:id="187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мекемесінің ережесі</w:t>
      </w:r>
    </w:p>
    <w:bookmarkEnd w:id="1874"/>
    <w:bookmarkStart w:name="z1929" w:id="1875"/>
    <w:p>
      <w:pPr>
        <w:spacing w:after="0"/>
        <w:ind w:left="0"/>
        <w:jc w:val="left"/>
      </w:pPr>
      <w:r>
        <w:rPr>
          <w:rFonts w:ascii="Times New Roman"/>
          <w:b/>
          <w:i w:val="false"/>
          <w:color w:val="000000"/>
        </w:rPr>
        <w:t xml:space="preserve"> 1-тарау. Жалпы ережелер</w:t>
      </w:r>
    </w:p>
    <w:bookmarkEnd w:id="1875"/>
    <w:bookmarkStart w:name="z1930" w:id="187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876"/>
    <w:bookmarkStart w:name="z1931" w:id="187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877"/>
    <w:bookmarkStart w:name="z1932" w:id="187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878"/>
    <w:bookmarkStart w:name="z1933" w:id="187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1879"/>
    <w:bookmarkStart w:name="z1934" w:id="188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880"/>
    <w:bookmarkStart w:name="z1935" w:id="188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81"/>
    <w:bookmarkStart w:name="z1936" w:id="188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82"/>
    <w:bookmarkStart w:name="z1937" w:id="1883"/>
    <w:p>
      <w:pPr>
        <w:spacing w:after="0"/>
        <w:ind w:left="0"/>
        <w:jc w:val="both"/>
      </w:pPr>
      <w:r>
        <w:rPr>
          <w:rFonts w:ascii="Times New Roman"/>
          <w:b w:val="false"/>
          <w:i w:val="false"/>
          <w:color w:val="000000"/>
          <w:sz w:val="28"/>
        </w:rPr>
        <w:t>
      8. Департаменттің орналасқан орны: Қазақстан Республикасы, 020000, Ақмола облысы, Көкшетау қаласы, Әуелбеков Е. көшесі, 117.</w:t>
      </w:r>
    </w:p>
    <w:bookmarkEnd w:id="1883"/>
    <w:bookmarkStart w:name="z1938" w:id="1884"/>
    <w:p>
      <w:pPr>
        <w:spacing w:after="0"/>
        <w:ind w:left="0"/>
        <w:jc w:val="both"/>
      </w:pPr>
      <w:r>
        <w:rPr>
          <w:rFonts w:ascii="Times New Roman"/>
          <w:b w:val="false"/>
          <w:i w:val="false"/>
          <w:color w:val="000000"/>
          <w:sz w:val="28"/>
        </w:rPr>
        <w:t>
      9. Департаменттің толық атауы:</w:t>
      </w:r>
    </w:p>
    <w:bookmarkEnd w:id="1884"/>
    <w:bookmarkStart w:name="z1939" w:id="188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w:t>
      </w:r>
    </w:p>
    <w:bookmarkEnd w:id="1885"/>
    <w:bookmarkStart w:name="z1940" w:id="188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Акмолинской области".</w:t>
      </w:r>
    </w:p>
    <w:bookmarkEnd w:id="1886"/>
    <w:bookmarkStart w:name="z1941" w:id="188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87"/>
    <w:bookmarkStart w:name="z1942" w:id="188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1888"/>
    <w:bookmarkStart w:name="z1943" w:id="188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1889"/>
    <w:bookmarkStart w:name="z1944" w:id="189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890"/>
    <w:bookmarkStart w:name="z1945" w:id="189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91"/>
    <w:bookmarkStart w:name="z1946" w:id="189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1892"/>
    <w:bookmarkStart w:name="z1947" w:id="1893"/>
    <w:p>
      <w:pPr>
        <w:spacing w:after="0"/>
        <w:ind w:left="0"/>
        <w:jc w:val="both"/>
      </w:pPr>
      <w:r>
        <w:rPr>
          <w:rFonts w:ascii="Times New Roman"/>
          <w:b w:val="false"/>
          <w:i w:val="false"/>
          <w:color w:val="000000"/>
          <w:sz w:val="28"/>
        </w:rPr>
        <w:t>
      14. Құқықтары мен міндеттері:</w:t>
      </w:r>
    </w:p>
    <w:bookmarkEnd w:id="1893"/>
    <w:bookmarkStart w:name="z1948" w:id="189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894"/>
    <w:bookmarkStart w:name="z1949" w:id="189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895"/>
    <w:bookmarkStart w:name="z1950" w:id="1896"/>
    <w:p>
      <w:pPr>
        <w:spacing w:after="0"/>
        <w:ind w:left="0"/>
        <w:jc w:val="both"/>
      </w:pPr>
      <w:r>
        <w:rPr>
          <w:rFonts w:ascii="Times New Roman"/>
          <w:b w:val="false"/>
          <w:i w:val="false"/>
          <w:color w:val="000000"/>
          <w:sz w:val="28"/>
        </w:rPr>
        <w:t>
      15. Департаменттің функциялары:</w:t>
      </w:r>
    </w:p>
    <w:bookmarkEnd w:id="1896"/>
    <w:bookmarkStart w:name="z1951" w:id="189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1897"/>
    <w:bookmarkStart w:name="z1952" w:id="189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1898"/>
    <w:bookmarkStart w:name="z1953" w:id="189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899"/>
    <w:bookmarkStart w:name="z1954" w:id="190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1900"/>
    <w:bookmarkStart w:name="z1955" w:id="190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1901"/>
    <w:bookmarkStart w:name="z1956" w:id="190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1902"/>
    <w:bookmarkStart w:name="z1957" w:id="190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903"/>
    <w:bookmarkStart w:name="z1958" w:id="1904"/>
    <w:p>
      <w:pPr>
        <w:spacing w:after="0"/>
        <w:ind w:left="0"/>
        <w:jc w:val="both"/>
      </w:pPr>
      <w:r>
        <w:rPr>
          <w:rFonts w:ascii="Times New Roman"/>
          <w:b w:val="false"/>
          <w:i w:val="false"/>
          <w:color w:val="000000"/>
          <w:sz w:val="28"/>
        </w:rPr>
        <w:t>
      8) нормативтік құқықтық актілерге ұсыныстар енгізу;</w:t>
      </w:r>
    </w:p>
    <w:bookmarkEnd w:id="1904"/>
    <w:bookmarkStart w:name="z1959" w:id="190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905"/>
    <w:bookmarkStart w:name="z1960" w:id="190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906"/>
    <w:bookmarkStart w:name="z1961" w:id="190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907"/>
    <w:bookmarkStart w:name="z1962" w:id="1908"/>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908"/>
    <w:bookmarkStart w:name="z1963" w:id="19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1909"/>
    <w:bookmarkStart w:name="z1964" w:id="191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910"/>
    <w:bookmarkStart w:name="z1965" w:id="1911"/>
    <w:p>
      <w:pPr>
        <w:spacing w:after="0"/>
        <w:ind w:left="0"/>
        <w:jc w:val="both"/>
      </w:pPr>
      <w:r>
        <w:rPr>
          <w:rFonts w:ascii="Times New Roman"/>
          <w:b w:val="false"/>
          <w:i w:val="false"/>
          <w:color w:val="000000"/>
          <w:sz w:val="28"/>
        </w:rPr>
        <w:t>
      18. Департамент басшысының өкілеттіктері:</w:t>
      </w:r>
    </w:p>
    <w:bookmarkEnd w:id="1911"/>
    <w:bookmarkStart w:name="z1966" w:id="191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912"/>
    <w:bookmarkStart w:name="z1967" w:id="191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913"/>
    <w:bookmarkStart w:name="z1968" w:id="191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914"/>
    <w:bookmarkStart w:name="z1969" w:id="191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915"/>
    <w:bookmarkStart w:name="z1970" w:id="1916"/>
    <w:p>
      <w:pPr>
        <w:spacing w:after="0"/>
        <w:ind w:left="0"/>
        <w:jc w:val="both"/>
      </w:pPr>
      <w:r>
        <w:rPr>
          <w:rFonts w:ascii="Times New Roman"/>
          <w:b w:val="false"/>
          <w:i w:val="false"/>
          <w:color w:val="000000"/>
          <w:sz w:val="28"/>
        </w:rPr>
        <w:t>
      5) Департаменттің бұйрықтарына қол қояды;</w:t>
      </w:r>
    </w:p>
    <w:bookmarkEnd w:id="1916"/>
    <w:bookmarkStart w:name="z1971" w:id="1917"/>
    <w:p>
      <w:pPr>
        <w:spacing w:after="0"/>
        <w:ind w:left="0"/>
        <w:jc w:val="both"/>
      </w:pPr>
      <w:r>
        <w:rPr>
          <w:rFonts w:ascii="Times New Roman"/>
          <w:b w:val="false"/>
          <w:i w:val="false"/>
          <w:color w:val="000000"/>
          <w:sz w:val="28"/>
        </w:rPr>
        <w:t>
      6) Департаменттің жұмыс жоспарын бекітеді;</w:t>
      </w:r>
    </w:p>
    <w:bookmarkEnd w:id="1917"/>
    <w:bookmarkStart w:name="z1972" w:id="191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1918"/>
    <w:bookmarkStart w:name="z1973" w:id="191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919"/>
    <w:bookmarkStart w:name="z1974" w:id="192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920"/>
    <w:bookmarkStart w:name="z1975" w:id="192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1921"/>
    <w:bookmarkStart w:name="z1976" w:id="1922"/>
    <w:p>
      <w:pPr>
        <w:spacing w:after="0"/>
        <w:ind w:left="0"/>
        <w:jc w:val="left"/>
      </w:pPr>
      <w:r>
        <w:rPr>
          <w:rFonts w:ascii="Times New Roman"/>
          <w:b/>
          <w:i w:val="false"/>
          <w:color w:val="000000"/>
        </w:rPr>
        <w:t xml:space="preserve"> 4-тарау. Департаменттің мүлкі</w:t>
      </w:r>
    </w:p>
    <w:bookmarkEnd w:id="1922"/>
    <w:bookmarkStart w:name="z1977" w:id="192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1923"/>
    <w:bookmarkStart w:name="z1978" w:id="192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24"/>
    <w:bookmarkStart w:name="z1979" w:id="192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925"/>
    <w:bookmarkStart w:name="z1980" w:id="192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926"/>
    <w:bookmarkStart w:name="z1981" w:id="1927"/>
    <w:p>
      <w:pPr>
        <w:spacing w:after="0"/>
        <w:ind w:left="0"/>
        <w:jc w:val="left"/>
      </w:pPr>
      <w:r>
        <w:rPr>
          <w:rFonts w:ascii="Times New Roman"/>
          <w:b/>
          <w:i w:val="false"/>
          <w:color w:val="000000"/>
        </w:rPr>
        <w:t xml:space="preserve"> 5-тарау. Департаментті қайта ұйымдастыру және тарату</w:t>
      </w:r>
    </w:p>
    <w:bookmarkEnd w:id="1927"/>
    <w:bookmarkStart w:name="z1982" w:id="19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5-қосымша</w:t>
            </w:r>
          </w:p>
        </w:tc>
      </w:tr>
    </w:tbl>
    <w:bookmarkStart w:name="z1984" w:id="192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мекемесінің ережесі</w:t>
      </w:r>
    </w:p>
    <w:bookmarkEnd w:id="1929"/>
    <w:bookmarkStart w:name="z1985" w:id="1930"/>
    <w:p>
      <w:pPr>
        <w:spacing w:after="0"/>
        <w:ind w:left="0"/>
        <w:jc w:val="left"/>
      </w:pPr>
      <w:r>
        <w:rPr>
          <w:rFonts w:ascii="Times New Roman"/>
          <w:b/>
          <w:i w:val="false"/>
          <w:color w:val="000000"/>
        </w:rPr>
        <w:t xml:space="preserve"> 1-тарау. Жалпы ережелер</w:t>
      </w:r>
    </w:p>
    <w:bookmarkEnd w:id="1930"/>
    <w:bookmarkStart w:name="z1986" w:id="193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931"/>
    <w:bookmarkStart w:name="z1987" w:id="193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932"/>
    <w:bookmarkStart w:name="z1988" w:id="193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933"/>
    <w:bookmarkStart w:name="z1989" w:id="193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1934"/>
    <w:bookmarkStart w:name="z1990" w:id="193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935"/>
    <w:bookmarkStart w:name="z1991" w:id="193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36"/>
    <w:bookmarkStart w:name="z1992" w:id="193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37"/>
    <w:bookmarkStart w:name="z1993" w:id="1938"/>
    <w:p>
      <w:pPr>
        <w:spacing w:after="0"/>
        <w:ind w:left="0"/>
        <w:jc w:val="both"/>
      </w:pPr>
      <w:r>
        <w:rPr>
          <w:rFonts w:ascii="Times New Roman"/>
          <w:b w:val="false"/>
          <w:i w:val="false"/>
          <w:color w:val="000000"/>
          <w:sz w:val="28"/>
        </w:rPr>
        <w:t>
      8. Департаменттің орналасқан орны: Қазақстан Республикасы, 030020, Ақтөбе облысы, Ақтөбе қаласы, С. Нұрмағанбетов көшесі, 1 "Б" үй.</w:t>
      </w:r>
    </w:p>
    <w:bookmarkEnd w:id="1938"/>
    <w:bookmarkStart w:name="z1994" w:id="1939"/>
    <w:p>
      <w:pPr>
        <w:spacing w:after="0"/>
        <w:ind w:left="0"/>
        <w:jc w:val="both"/>
      </w:pPr>
      <w:r>
        <w:rPr>
          <w:rFonts w:ascii="Times New Roman"/>
          <w:b w:val="false"/>
          <w:i w:val="false"/>
          <w:color w:val="000000"/>
          <w:sz w:val="28"/>
        </w:rPr>
        <w:t>
      9. Департаменттің толық атауы:</w:t>
      </w:r>
    </w:p>
    <w:bookmarkEnd w:id="1939"/>
    <w:bookmarkStart w:name="z1995" w:id="194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w:t>
      </w:r>
    </w:p>
    <w:bookmarkEnd w:id="1940"/>
    <w:bookmarkStart w:name="z1996" w:id="194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Актюбинской области".</w:t>
      </w:r>
    </w:p>
    <w:bookmarkEnd w:id="1941"/>
    <w:bookmarkStart w:name="z1997" w:id="194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42"/>
    <w:bookmarkStart w:name="z1998" w:id="194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1943"/>
    <w:bookmarkStart w:name="z1999" w:id="194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1944"/>
    <w:bookmarkStart w:name="z2000" w:id="194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945"/>
    <w:bookmarkStart w:name="z2001" w:id="194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946"/>
    <w:bookmarkStart w:name="z2002" w:id="194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1947"/>
    <w:bookmarkStart w:name="z2003" w:id="1948"/>
    <w:p>
      <w:pPr>
        <w:spacing w:after="0"/>
        <w:ind w:left="0"/>
        <w:jc w:val="both"/>
      </w:pPr>
      <w:r>
        <w:rPr>
          <w:rFonts w:ascii="Times New Roman"/>
          <w:b w:val="false"/>
          <w:i w:val="false"/>
          <w:color w:val="000000"/>
          <w:sz w:val="28"/>
        </w:rPr>
        <w:t>
      14. Құқықтары мен міндеттері:</w:t>
      </w:r>
    </w:p>
    <w:bookmarkEnd w:id="1948"/>
    <w:bookmarkStart w:name="z2004" w:id="194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949"/>
    <w:bookmarkStart w:name="z2005" w:id="195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950"/>
    <w:bookmarkStart w:name="z2006" w:id="1951"/>
    <w:p>
      <w:pPr>
        <w:spacing w:after="0"/>
        <w:ind w:left="0"/>
        <w:jc w:val="both"/>
      </w:pPr>
      <w:r>
        <w:rPr>
          <w:rFonts w:ascii="Times New Roman"/>
          <w:b w:val="false"/>
          <w:i w:val="false"/>
          <w:color w:val="000000"/>
          <w:sz w:val="28"/>
        </w:rPr>
        <w:t>
      15. Департаменттің функциялары:</w:t>
      </w:r>
    </w:p>
    <w:bookmarkEnd w:id="1951"/>
    <w:bookmarkStart w:name="z2007" w:id="195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1952"/>
    <w:bookmarkStart w:name="z2008" w:id="195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1953"/>
    <w:bookmarkStart w:name="z2009" w:id="195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954"/>
    <w:bookmarkStart w:name="z2010" w:id="195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1955"/>
    <w:bookmarkStart w:name="z2011" w:id="195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1956"/>
    <w:bookmarkStart w:name="z2012" w:id="195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1957"/>
    <w:bookmarkStart w:name="z2013" w:id="195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958"/>
    <w:bookmarkStart w:name="z2014" w:id="1959"/>
    <w:p>
      <w:pPr>
        <w:spacing w:after="0"/>
        <w:ind w:left="0"/>
        <w:jc w:val="both"/>
      </w:pPr>
      <w:r>
        <w:rPr>
          <w:rFonts w:ascii="Times New Roman"/>
          <w:b w:val="false"/>
          <w:i w:val="false"/>
          <w:color w:val="000000"/>
          <w:sz w:val="28"/>
        </w:rPr>
        <w:t>
      8) нормативтік құқықтық актілерге ұсыныстар енгізу;</w:t>
      </w:r>
    </w:p>
    <w:bookmarkEnd w:id="1959"/>
    <w:bookmarkStart w:name="z2015" w:id="196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960"/>
    <w:bookmarkStart w:name="z2016" w:id="196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961"/>
    <w:bookmarkStart w:name="z2017" w:id="196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962"/>
    <w:bookmarkStart w:name="z2018" w:id="196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963"/>
    <w:bookmarkStart w:name="z2019" w:id="196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1964"/>
    <w:bookmarkStart w:name="z2020" w:id="196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965"/>
    <w:bookmarkStart w:name="z2021" w:id="1966"/>
    <w:p>
      <w:pPr>
        <w:spacing w:after="0"/>
        <w:ind w:left="0"/>
        <w:jc w:val="both"/>
      </w:pPr>
      <w:r>
        <w:rPr>
          <w:rFonts w:ascii="Times New Roman"/>
          <w:b w:val="false"/>
          <w:i w:val="false"/>
          <w:color w:val="000000"/>
          <w:sz w:val="28"/>
        </w:rPr>
        <w:t>
      18. Департамент басшысының өкілеттіктері:</w:t>
      </w:r>
    </w:p>
    <w:bookmarkEnd w:id="1966"/>
    <w:bookmarkStart w:name="z2022" w:id="196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967"/>
    <w:bookmarkStart w:name="z2023" w:id="196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968"/>
    <w:bookmarkStart w:name="z2024" w:id="196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969"/>
    <w:bookmarkStart w:name="z2025" w:id="197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970"/>
    <w:bookmarkStart w:name="z2026" w:id="1971"/>
    <w:p>
      <w:pPr>
        <w:spacing w:after="0"/>
        <w:ind w:left="0"/>
        <w:jc w:val="both"/>
      </w:pPr>
      <w:r>
        <w:rPr>
          <w:rFonts w:ascii="Times New Roman"/>
          <w:b w:val="false"/>
          <w:i w:val="false"/>
          <w:color w:val="000000"/>
          <w:sz w:val="28"/>
        </w:rPr>
        <w:t>
      5) Департаменттің бұйрықтарына қол қояды;</w:t>
      </w:r>
    </w:p>
    <w:bookmarkEnd w:id="1971"/>
    <w:bookmarkStart w:name="z2027" w:id="1972"/>
    <w:p>
      <w:pPr>
        <w:spacing w:after="0"/>
        <w:ind w:left="0"/>
        <w:jc w:val="both"/>
      </w:pPr>
      <w:r>
        <w:rPr>
          <w:rFonts w:ascii="Times New Roman"/>
          <w:b w:val="false"/>
          <w:i w:val="false"/>
          <w:color w:val="000000"/>
          <w:sz w:val="28"/>
        </w:rPr>
        <w:t>
      6) Департаменттің жұмыс жоспарын бекітеді;</w:t>
      </w:r>
    </w:p>
    <w:bookmarkEnd w:id="1972"/>
    <w:bookmarkStart w:name="z2028" w:id="197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1973"/>
    <w:bookmarkStart w:name="z2029" w:id="197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974"/>
    <w:bookmarkStart w:name="z2030" w:id="197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975"/>
    <w:bookmarkStart w:name="z2031" w:id="197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1976"/>
    <w:bookmarkStart w:name="z2032" w:id="1977"/>
    <w:p>
      <w:pPr>
        <w:spacing w:after="0"/>
        <w:ind w:left="0"/>
        <w:jc w:val="left"/>
      </w:pPr>
      <w:r>
        <w:rPr>
          <w:rFonts w:ascii="Times New Roman"/>
          <w:b/>
          <w:i w:val="false"/>
          <w:color w:val="000000"/>
        </w:rPr>
        <w:t xml:space="preserve"> 4-тарау. Департаменттің мүлкі</w:t>
      </w:r>
    </w:p>
    <w:bookmarkEnd w:id="1977"/>
    <w:bookmarkStart w:name="z2033" w:id="197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1978"/>
    <w:bookmarkStart w:name="z2034" w:id="197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79"/>
    <w:bookmarkStart w:name="z2035" w:id="198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980"/>
    <w:bookmarkStart w:name="z2036" w:id="198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981"/>
    <w:bookmarkStart w:name="z2037" w:id="1982"/>
    <w:p>
      <w:pPr>
        <w:spacing w:after="0"/>
        <w:ind w:left="0"/>
        <w:jc w:val="left"/>
      </w:pPr>
      <w:r>
        <w:rPr>
          <w:rFonts w:ascii="Times New Roman"/>
          <w:b/>
          <w:i w:val="false"/>
          <w:color w:val="000000"/>
        </w:rPr>
        <w:t xml:space="preserve"> 5-тарау. Департаментті қайта ұйымдастыру және тарату</w:t>
      </w:r>
    </w:p>
    <w:bookmarkEnd w:id="1982"/>
    <w:bookmarkStart w:name="z2038" w:id="198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6-қосымша</w:t>
            </w:r>
          </w:p>
        </w:tc>
      </w:tr>
    </w:tbl>
    <w:bookmarkStart w:name="z2040" w:id="198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мекемесінің ережесі</w:t>
      </w:r>
    </w:p>
    <w:bookmarkEnd w:id="1984"/>
    <w:bookmarkStart w:name="z2041" w:id="1985"/>
    <w:p>
      <w:pPr>
        <w:spacing w:after="0"/>
        <w:ind w:left="0"/>
        <w:jc w:val="left"/>
      </w:pPr>
      <w:r>
        <w:rPr>
          <w:rFonts w:ascii="Times New Roman"/>
          <w:b/>
          <w:i w:val="false"/>
          <w:color w:val="000000"/>
        </w:rPr>
        <w:t xml:space="preserve"> 1-тарау. Жалпы ережелер</w:t>
      </w:r>
    </w:p>
    <w:bookmarkEnd w:id="1985"/>
    <w:bookmarkStart w:name="z2042" w:id="198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986"/>
    <w:bookmarkStart w:name="z2043" w:id="198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987"/>
    <w:bookmarkStart w:name="z2044" w:id="198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988"/>
    <w:bookmarkStart w:name="z2045" w:id="198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1989"/>
    <w:bookmarkStart w:name="z2046" w:id="199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990"/>
    <w:bookmarkStart w:name="z2047" w:id="199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91"/>
    <w:bookmarkStart w:name="z2048" w:id="199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92"/>
    <w:bookmarkStart w:name="z2049" w:id="1993"/>
    <w:p>
      <w:pPr>
        <w:spacing w:after="0"/>
        <w:ind w:left="0"/>
        <w:jc w:val="both"/>
      </w:pPr>
      <w:r>
        <w:rPr>
          <w:rFonts w:ascii="Times New Roman"/>
          <w:b w:val="false"/>
          <w:i w:val="false"/>
          <w:color w:val="000000"/>
          <w:sz w:val="28"/>
        </w:rPr>
        <w:t>
      8. Департаменттің орналасқан орны: Қазақстан Республикасы, 040800, Алматы облысы, Қонаев қаласы, С. Сейфуллин көшесі, 16/б ғимарат.</w:t>
      </w:r>
    </w:p>
    <w:bookmarkEnd w:id="1993"/>
    <w:bookmarkStart w:name="z2050" w:id="1994"/>
    <w:p>
      <w:pPr>
        <w:spacing w:after="0"/>
        <w:ind w:left="0"/>
        <w:jc w:val="both"/>
      </w:pPr>
      <w:r>
        <w:rPr>
          <w:rFonts w:ascii="Times New Roman"/>
          <w:b w:val="false"/>
          <w:i w:val="false"/>
          <w:color w:val="000000"/>
          <w:sz w:val="28"/>
        </w:rPr>
        <w:t>
      9. Департаменттің толық атауы:</w:t>
      </w:r>
    </w:p>
    <w:bookmarkEnd w:id="1994"/>
    <w:bookmarkStart w:name="z2051" w:id="199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w:t>
      </w:r>
    </w:p>
    <w:bookmarkEnd w:id="1995"/>
    <w:bookmarkStart w:name="z2052" w:id="199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Алматинской области".</w:t>
      </w:r>
    </w:p>
    <w:bookmarkEnd w:id="1996"/>
    <w:bookmarkStart w:name="z2053" w:id="19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97"/>
    <w:bookmarkStart w:name="z2054" w:id="199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1998"/>
    <w:bookmarkStart w:name="z2055" w:id="199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1999"/>
    <w:bookmarkStart w:name="z2056" w:id="200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000"/>
    <w:bookmarkStart w:name="z2057" w:id="200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001"/>
    <w:bookmarkStart w:name="z2058" w:id="200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002"/>
    <w:bookmarkStart w:name="z2059" w:id="2003"/>
    <w:p>
      <w:pPr>
        <w:spacing w:after="0"/>
        <w:ind w:left="0"/>
        <w:jc w:val="both"/>
      </w:pPr>
      <w:r>
        <w:rPr>
          <w:rFonts w:ascii="Times New Roman"/>
          <w:b w:val="false"/>
          <w:i w:val="false"/>
          <w:color w:val="000000"/>
          <w:sz w:val="28"/>
        </w:rPr>
        <w:t>
      14. Құқықтары мен міндеттері:</w:t>
      </w:r>
    </w:p>
    <w:bookmarkEnd w:id="2003"/>
    <w:bookmarkStart w:name="z2060" w:id="200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004"/>
    <w:bookmarkStart w:name="z2061" w:id="200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005"/>
    <w:bookmarkStart w:name="z2062" w:id="2006"/>
    <w:p>
      <w:pPr>
        <w:spacing w:after="0"/>
        <w:ind w:left="0"/>
        <w:jc w:val="both"/>
      </w:pPr>
      <w:r>
        <w:rPr>
          <w:rFonts w:ascii="Times New Roman"/>
          <w:b w:val="false"/>
          <w:i w:val="false"/>
          <w:color w:val="000000"/>
          <w:sz w:val="28"/>
        </w:rPr>
        <w:t>
      15. Департаменттің функциялары:</w:t>
      </w:r>
    </w:p>
    <w:bookmarkEnd w:id="2006"/>
    <w:bookmarkStart w:name="z2063" w:id="200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007"/>
    <w:bookmarkStart w:name="z2064" w:id="200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008"/>
    <w:bookmarkStart w:name="z2065" w:id="200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009"/>
    <w:bookmarkStart w:name="z2066" w:id="201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010"/>
    <w:bookmarkStart w:name="z2067" w:id="201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011"/>
    <w:bookmarkStart w:name="z2068" w:id="201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012"/>
    <w:bookmarkStart w:name="z2069" w:id="201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013"/>
    <w:bookmarkStart w:name="z2070" w:id="2014"/>
    <w:p>
      <w:pPr>
        <w:spacing w:after="0"/>
        <w:ind w:left="0"/>
        <w:jc w:val="both"/>
      </w:pPr>
      <w:r>
        <w:rPr>
          <w:rFonts w:ascii="Times New Roman"/>
          <w:b w:val="false"/>
          <w:i w:val="false"/>
          <w:color w:val="000000"/>
          <w:sz w:val="28"/>
        </w:rPr>
        <w:t>
      8) нормативтік құқықтық актілерге ұсыныстар енгізу;</w:t>
      </w:r>
    </w:p>
    <w:bookmarkEnd w:id="2014"/>
    <w:bookmarkStart w:name="z2071" w:id="201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015"/>
    <w:bookmarkStart w:name="z2072" w:id="201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016"/>
    <w:bookmarkStart w:name="z2073" w:id="201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017"/>
    <w:bookmarkStart w:name="z2074" w:id="2018"/>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018"/>
    <w:bookmarkStart w:name="z2075" w:id="201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019"/>
    <w:bookmarkStart w:name="z2076" w:id="202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020"/>
    <w:bookmarkStart w:name="z2077" w:id="2021"/>
    <w:p>
      <w:pPr>
        <w:spacing w:after="0"/>
        <w:ind w:left="0"/>
        <w:jc w:val="both"/>
      </w:pPr>
      <w:r>
        <w:rPr>
          <w:rFonts w:ascii="Times New Roman"/>
          <w:b w:val="false"/>
          <w:i w:val="false"/>
          <w:color w:val="000000"/>
          <w:sz w:val="28"/>
        </w:rPr>
        <w:t>
      18. Департамент басшысының өкілеттіктері:</w:t>
      </w:r>
    </w:p>
    <w:bookmarkEnd w:id="2021"/>
    <w:bookmarkStart w:name="z2078" w:id="202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022"/>
    <w:bookmarkStart w:name="z2079" w:id="202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023"/>
    <w:bookmarkStart w:name="z2080" w:id="202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024"/>
    <w:bookmarkStart w:name="z2081" w:id="202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025"/>
    <w:bookmarkStart w:name="z2082" w:id="2026"/>
    <w:p>
      <w:pPr>
        <w:spacing w:after="0"/>
        <w:ind w:left="0"/>
        <w:jc w:val="both"/>
      </w:pPr>
      <w:r>
        <w:rPr>
          <w:rFonts w:ascii="Times New Roman"/>
          <w:b w:val="false"/>
          <w:i w:val="false"/>
          <w:color w:val="000000"/>
          <w:sz w:val="28"/>
        </w:rPr>
        <w:t>
      5) Департаменттің бұйрықтарына қол қояды;</w:t>
      </w:r>
    </w:p>
    <w:bookmarkEnd w:id="2026"/>
    <w:bookmarkStart w:name="z2083" w:id="2027"/>
    <w:p>
      <w:pPr>
        <w:spacing w:after="0"/>
        <w:ind w:left="0"/>
        <w:jc w:val="both"/>
      </w:pPr>
      <w:r>
        <w:rPr>
          <w:rFonts w:ascii="Times New Roman"/>
          <w:b w:val="false"/>
          <w:i w:val="false"/>
          <w:color w:val="000000"/>
          <w:sz w:val="28"/>
        </w:rPr>
        <w:t>
      6) Департаменттің жұмыс жоспарын бекітеді;</w:t>
      </w:r>
    </w:p>
    <w:bookmarkEnd w:id="2027"/>
    <w:bookmarkStart w:name="z2084" w:id="202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028"/>
    <w:bookmarkStart w:name="z2085" w:id="202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029"/>
    <w:bookmarkStart w:name="z2086" w:id="203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030"/>
    <w:bookmarkStart w:name="z2087" w:id="203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031"/>
    <w:bookmarkStart w:name="z2088" w:id="2032"/>
    <w:p>
      <w:pPr>
        <w:spacing w:after="0"/>
        <w:ind w:left="0"/>
        <w:jc w:val="left"/>
      </w:pPr>
      <w:r>
        <w:rPr>
          <w:rFonts w:ascii="Times New Roman"/>
          <w:b/>
          <w:i w:val="false"/>
          <w:color w:val="000000"/>
        </w:rPr>
        <w:t xml:space="preserve"> 4-тарау. Департаменттің мүлкі</w:t>
      </w:r>
    </w:p>
    <w:bookmarkEnd w:id="2032"/>
    <w:bookmarkStart w:name="z2089" w:id="203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033"/>
    <w:bookmarkStart w:name="z2090" w:id="203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34"/>
    <w:bookmarkStart w:name="z2091" w:id="203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035"/>
    <w:bookmarkStart w:name="z2092" w:id="203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036"/>
    <w:bookmarkStart w:name="z2093" w:id="2037"/>
    <w:p>
      <w:pPr>
        <w:spacing w:after="0"/>
        <w:ind w:left="0"/>
        <w:jc w:val="left"/>
      </w:pPr>
      <w:r>
        <w:rPr>
          <w:rFonts w:ascii="Times New Roman"/>
          <w:b/>
          <w:i w:val="false"/>
          <w:color w:val="000000"/>
        </w:rPr>
        <w:t xml:space="preserve"> 5-тарау. Департаментті қайта ұйымдастыру және тарату</w:t>
      </w:r>
    </w:p>
    <w:bookmarkEnd w:id="2037"/>
    <w:bookmarkStart w:name="z2094" w:id="20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7-қосымша</w:t>
            </w:r>
          </w:p>
        </w:tc>
      </w:tr>
    </w:tbl>
    <w:bookmarkStart w:name="z2096" w:id="203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мекемесінің ережесі</w:t>
      </w:r>
    </w:p>
    <w:bookmarkEnd w:id="2039"/>
    <w:bookmarkStart w:name="z2097" w:id="2040"/>
    <w:p>
      <w:pPr>
        <w:spacing w:after="0"/>
        <w:ind w:left="0"/>
        <w:jc w:val="left"/>
      </w:pPr>
      <w:r>
        <w:rPr>
          <w:rFonts w:ascii="Times New Roman"/>
          <w:b/>
          <w:i w:val="false"/>
          <w:color w:val="000000"/>
        </w:rPr>
        <w:t xml:space="preserve"> 1-тарау. Жалпы ережелер</w:t>
      </w:r>
    </w:p>
    <w:bookmarkEnd w:id="2040"/>
    <w:bookmarkStart w:name="z2098" w:id="204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041"/>
    <w:bookmarkStart w:name="z2099" w:id="204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042"/>
    <w:bookmarkStart w:name="z2100" w:id="204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043"/>
    <w:bookmarkStart w:name="z2101" w:id="204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044"/>
    <w:bookmarkStart w:name="z2102" w:id="204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045"/>
    <w:bookmarkStart w:name="z2103" w:id="204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46"/>
    <w:bookmarkStart w:name="z2104" w:id="204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047"/>
    <w:bookmarkStart w:name="z2105" w:id="2048"/>
    <w:p>
      <w:pPr>
        <w:spacing w:after="0"/>
        <w:ind w:left="0"/>
        <w:jc w:val="both"/>
      </w:pPr>
      <w:r>
        <w:rPr>
          <w:rFonts w:ascii="Times New Roman"/>
          <w:b w:val="false"/>
          <w:i w:val="false"/>
          <w:color w:val="000000"/>
          <w:sz w:val="28"/>
        </w:rPr>
        <w:t>
      8. Департаменттің орналасқан орны: Қазақстан Республикасы, 060002, Атырау қаласы, Абай көшесі, 10А, 3 қабат</w:t>
      </w:r>
    </w:p>
    <w:bookmarkEnd w:id="2048"/>
    <w:bookmarkStart w:name="z2106" w:id="2049"/>
    <w:p>
      <w:pPr>
        <w:spacing w:after="0"/>
        <w:ind w:left="0"/>
        <w:jc w:val="both"/>
      </w:pPr>
      <w:r>
        <w:rPr>
          <w:rFonts w:ascii="Times New Roman"/>
          <w:b w:val="false"/>
          <w:i w:val="false"/>
          <w:color w:val="000000"/>
          <w:sz w:val="28"/>
        </w:rPr>
        <w:t>
      9. Департаменттің толық атауы:</w:t>
      </w:r>
    </w:p>
    <w:bookmarkEnd w:id="2049"/>
    <w:bookmarkStart w:name="z2107" w:id="205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w:t>
      </w:r>
    </w:p>
    <w:bookmarkEnd w:id="2050"/>
    <w:bookmarkStart w:name="z2108" w:id="205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Атырауской области".</w:t>
      </w:r>
    </w:p>
    <w:bookmarkEnd w:id="2051"/>
    <w:bookmarkStart w:name="z2109" w:id="205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52"/>
    <w:bookmarkStart w:name="z2110" w:id="205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053"/>
    <w:bookmarkStart w:name="z2111" w:id="205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054"/>
    <w:bookmarkStart w:name="z2112" w:id="205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055"/>
    <w:bookmarkStart w:name="z2113" w:id="205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056"/>
    <w:bookmarkStart w:name="z2114" w:id="205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057"/>
    <w:bookmarkStart w:name="z2115" w:id="2058"/>
    <w:p>
      <w:pPr>
        <w:spacing w:after="0"/>
        <w:ind w:left="0"/>
        <w:jc w:val="both"/>
      </w:pPr>
      <w:r>
        <w:rPr>
          <w:rFonts w:ascii="Times New Roman"/>
          <w:b w:val="false"/>
          <w:i w:val="false"/>
          <w:color w:val="000000"/>
          <w:sz w:val="28"/>
        </w:rPr>
        <w:t>
      14. Құқықтары мен міндеттері:</w:t>
      </w:r>
    </w:p>
    <w:bookmarkEnd w:id="2058"/>
    <w:bookmarkStart w:name="z2116" w:id="205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059"/>
    <w:bookmarkStart w:name="z2117" w:id="206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060"/>
    <w:bookmarkStart w:name="z2118" w:id="2061"/>
    <w:p>
      <w:pPr>
        <w:spacing w:after="0"/>
        <w:ind w:left="0"/>
        <w:jc w:val="both"/>
      </w:pPr>
      <w:r>
        <w:rPr>
          <w:rFonts w:ascii="Times New Roman"/>
          <w:b w:val="false"/>
          <w:i w:val="false"/>
          <w:color w:val="000000"/>
          <w:sz w:val="28"/>
        </w:rPr>
        <w:t>
      15. Департаменттің функциялары:</w:t>
      </w:r>
    </w:p>
    <w:bookmarkEnd w:id="2061"/>
    <w:bookmarkStart w:name="z2119" w:id="206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062"/>
    <w:bookmarkStart w:name="z2120" w:id="206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063"/>
    <w:bookmarkStart w:name="z2121" w:id="206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064"/>
    <w:bookmarkStart w:name="z2122" w:id="206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065"/>
    <w:bookmarkStart w:name="z2123" w:id="206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066"/>
    <w:bookmarkStart w:name="z2124" w:id="206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067"/>
    <w:bookmarkStart w:name="z2125" w:id="206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068"/>
    <w:bookmarkStart w:name="z2126" w:id="2069"/>
    <w:p>
      <w:pPr>
        <w:spacing w:after="0"/>
        <w:ind w:left="0"/>
        <w:jc w:val="both"/>
      </w:pPr>
      <w:r>
        <w:rPr>
          <w:rFonts w:ascii="Times New Roman"/>
          <w:b w:val="false"/>
          <w:i w:val="false"/>
          <w:color w:val="000000"/>
          <w:sz w:val="28"/>
        </w:rPr>
        <w:t>
      8) нормативтік құқықтық актілерге ұсыныстар енгізу;</w:t>
      </w:r>
    </w:p>
    <w:bookmarkEnd w:id="2069"/>
    <w:bookmarkStart w:name="z2127" w:id="207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070"/>
    <w:bookmarkStart w:name="z2128" w:id="207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071"/>
    <w:bookmarkStart w:name="z2129" w:id="207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072"/>
    <w:bookmarkStart w:name="z2130" w:id="207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073"/>
    <w:bookmarkStart w:name="z2131" w:id="207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074"/>
    <w:bookmarkStart w:name="z2132" w:id="207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075"/>
    <w:bookmarkStart w:name="z2133" w:id="2076"/>
    <w:p>
      <w:pPr>
        <w:spacing w:after="0"/>
        <w:ind w:left="0"/>
        <w:jc w:val="both"/>
      </w:pPr>
      <w:r>
        <w:rPr>
          <w:rFonts w:ascii="Times New Roman"/>
          <w:b w:val="false"/>
          <w:i w:val="false"/>
          <w:color w:val="000000"/>
          <w:sz w:val="28"/>
        </w:rPr>
        <w:t>
      18. Департамент басшысының өкілеттіктері:</w:t>
      </w:r>
    </w:p>
    <w:bookmarkEnd w:id="2076"/>
    <w:bookmarkStart w:name="z2134" w:id="207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077"/>
    <w:bookmarkStart w:name="z2135" w:id="207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078"/>
    <w:bookmarkStart w:name="z2136" w:id="207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079"/>
    <w:bookmarkStart w:name="z2137" w:id="208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080"/>
    <w:bookmarkStart w:name="z2138" w:id="2081"/>
    <w:p>
      <w:pPr>
        <w:spacing w:after="0"/>
        <w:ind w:left="0"/>
        <w:jc w:val="both"/>
      </w:pPr>
      <w:r>
        <w:rPr>
          <w:rFonts w:ascii="Times New Roman"/>
          <w:b w:val="false"/>
          <w:i w:val="false"/>
          <w:color w:val="000000"/>
          <w:sz w:val="28"/>
        </w:rPr>
        <w:t>
      5) Департаменттің бұйрықтарына қол қояды;</w:t>
      </w:r>
    </w:p>
    <w:bookmarkEnd w:id="2081"/>
    <w:bookmarkStart w:name="z2139" w:id="2082"/>
    <w:p>
      <w:pPr>
        <w:spacing w:after="0"/>
        <w:ind w:left="0"/>
        <w:jc w:val="both"/>
      </w:pPr>
      <w:r>
        <w:rPr>
          <w:rFonts w:ascii="Times New Roman"/>
          <w:b w:val="false"/>
          <w:i w:val="false"/>
          <w:color w:val="000000"/>
          <w:sz w:val="28"/>
        </w:rPr>
        <w:t>
      6) Департаменттің жұмыс жоспарын бекітеді;</w:t>
      </w:r>
    </w:p>
    <w:bookmarkEnd w:id="2082"/>
    <w:bookmarkStart w:name="z2140" w:id="208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083"/>
    <w:bookmarkStart w:name="z2141" w:id="208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084"/>
    <w:bookmarkStart w:name="z2142" w:id="208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085"/>
    <w:bookmarkStart w:name="z2143" w:id="208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086"/>
    <w:bookmarkStart w:name="z2144" w:id="2087"/>
    <w:p>
      <w:pPr>
        <w:spacing w:after="0"/>
        <w:ind w:left="0"/>
        <w:jc w:val="left"/>
      </w:pPr>
      <w:r>
        <w:rPr>
          <w:rFonts w:ascii="Times New Roman"/>
          <w:b/>
          <w:i w:val="false"/>
          <w:color w:val="000000"/>
        </w:rPr>
        <w:t xml:space="preserve"> 4-тарау. Департаменттің мүлкі</w:t>
      </w:r>
    </w:p>
    <w:bookmarkEnd w:id="2087"/>
    <w:bookmarkStart w:name="z2145" w:id="208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088"/>
    <w:bookmarkStart w:name="z2146" w:id="208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89"/>
    <w:bookmarkStart w:name="z2147" w:id="209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090"/>
    <w:bookmarkStart w:name="z2148" w:id="209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091"/>
    <w:bookmarkStart w:name="z2149" w:id="2092"/>
    <w:p>
      <w:pPr>
        <w:spacing w:after="0"/>
        <w:ind w:left="0"/>
        <w:jc w:val="left"/>
      </w:pPr>
      <w:r>
        <w:rPr>
          <w:rFonts w:ascii="Times New Roman"/>
          <w:b/>
          <w:i w:val="false"/>
          <w:color w:val="000000"/>
        </w:rPr>
        <w:t xml:space="preserve"> 5-тарау. Департаментті қайта ұйымдастыру және тарату</w:t>
      </w:r>
    </w:p>
    <w:bookmarkEnd w:id="2092"/>
    <w:bookmarkStart w:name="z2150" w:id="20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8-қосымша</w:t>
            </w:r>
          </w:p>
        </w:tc>
      </w:tr>
    </w:tbl>
    <w:bookmarkStart w:name="z2152" w:id="209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мекемесінің ережесі</w:t>
      </w:r>
    </w:p>
    <w:bookmarkEnd w:id="2094"/>
    <w:bookmarkStart w:name="z2153" w:id="2095"/>
    <w:p>
      <w:pPr>
        <w:spacing w:after="0"/>
        <w:ind w:left="0"/>
        <w:jc w:val="left"/>
      </w:pPr>
      <w:r>
        <w:rPr>
          <w:rFonts w:ascii="Times New Roman"/>
          <w:b/>
          <w:i w:val="false"/>
          <w:color w:val="000000"/>
        </w:rPr>
        <w:t xml:space="preserve"> 1-тарау. Жалпы ережелер</w:t>
      </w:r>
    </w:p>
    <w:bookmarkEnd w:id="2095"/>
    <w:bookmarkStart w:name="z2154" w:id="209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096"/>
    <w:bookmarkStart w:name="z2155" w:id="209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097"/>
    <w:bookmarkStart w:name="z2156" w:id="209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098"/>
    <w:bookmarkStart w:name="z2157" w:id="209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099"/>
    <w:bookmarkStart w:name="z2158" w:id="210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100"/>
    <w:bookmarkStart w:name="z2159" w:id="210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101"/>
    <w:bookmarkStart w:name="z2160" w:id="210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02"/>
    <w:bookmarkStart w:name="z2161" w:id="2103"/>
    <w:p>
      <w:pPr>
        <w:spacing w:after="0"/>
        <w:ind w:left="0"/>
        <w:jc w:val="both"/>
      </w:pPr>
      <w:r>
        <w:rPr>
          <w:rFonts w:ascii="Times New Roman"/>
          <w:b w:val="false"/>
          <w:i w:val="false"/>
          <w:color w:val="000000"/>
          <w:sz w:val="28"/>
        </w:rPr>
        <w:t>
      8. Департаменттің орналасқан орны: Қазақстан Республикасы, 090006, Батыс Қазақстан облысы, Орал қаласы, Х. Чурин көшесі, 116 үй.</w:t>
      </w:r>
    </w:p>
    <w:bookmarkEnd w:id="2103"/>
    <w:bookmarkStart w:name="z2162" w:id="2104"/>
    <w:p>
      <w:pPr>
        <w:spacing w:after="0"/>
        <w:ind w:left="0"/>
        <w:jc w:val="both"/>
      </w:pPr>
      <w:r>
        <w:rPr>
          <w:rFonts w:ascii="Times New Roman"/>
          <w:b w:val="false"/>
          <w:i w:val="false"/>
          <w:color w:val="000000"/>
          <w:sz w:val="28"/>
        </w:rPr>
        <w:t>
      9. Департаменттің толық атауы:</w:t>
      </w:r>
    </w:p>
    <w:bookmarkEnd w:id="2104"/>
    <w:bookmarkStart w:name="z2163" w:id="210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2105"/>
    <w:bookmarkStart w:name="z2164" w:id="210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Западно-Казахстанской области".</w:t>
      </w:r>
    </w:p>
    <w:bookmarkEnd w:id="2106"/>
    <w:bookmarkStart w:name="z2165" w:id="210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07"/>
    <w:bookmarkStart w:name="z2166" w:id="210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108"/>
    <w:bookmarkStart w:name="z2167" w:id="210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109"/>
    <w:bookmarkStart w:name="z2168" w:id="211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110"/>
    <w:bookmarkStart w:name="z2169" w:id="211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111"/>
    <w:bookmarkStart w:name="z2170" w:id="211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112"/>
    <w:bookmarkStart w:name="z2171" w:id="2113"/>
    <w:p>
      <w:pPr>
        <w:spacing w:after="0"/>
        <w:ind w:left="0"/>
        <w:jc w:val="both"/>
      </w:pPr>
      <w:r>
        <w:rPr>
          <w:rFonts w:ascii="Times New Roman"/>
          <w:b w:val="false"/>
          <w:i w:val="false"/>
          <w:color w:val="000000"/>
          <w:sz w:val="28"/>
        </w:rPr>
        <w:t>
      14. Құқықтары мен міндеттері:</w:t>
      </w:r>
    </w:p>
    <w:bookmarkEnd w:id="2113"/>
    <w:bookmarkStart w:name="z2172" w:id="211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114"/>
    <w:bookmarkStart w:name="z2173" w:id="211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115"/>
    <w:bookmarkStart w:name="z2174" w:id="2116"/>
    <w:p>
      <w:pPr>
        <w:spacing w:after="0"/>
        <w:ind w:left="0"/>
        <w:jc w:val="both"/>
      </w:pPr>
      <w:r>
        <w:rPr>
          <w:rFonts w:ascii="Times New Roman"/>
          <w:b w:val="false"/>
          <w:i w:val="false"/>
          <w:color w:val="000000"/>
          <w:sz w:val="28"/>
        </w:rPr>
        <w:t>
      15. Департаменттің функциялары:</w:t>
      </w:r>
    </w:p>
    <w:bookmarkEnd w:id="2116"/>
    <w:bookmarkStart w:name="z2175" w:id="211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117"/>
    <w:bookmarkStart w:name="z2176" w:id="211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118"/>
    <w:bookmarkStart w:name="z2177" w:id="211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119"/>
    <w:bookmarkStart w:name="z2178" w:id="212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120"/>
    <w:bookmarkStart w:name="z2179" w:id="212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121"/>
    <w:bookmarkStart w:name="z2180" w:id="212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122"/>
    <w:bookmarkStart w:name="z2181" w:id="212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123"/>
    <w:bookmarkStart w:name="z2182" w:id="2124"/>
    <w:p>
      <w:pPr>
        <w:spacing w:after="0"/>
        <w:ind w:left="0"/>
        <w:jc w:val="both"/>
      </w:pPr>
      <w:r>
        <w:rPr>
          <w:rFonts w:ascii="Times New Roman"/>
          <w:b w:val="false"/>
          <w:i w:val="false"/>
          <w:color w:val="000000"/>
          <w:sz w:val="28"/>
        </w:rPr>
        <w:t>
      8) нормативтік құқықтық актілерге ұсыныстар енгізу;</w:t>
      </w:r>
    </w:p>
    <w:bookmarkEnd w:id="2124"/>
    <w:bookmarkStart w:name="z2183" w:id="212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125"/>
    <w:bookmarkStart w:name="z2184" w:id="212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126"/>
    <w:bookmarkStart w:name="z2185" w:id="212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127"/>
    <w:bookmarkStart w:name="z2186" w:id="2128"/>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128"/>
    <w:bookmarkStart w:name="z2187" w:id="21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129"/>
    <w:bookmarkStart w:name="z2188" w:id="213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130"/>
    <w:bookmarkStart w:name="z2189" w:id="2131"/>
    <w:p>
      <w:pPr>
        <w:spacing w:after="0"/>
        <w:ind w:left="0"/>
        <w:jc w:val="both"/>
      </w:pPr>
      <w:r>
        <w:rPr>
          <w:rFonts w:ascii="Times New Roman"/>
          <w:b w:val="false"/>
          <w:i w:val="false"/>
          <w:color w:val="000000"/>
          <w:sz w:val="28"/>
        </w:rPr>
        <w:t>
      18. Департамент басшысының өкілеттіктері:</w:t>
      </w:r>
    </w:p>
    <w:bookmarkEnd w:id="2131"/>
    <w:bookmarkStart w:name="z2190" w:id="213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132"/>
    <w:bookmarkStart w:name="z2191" w:id="213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133"/>
    <w:bookmarkStart w:name="z2192" w:id="213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134"/>
    <w:bookmarkStart w:name="z2193" w:id="213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135"/>
    <w:bookmarkStart w:name="z2194" w:id="2136"/>
    <w:p>
      <w:pPr>
        <w:spacing w:after="0"/>
        <w:ind w:left="0"/>
        <w:jc w:val="both"/>
      </w:pPr>
      <w:r>
        <w:rPr>
          <w:rFonts w:ascii="Times New Roman"/>
          <w:b w:val="false"/>
          <w:i w:val="false"/>
          <w:color w:val="000000"/>
          <w:sz w:val="28"/>
        </w:rPr>
        <w:t>
      5) Департаменттің бұйрықтарына қол қояды;</w:t>
      </w:r>
    </w:p>
    <w:bookmarkEnd w:id="2136"/>
    <w:bookmarkStart w:name="z2195" w:id="2137"/>
    <w:p>
      <w:pPr>
        <w:spacing w:after="0"/>
        <w:ind w:left="0"/>
        <w:jc w:val="both"/>
      </w:pPr>
      <w:r>
        <w:rPr>
          <w:rFonts w:ascii="Times New Roman"/>
          <w:b w:val="false"/>
          <w:i w:val="false"/>
          <w:color w:val="000000"/>
          <w:sz w:val="28"/>
        </w:rPr>
        <w:t>
      6) Департаменттің жұмыс жоспарын бекітеді;</w:t>
      </w:r>
    </w:p>
    <w:bookmarkEnd w:id="2137"/>
    <w:bookmarkStart w:name="z2196" w:id="213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138"/>
    <w:bookmarkStart w:name="z2197" w:id="213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139"/>
    <w:bookmarkStart w:name="z2198" w:id="214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140"/>
    <w:bookmarkStart w:name="z2199" w:id="214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141"/>
    <w:bookmarkStart w:name="z2200" w:id="2142"/>
    <w:p>
      <w:pPr>
        <w:spacing w:after="0"/>
        <w:ind w:left="0"/>
        <w:jc w:val="left"/>
      </w:pPr>
      <w:r>
        <w:rPr>
          <w:rFonts w:ascii="Times New Roman"/>
          <w:b/>
          <w:i w:val="false"/>
          <w:color w:val="000000"/>
        </w:rPr>
        <w:t xml:space="preserve"> 4-тарау. Департаменттің мүлкі</w:t>
      </w:r>
    </w:p>
    <w:bookmarkEnd w:id="2142"/>
    <w:bookmarkStart w:name="z2201" w:id="214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143"/>
    <w:bookmarkStart w:name="z2202" w:id="214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44"/>
    <w:bookmarkStart w:name="z2203" w:id="214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145"/>
    <w:bookmarkStart w:name="z2204" w:id="214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146"/>
    <w:bookmarkStart w:name="z2205" w:id="2147"/>
    <w:p>
      <w:pPr>
        <w:spacing w:after="0"/>
        <w:ind w:left="0"/>
        <w:jc w:val="left"/>
      </w:pPr>
      <w:r>
        <w:rPr>
          <w:rFonts w:ascii="Times New Roman"/>
          <w:b/>
          <w:i w:val="false"/>
          <w:color w:val="000000"/>
        </w:rPr>
        <w:t xml:space="preserve"> 5-тарау. Департаментті қайта ұйымдастыру және тарату</w:t>
      </w:r>
    </w:p>
    <w:bookmarkEnd w:id="2147"/>
    <w:bookmarkStart w:name="z2206" w:id="214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9-қосымша</w:t>
            </w:r>
          </w:p>
        </w:tc>
      </w:tr>
    </w:tbl>
    <w:bookmarkStart w:name="z2208" w:id="214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мекемесінің ережесі</w:t>
      </w:r>
    </w:p>
    <w:bookmarkEnd w:id="2149"/>
    <w:bookmarkStart w:name="z2209" w:id="2150"/>
    <w:p>
      <w:pPr>
        <w:spacing w:after="0"/>
        <w:ind w:left="0"/>
        <w:jc w:val="left"/>
      </w:pPr>
      <w:r>
        <w:rPr>
          <w:rFonts w:ascii="Times New Roman"/>
          <w:b/>
          <w:i w:val="false"/>
          <w:color w:val="000000"/>
        </w:rPr>
        <w:t xml:space="preserve"> 1-тарау. Жалпы ережелер</w:t>
      </w:r>
    </w:p>
    <w:bookmarkEnd w:id="2150"/>
    <w:bookmarkStart w:name="z2210" w:id="215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151"/>
    <w:bookmarkStart w:name="z2211" w:id="215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152"/>
    <w:bookmarkStart w:name="z2212" w:id="215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153"/>
    <w:bookmarkStart w:name="z2213" w:id="215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154"/>
    <w:bookmarkStart w:name="z2214" w:id="215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155"/>
    <w:bookmarkStart w:name="z2215" w:id="215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156"/>
    <w:bookmarkStart w:name="z2216" w:id="215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57"/>
    <w:bookmarkStart w:name="z2217" w:id="2158"/>
    <w:p>
      <w:pPr>
        <w:spacing w:after="0"/>
        <w:ind w:left="0"/>
        <w:jc w:val="both"/>
      </w:pPr>
      <w:r>
        <w:rPr>
          <w:rFonts w:ascii="Times New Roman"/>
          <w:b w:val="false"/>
          <w:i w:val="false"/>
          <w:color w:val="000000"/>
          <w:sz w:val="28"/>
        </w:rPr>
        <w:t>
      8. Департаменттің орналасқан орны: Қазақстан Республикасы, 080000, Жамбыс облысы, Тараз қаласы, Желтоқсан көшесі, 78.</w:t>
      </w:r>
    </w:p>
    <w:bookmarkEnd w:id="2158"/>
    <w:bookmarkStart w:name="z2218" w:id="2159"/>
    <w:p>
      <w:pPr>
        <w:spacing w:after="0"/>
        <w:ind w:left="0"/>
        <w:jc w:val="both"/>
      </w:pPr>
      <w:r>
        <w:rPr>
          <w:rFonts w:ascii="Times New Roman"/>
          <w:b w:val="false"/>
          <w:i w:val="false"/>
          <w:color w:val="000000"/>
          <w:sz w:val="28"/>
        </w:rPr>
        <w:t>
      9. Департаменттің толық атауы:</w:t>
      </w:r>
    </w:p>
    <w:bookmarkEnd w:id="2159"/>
    <w:bookmarkStart w:name="z2219" w:id="216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w:t>
      </w:r>
    </w:p>
    <w:bookmarkEnd w:id="2160"/>
    <w:bookmarkStart w:name="z2220" w:id="216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Жамбылской области".</w:t>
      </w:r>
    </w:p>
    <w:bookmarkEnd w:id="2161"/>
    <w:bookmarkStart w:name="z2221" w:id="216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62"/>
    <w:bookmarkStart w:name="z2222" w:id="216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163"/>
    <w:bookmarkStart w:name="z2223" w:id="216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164"/>
    <w:bookmarkStart w:name="z2224" w:id="216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165"/>
    <w:bookmarkStart w:name="z2225" w:id="216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166"/>
    <w:bookmarkStart w:name="z2226" w:id="216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167"/>
    <w:bookmarkStart w:name="z2227" w:id="2168"/>
    <w:p>
      <w:pPr>
        <w:spacing w:after="0"/>
        <w:ind w:left="0"/>
        <w:jc w:val="both"/>
      </w:pPr>
      <w:r>
        <w:rPr>
          <w:rFonts w:ascii="Times New Roman"/>
          <w:b w:val="false"/>
          <w:i w:val="false"/>
          <w:color w:val="000000"/>
          <w:sz w:val="28"/>
        </w:rPr>
        <w:t>
      14. Құқықтары мен міндеттері:</w:t>
      </w:r>
    </w:p>
    <w:bookmarkEnd w:id="2168"/>
    <w:bookmarkStart w:name="z2228" w:id="216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169"/>
    <w:bookmarkStart w:name="z2229" w:id="217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170"/>
    <w:bookmarkStart w:name="z2230" w:id="2171"/>
    <w:p>
      <w:pPr>
        <w:spacing w:after="0"/>
        <w:ind w:left="0"/>
        <w:jc w:val="both"/>
      </w:pPr>
      <w:r>
        <w:rPr>
          <w:rFonts w:ascii="Times New Roman"/>
          <w:b w:val="false"/>
          <w:i w:val="false"/>
          <w:color w:val="000000"/>
          <w:sz w:val="28"/>
        </w:rPr>
        <w:t>
      15. Департаменттің функциялары:</w:t>
      </w:r>
    </w:p>
    <w:bookmarkEnd w:id="2171"/>
    <w:bookmarkStart w:name="z2231" w:id="217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172"/>
    <w:bookmarkStart w:name="z2232" w:id="217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173"/>
    <w:bookmarkStart w:name="z2233" w:id="217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174"/>
    <w:bookmarkStart w:name="z2234" w:id="217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175"/>
    <w:bookmarkStart w:name="z2235" w:id="217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176"/>
    <w:bookmarkStart w:name="z2236" w:id="217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177"/>
    <w:bookmarkStart w:name="z2237" w:id="217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178"/>
    <w:bookmarkStart w:name="z2238" w:id="2179"/>
    <w:p>
      <w:pPr>
        <w:spacing w:after="0"/>
        <w:ind w:left="0"/>
        <w:jc w:val="both"/>
      </w:pPr>
      <w:r>
        <w:rPr>
          <w:rFonts w:ascii="Times New Roman"/>
          <w:b w:val="false"/>
          <w:i w:val="false"/>
          <w:color w:val="000000"/>
          <w:sz w:val="28"/>
        </w:rPr>
        <w:t>
      8) нормативтік құқықтық актілерге ұсыныстар енгізу;</w:t>
      </w:r>
    </w:p>
    <w:bookmarkEnd w:id="2179"/>
    <w:bookmarkStart w:name="z2239" w:id="218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180"/>
    <w:bookmarkStart w:name="z2240" w:id="218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181"/>
    <w:bookmarkStart w:name="z2241" w:id="218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182"/>
    <w:bookmarkStart w:name="z2242" w:id="2183"/>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183"/>
    <w:bookmarkStart w:name="z2243" w:id="218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184"/>
    <w:bookmarkStart w:name="z2244" w:id="218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185"/>
    <w:bookmarkStart w:name="z2245" w:id="2186"/>
    <w:p>
      <w:pPr>
        <w:spacing w:after="0"/>
        <w:ind w:left="0"/>
        <w:jc w:val="both"/>
      </w:pPr>
      <w:r>
        <w:rPr>
          <w:rFonts w:ascii="Times New Roman"/>
          <w:b w:val="false"/>
          <w:i w:val="false"/>
          <w:color w:val="000000"/>
          <w:sz w:val="28"/>
        </w:rPr>
        <w:t>
      18. Департамент басшысының өкілеттіктері:</w:t>
      </w:r>
    </w:p>
    <w:bookmarkEnd w:id="2186"/>
    <w:bookmarkStart w:name="z2246" w:id="218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187"/>
    <w:bookmarkStart w:name="z2247" w:id="218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188"/>
    <w:bookmarkStart w:name="z2248" w:id="218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189"/>
    <w:bookmarkStart w:name="z2249" w:id="219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190"/>
    <w:bookmarkStart w:name="z2250" w:id="2191"/>
    <w:p>
      <w:pPr>
        <w:spacing w:after="0"/>
        <w:ind w:left="0"/>
        <w:jc w:val="both"/>
      </w:pPr>
      <w:r>
        <w:rPr>
          <w:rFonts w:ascii="Times New Roman"/>
          <w:b w:val="false"/>
          <w:i w:val="false"/>
          <w:color w:val="000000"/>
          <w:sz w:val="28"/>
        </w:rPr>
        <w:t>
      5) Департаменттің бұйрықтарына қол қояды;</w:t>
      </w:r>
    </w:p>
    <w:bookmarkEnd w:id="2191"/>
    <w:bookmarkStart w:name="z2251" w:id="2192"/>
    <w:p>
      <w:pPr>
        <w:spacing w:after="0"/>
        <w:ind w:left="0"/>
        <w:jc w:val="both"/>
      </w:pPr>
      <w:r>
        <w:rPr>
          <w:rFonts w:ascii="Times New Roman"/>
          <w:b w:val="false"/>
          <w:i w:val="false"/>
          <w:color w:val="000000"/>
          <w:sz w:val="28"/>
        </w:rPr>
        <w:t>
      6) Департаменттің жұмыс жоспарын бекітеді;</w:t>
      </w:r>
    </w:p>
    <w:bookmarkEnd w:id="2192"/>
    <w:bookmarkStart w:name="z2252" w:id="219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193"/>
    <w:bookmarkStart w:name="z2253" w:id="219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194"/>
    <w:bookmarkStart w:name="z2254" w:id="219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195"/>
    <w:bookmarkStart w:name="z2255" w:id="219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196"/>
    <w:bookmarkStart w:name="z2256" w:id="2197"/>
    <w:p>
      <w:pPr>
        <w:spacing w:after="0"/>
        <w:ind w:left="0"/>
        <w:jc w:val="left"/>
      </w:pPr>
      <w:r>
        <w:rPr>
          <w:rFonts w:ascii="Times New Roman"/>
          <w:b/>
          <w:i w:val="false"/>
          <w:color w:val="000000"/>
        </w:rPr>
        <w:t xml:space="preserve"> 4-тарау. Департаменттің мүлкі</w:t>
      </w:r>
    </w:p>
    <w:bookmarkEnd w:id="2197"/>
    <w:bookmarkStart w:name="z2257" w:id="219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198"/>
    <w:bookmarkStart w:name="z2258" w:id="219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99"/>
    <w:bookmarkStart w:name="z2259" w:id="220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200"/>
    <w:bookmarkStart w:name="z2260" w:id="220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201"/>
    <w:bookmarkStart w:name="z2261" w:id="2202"/>
    <w:p>
      <w:pPr>
        <w:spacing w:after="0"/>
        <w:ind w:left="0"/>
        <w:jc w:val="left"/>
      </w:pPr>
      <w:r>
        <w:rPr>
          <w:rFonts w:ascii="Times New Roman"/>
          <w:b/>
          <w:i w:val="false"/>
          <w:color w:val="000000"/>
        </w:rPr>
        <w:t xml:space="preserve"> 5-тарау. Департаментті қайта ұйымдастыру және тарату</w:t>
      </w:r>
    </w:p>
    <w:bookmarkEnd w:id="2202"/>
    <w:bookmarkStart w:name="z2262" w:id="220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10-қосымша</w:t>
            </w:r>
          </w:p>
        </w:tc>
      </w:tr>
    </w:tbl>
    <w:bookmarkStart w:name="z2264" w:id="220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мекемесінің ережесі</w:t>
      </w:r>
    </w:p>
    <w:bookmarkEnd w:id="2204"/>
    <w:bookmarkStart w:name="z2265" w:id="2205"/>
    <w:p>
      <w:pPr>
        <w:spacing w:after="0"/>
        <w:ind w:left="0"/>
        <w:jc w:val="left"/>
      </w:pPr>
      <w:r>
        <w:rPr>
          <w:rFonts w:ascii="Times New Roman"/>
          <w:b/>
          <w:i w:val="false"/>
          <w:color w:val="000000"/>
        </w:rPr>
        <w:t xml:space="preserve"> 1-тарау. Жалпы ережелер</w:t>
      </w:r>
    </w:p>
    <w:bookmarkEnd w:id="2205"/>
    <w:bookmarkStart w:name="z2266" w:id="220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206"/>
    <w:bookmarkStart w:name="z2267" w:id="220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207"/>
    <w:bookmarkStart w:name="z2268" w:id="220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208"/>
    <w:bookmarkStart w:name="z2269" w:id="220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209"/>
    <w:bookmarkStart w:name="z2270" w:id="221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210"/>
    <w:bookmarkStart w:name="z2271" w:id="221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211"/>
    <w:bookmarkStart w:name="z2272" w:id="221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12"/>
    <w:bookmarkStart w:name="z2273" w:id="2213"/>
    <w:p>
      <w:pPr>
        <w:spacing w:after="0"/>
        <w:ind w:left="0"/>
        <w:jc w:val="both"/>
      </w:pPr>
      <w:r>
        <w:rPr>
          <w:rFonts w:ascii="Times New Roman"/>
          <w:b w:val="false"/>
          <w:i w:val="false"/>
          <w:color w:val="000000"/>
          <w:sz w:val="28"/>
        </w:rPr>
        <w:t>
      8. Департаменттің орналасқан орны: Қазақстан Республикасы, 100009, Қарағанды қаласы, Анжерская көшесі, 22/2, 38 кабинет.</w:t>
      </w:r>
    </w:p>
    <w:bookmarkEnd w:id="2213"/>
    <w:bookmarkStart w:name="z2274" w:id="2214"/>
    <w:p>
      <w:pPr>
        <w:spacing w:after="0"/>
        <w:ind w:left="0"/>
        <w:jc w:val="both"/>
      </w:pPr>
      <w:r>
        <w:rPr>
          <w:rFonts w:ascii="Times New Roman"/>
          <w:b w:val="false"/>
          <w:i w:val="false"/>
          <w:color w:val="000000"/>
          <w:sz w:val="28"/>
        </w:rPr>
        <w:t>
      9. Департаменттің толық атауы:</w:t>
      </w:r>
    </w:p>
    <w:bookmarkEnd w:id="2214"/>
    <w:bookmarkStart w:name="z2275" w:id="221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w:t>
      </w:r>
    </w:p>
    <w:bookmarkEnd w:id="2215"/>
    <w:bookmarkStart w:name="z2276" w:id="221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Карагандинской области".</w:t>
      </w:r>
    </w:p>
    <w:bookmarkEnd w:id="2216"/>
    <w:bookmarkStart w:name="z2277" w:id="22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17"/>
    <w:bookmarkStart w:name="z2278" w:id="221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218"/>
    <w:bookmarkStart w:name="z2279" w:id="221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219"/>
    <w:bookmarkStart w:name="z2280" w:id="222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220"/>
    <w:bookmarkStart w:name="z2281" w:id="222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221"/>
    <w:bookmarkStart w:name="z2282" w:id="222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222"/>
    <w:bookmarkStart w:name="z2283" w:id="2223"/>
    <w:p>
      <w:pPr>
        <w:spacing w:after="0"/>
        <w:ind w:left="0"/>
        <w:jc w:val="both"/>
      </w:pPr>
      <w:r>
        <w:rPr>
          <w:rFonts w:ascii="Times New Roman"/>
          <w:b w:val="false"/>
          <w:i w:val="false"/>
          <w:color w:val="000000"/>
          <w:sz w:val="28"/>
        </w:rPr>
        <w:t>
      14. Құқықтары мен міндеттері:</w:t>
      </w:r>
    </w:p>
    <w:bookmarkEnd w:id="2223"/>
    <w:bookmarkStart w:name="z2284" w:id="222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224"/>
    <w:bookmarkStart w:name="z2285" w:id="222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225"/>
    <w:bookmarkStart w:name="z2286" w:id="2226"/>
    <w:p>
      <w:pPr>
        <w:spacing w:after="0"/>
        <w:ind w:left="0"/>
        <w:jc w:val="both"/>
      </w:pPr>
      <w:r>
        <w:rPr>
          <w:rFonts w:ascii="Times New Roman"/>
          <w:b w:val="false"/>
          <w:i w:val="false"/>
          <w:color w:val="000000"/>
          <w:sz w:val="28"/>
        </w:rPr>
        <w:t>
      15. Департаменттің функциялары:</w:t>
      </w:r>
    </w:p>
    <w:bookmarkEnd w:id="2226"/>
    <w:bookmarkStart w:name="z2287" w:id="222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227"/>
    <w:bookmarkStart w:name="z2288" w:id="222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228"/>
    <w:bookmarkStart w:name="z2289" w:id="222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229"/>
    <w:bookmarkStart w:name="z2290" w:id="223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230"/>
    <w:bookmarkStart w:name="z2291" w:id="223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231"/>
    <w:bookmarkStart w:name="z2292" w:id="223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232"/>
    <w:bookmarkStart w:name="z2293" w:id="223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233"/>
    <w:bookmarkStart w:name="z2294" w:id="2234"/>
    <w:p>
      <w:pPr>
        <w:spacing w:after="0"/>
        <w:ind w:left="0"/>
        <w:jc w:val="both"/>
      </w:pPr>
      <w:r>
        <w:rPr>
          <w:rFonts w:ascii="Times New Roman"/>
          <w:b w:val="false"/>
          <w:i w:val="false"/>
          <w:color w:val="000000"/>
          <w:sz w:val="28"/>
        </w:rPr>
        <w:t>
      8) нормативтік құқықтық актілерге ұсыныстар енгізу;</w:t>
      </w:r>
    </w:p>
    <w:bookmarkEnd w:id="2234"/>
    <w:bookmarkStart w:name="z2295" w:id="223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235"/>
    <w:bookmarkStart w:name="z2296" w:id="223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236"/>
    <w:bookmarkStart w:name="z2297" w:id="223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237"/>
    <w:bookmarkStart w:name="z2298" w:id="2238"/>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238"/>
    <w:bookmarkStart w:name="z2299" w:id="22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239"/>
    <w:bookmarkStart w:name="z2300" w:id="224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240"/>
    <w:bookmarkStart w:name="z2301" w:id="2241"/>
    <w:p>
      <w:pPr>
        <w:spacing w:after="0"/>
        <w:ind w:left="0"/>
        <w:jc w:val="both"/>
      </w:pPr>
      <w:r>
        <w:rPr>
          <w:rFonts w:ascii="Times New Roman"/>
          <w:b w:val="false"/>
          <w:i w:val="false"/>
          <w:color w:val="000000"/>
          <w:sz w:val="28"/>
        </w:rPr>
        <w:t>
      18. Департамент басшысының өкілеттіктері:</w:t>
      </w:r>
    </w:p>
    <w:bookmarkEnd w:id="2241"/>
    <w:bookmarkStart w:name="z2302" w:id="224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242"/>
    <w:bookmarkStart w:name="z2303" w:id="224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243"/>
    <w:bookmarkStart w:name="z2304" w:id="224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244"/>
    <w:bookmarkStart w:name="z2305" w:id="224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245"/>
    <w:bookmarkStart w:name="z2306" w:id="2246"/>
    <w:p>
      <w:pPr>
        <w:spacing w:after="0"/>
        <w:ind w:left="0"/>
        <w:jc w:val="both"/>
      </w:pPr>
      <w:r>
        <w:rPr>
          <w:rFonts w:ascii="Times New Roman"/>
          <w:b w:val="false"/>
          <w:i w:val="false"/>
          <w:color w:val="000000"/>
          <w:sz w:val="28"/>
        </w:rPr>
        <w:t>
      5) Департаменттің бұйрықтарына қол қояды;</w:t>
      </w:r>
    </w:p>
    <w:bookmarkEnd w:id="2246"/>
    <w:bookmarkStart w:name="z2307" w:id="2247"/>
    <w:p>
      <w:pPr>
        <w:spacing w:after="0"/>
        <w:ind w:left="0"/>
        <w:jc w:val="both"/>
      </w:pPr>
      <w:r>
        <w:rPr>
          <w:rFonts w:ascii="Times New Roman"/>
          <w:b w:val="false"/>
          <w:i w:val="false"/>
          <w:color w:val="000000"/>
          <w:sz w:val="28"/>
        </w:rPr>
        <w:t>
      6) Департаменттің жұмыс жоспарын бекітеді;</w:t>
      </w:r>
    </w:p>
    <w:bookmarkEnd w:id="2247"/>
    <w:bookmarkStart w:name="z2308" w:id="224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248"/>
    <w:bookmarkStart w:name="z2309" w:id="224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249"/>
    <w:bookmarkStart w:name="z2310" w:id="225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250"/>
    <w:bookmarkStart w:name="z2311" w:id="225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251"/>
    <w:bookmarkStart w:name="z2312" w:id="2252"/>
    <w:p>
      <w:pPr>
        <w:spacing w:after="0"/>
        <w:ind w:left="0"/>
        <w:jc w:val="left"/>
      </w:pPr>
      <w:r>
        <w:rPr>
          <w:rFonts w:ascii="Times New Roman"/>
          <w:b/>
          <w:i w:val="false"/>
          <w:color w:val="000000"/>
        </w:rPr>
        <w:t xml:space="preserve"> 4-тарау. Департаменттің мүлкі</w:t>
      </w:r>
    </w:p>
    <w:bookmarkEnd w:id="2252"/>
    <w:bookmarkStart w:name="z2313" w:id="225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253"/>
    <w:bookmarkStart w:name="z2314" w:id="225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54"/>
    <w:bookmarkStart w:name="z2315" w:id="225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255"/>
    <w:bookmarkStart w:name="z2316" w:id="225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256"/>
    <w:bookmarkStart w:name="z2317" w:id="2257"/>
    <w:p>
      <w:pPr>
        <w:spacing w:after="0"/>
        <w:ind w:left="0"/>
        <w:jc w:val="left"/>
      </w:pPr>
      <w:r>
        <w:rPr>
          <w:rFonts w:ascii="Times New Roman"/>
          <w:b/>
          <w:i w:val="false"/>
          <w:color w:val="000000"/>
        </w:rPr>
        <w:t xml:space="preserve"> 5-тарау. Департаментті қайта ұйымдастыру және тарату</w:t>
      </w:r>
    </w:p>
    <w:bookmarkEnd w:id="2257"/>
    <w:bookmarkStart w:name="z2318" w:id="225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11-қосымша</w:t>
            </w:r>
          </w:p>
        </w:tc>
      </w:tr>
    </w:tbl>
    <w:bookmarkStart w:name="z2320" w:id="225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мекемесінің ережесі</w:t>
      </w:r>
    </w:p>
    <w:bookmarkEnd w:id="2259"/>
    <w:bookmarkStart w:name="z2321" w:id="2260"/>
    <w:p>
      <w:pPr>
        <w:spacing w:after="0"/>
        <w:ind w:left="0"/>
        <w:jc w:val="left"/>
      </w:pPr>
      <w:r>
        <w:rPr>
          <w:rFonts w:ascii="Times New Roman"/>
          <w:b/>
          <w:i w:val="false"/>
          <w:color w:val="000000"/>
        </w:rPr>
        <w:t xml:space="preserve"> 1-тарау. Жалпы ережелер</w:t>
      </w:r>
    </w:p>
    <w:bookmarkEnd w:id="2260"/>
    <w:bookmarkStart w:name="z2322" w:id="226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261"/>
    <w:bookmarkStart w:name="z2323" w:id="226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262"/>
    <w:bookmarkStart w:name="z2324" w:id="226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263"/>
    <w:bookmarkStart w:name="z2325" w:id="226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264"/>
    <w:bookmarkStart w:name="z2326" w:id="226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265"/>
    <w:bookmarkStart w:name="z2327" w:id="226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266"/>
    <w:bookmarkStart w:name="z2328" w:id="226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67"/>
    <w:bookmarkStart w:name="z2329" w:id="2268"/>
    <w:p>
      <w:pPr>
        <w:spacing w:after="0"/>
        <w:ind w:left="0"/>
        <w:jc w:val="both"/>
      </w:pPr>
      <w:r>
        <w:rPr>
          <w:rFonts w:ascii="Times New Roman"/>
          <w:b w:val="false"/>
          <w:i w:val="false"/>
          <w:color w:val="000000"/>
          <w:sz w:val="28"/>
        </w:rPr>
        <w:t>
      8. Департаменттің орналасқан орны: Қазақстан Республикасы, 110000, Қостанай облысы, Қостанай қаласы, Толстой көшесі, 74.</w:t>
      </w:r>
    </w:p>
    <w:bookmarkEnd w:id="2268"/>
    <w:bookmarkStart w:name="z2330" w:id="2269"/>
    <w:p>
      <w:pPr>
        <w:spacing w:after="0"/>
        <w:ind w:left="0"/>
        <w:jc w:val="both"/>
      </w:pPr>
      <w:r>
        <w:rPr>
          <w:rFonts w:ascii="Times New Roman"/>
          <w:b w:val="false"/>
          <w:i w:val="false"/>
          <w:color w:val="000000"/>
          <w:sz w:val="28"/>
        </w:rPr>
        <w:t>
      9. Департаменттің толық атауы:</w:t>
      </w:r>
    </w:p>
    <w:bookmarkEnd w:id="2269"/>
    <w:bookmarkStart w:name="z2331" w:id="227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w:t>
      </w:r>
    </w:p>
    <w:bookmarkEnd w:id="2270"/>
    <w:bookmarkStart w:name="z2332" w:id="227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Костанайской области".</w:t>
      </w:r>
    </w:p>
    <w:bookmarkEnd w:id="2271"/>
    <w:bookmarkStart w:name="z2333" w:id="22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72"/>
    <w:bookmarkStart w:name="z2334" w:id="227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273"/>
    <w:bookmarkStart w:name="z2335" w:id="227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274"/>
    <w:bookmarkStart w:name="z2336" w:id="227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275"/>
    <w:bookmarkStart w:name="z2337" w:id="227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276"/>
    <w:bookmarkStart w:name="z2338" w:id="227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277"/>
    <w:bookmarkStart w:name="z2339" w:id="2278"/>
    <w:p>
      <w:pPr>
        <w:spacing w:after="0"/>
        <w:ind w:left="0"/>
        <w:jc w:val="both"/>
      </w:pPr>
      <w:r>
        <w:rPr>
          <w:rFonts w:ascii="Times New Roman"/>
          <w:b w:val="false"/>
          <w:i w:val="false"/>
          <w:color w:val="000000"/>
          <w:sz w:val="28"/>
        </w:rPr>
        <w:t>
      14. Құқықтары мен міндеттері:</w:t>
      </w:r>
    </w:p>
    <w:bookmarkEnd w:id="2278"/>
    <w:bookmarkStart w:name="z2340" w:id="227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279"/>
    <w:bookmarkStart w:name="z2341" w:id="228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280"/>
    <w:bookmarkStart w:name="z2342" w:id="2281"/>
    <w:p>
      <w:pPr>
        <w:spacing w:after="0"/>
        <w:ind w:left="0"/>
        <w:jc w:val="both"/>
      </w:pPr>
      <w:r>
        <w:rPr>
          <w:rFonts w:ascii="Times New Roman"/>
          <w:b w:val="false"/>
          <w:i w:val="false"/>
          <w:color w:val="000000"/>
          <w:sz w:val="28"/>
        </w:rPr>
        <w:t>
      15. Департаменттің функциялары:</w:t>
      </w:r>
    </w:p>
    <w:bookmarkEnd w:id="2281"/>
    <w:bookmarkStart w:name="z2343" w:id="228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282"/>
    <w:bookmarkStart w:name="z2344" w:id="228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283"/>
    <w:bookmarkStart w:name="z2345" w:id="228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284"/>
    <w:bookmarkStart w:name="z2346" w:id="228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285"/>
    <w:bookmarkStart w:name="z2347" w:id="228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286"/>
    <w:bookmarkStart w:name="z2348" w:id="228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287"/>
    <w:bookmarkStart w:name="z2349" w:id="228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288"/>
    <w:bookmarkStart w:name="z2350" w:id="2289"/>
    <w:p>
      <w:pPr>
        <w:spacing w:after="0"/>
        <w:ind w:left="0"/>
        <w:jc w:val="both"/>
      </w:pPr>
      <w:r>
        <w:rPr>
          <w:rFonts w:ascii="Times New Roman"/>
          <w:b w:val="false"/>
          <w:i w:val="false"/>
          <w:color w:val="000000"/>
          <w:sz w:val="28"/>
        </w:rPr>
        <w:t>
      8) нормативтік құқықтық актілерге ұсыныстар енгізу;</w:t>
      </w:r>
    </w:p>
    <w:bookmarkEnd w:id="2289"/>
    <w:bookmarkStart w:name="z2351" w:id="229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290"/>
    <w:bookmarkStart w:name="z2352" w:id="229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291"/>
    <w:bookmarkStart w:name="z2353" w:id="229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292"/>
    <w:bookmarkStart w:name="z2354" w:id="2293"/>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293"/>
    <w:bookmarkStart w:name="z2355" w:id="229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294"/>
    <w:bookmarkStart w:name="z2356" w:id="229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295"/>
    <w:bookmarkStart w:name="z2357" w:id="2296"/>
    <w:p>
      <w:pPr>
        <w:spacing w:after="0"/>
        <w:ind w:left="0"/>
        <w:jc w:val="both"/>
      </w:pPr>
      <w:r>
        <w:rPr>
          <w:rFonts w:ascii="Times New Roman"/>
          <w:b w:val="false"/>
          <w:i w:val="false"/>
          <w:color w:val="000000"/>
          <w:sz w:val="28"/>
        </w:rPr>
        <w:t>
      18. Департамент басшысының өкілеттіктері:</w:t>
      </w:r>
    </w:p>
    <w:bookmarkEnd w:id="2296"/>
    <w:bookmarkStart w:name="z2358" w:id="229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297"/>
    <w:bookmarkStart w:name="z2359" w:id="229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298"/>
    <w:bookmarkStart w:name="z2360" w:id="229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299"/>
    <w:bookmarkStart w:name="z2361" w:id="230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300"/>
    <w:bookmarkStart w:name="z2362" w:id="2301"/>
    <w:p>
      <w:pPr>
        <w:spacing w:after="0"/>
        <w:ind w:left="0"/>
        <w:jc w:val="both"/>
      </w:pPr>
      <w:r>
        <w:rPr>
          <w:rFonts w:ascii="Times New Roman"/>
          <w:b w:val="false"/>
          <w:i w:val="false"/>
          <w:color w:val="000000"/>
          <w:sz w:val="28"/>
        </w:rPr>
        <w:t>
      5) Департаменттің бұйрықтарына қол қояды;</w:t>
      </w:r>
    </w:p>
    <w:bookmarkEnd w:id="2301"/>
    <w:bookmarkStart w:name="z2363" w:id="2302"/>
    <w:p>
      <w:pPr>
        <w:spacing w:after="0"/>
        <w:ind w:left="0"/>
        <w:jc w:val="both"/>
      </w:pPr>
      <w:r>
        <w:rPr>
          <w:rFonts w:ascii="Times New Roman"/>
          <w:b w:val="false"/>
          <w:i w:val="false"/>
          <w:color w:val="000000"/>
          <w:sz w:val="28"/>
        </w:rPr>
        <w:t>
      6) Департаменттің жұмыс жоспарын бекітеді;</w:t>
      </w:r>
    </w:p>
    <w:bookmarkEnd w:id="2302"/>
    <w:bookmarkStart w:name="z2364" w:id="230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303"/>
    <w:bookmarkStart w:name="z2365" w:id="230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304"/>
    <w:bookmarkStart w:name="z2366" w:id="230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305"/>
    <w:bookmarkStart w:name="z2367" w:id="230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306"/>
    <w:bookmarkStart w:name="z2368" w:id="2307"/>
    <w:p>
      <w:pPr>
        <w:spacing w:after="0"/>
        <w:ind w:left="0"/>
        <w:jc w:val="left"/>
      </w:pPr>
      <w:r>
        <w:rPr>
          <w:rFonts w:ascii="Times New Roman"/>
          <w:b/>
          <w:i w:val="false"/>
          <w:color w:val="000000"/>
        </w:rPr>
        <w:t xml:space="preserve"> 4-тарау. Департаменттің мүлкі</w:t>
      </w:r>
    </w:p>
    <w:bookmarkEnd w:id="2307"/>
    <w:bookmarkStart w:name="z2369" w:id="230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308"/>
    <w:bookmarkStart w:name="z2370" w:id="230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09"/>
    <w:bookmarkStart w:name="z2371" w:id="231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310"/>
    <w:bookmarkStart w:name="z2372" w:id="231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311"/>
    <w:bookmarkStart w:name="z2373" w:id="2312"/>
    <w:p>
      <w:pPr>
        <w:spacing w:after="0"/>
        <w:ind w:left="0"/>
        <w:jc w:val="left"/>
      </w:pPr>
      <w:r>
        <w:rPr>
          <w:rFonts w:ascii="Times New Roman"/>
          <w:b/>
          <w:i w:val="false"/>
          <w:color w:val="000000"/>
        </w:rPr>
        <w:t xml:space="preserve"> 5-тарау. Департаментті қайта ұйымдастыру және тарату</w:t>
      </w:r>
    </w:p>
    <w:bookmarkEnd w:id="2312"/>
    <w:bookmarkStart w:name="z2374" w:id="23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12-қосымша</w:t>
            </w:r>
          </w:p>
        </w:tc>
      </w:tr>
    </w:tbl>
    <w:bookmarkStart w:name="z2376" w:id="231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мекемесінің ережесі</w:t>
      </w:r>
    </w:p>
    <w:bookmarkEnd w:id="2314"/>
    <w:bookmarkStart w:name="z2377" w:id="2315"/>
    <w:p>
      <w:pPr>
        <w:spacing w:after="0"/>
        <w:ind w:left="0"/>
        <w:jc w:val="left"/>
      </w:pPr>
      <w:r>
        <w:rPr>
          <w:rFonts w:ascii="Times New Roman"/>
          <w:b/>
          <w:i w:val="false"/>
          <w:color w:val="000000"/>
        </w:rPr>
        <w:t xml:space="preserve"> 1-тарау. Жалпы ережелер</w:t>
      </w:r>
    </w:p>
    <w:bookmarkEnd w:id="2315"/>
    <w:bookmarkStart w:name="z2378" w:id="231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316"/>
    <w:bookmarkStart w:name="z2379" w:id="231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317"/>
    <w:bookmarkStart w:name="z2380" w:id="231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318"/>
    <w:bookmarkStart w:name="z2381" w:id="231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319"/>
    <w:bookmarkStart w:name="z2382" w:id="232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320"/>
    <w:bookmarkStart w:name="z2383" w:id="232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321"/>
    <w:bookmarkStart w:name="z2384" w:id="232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322"/>
    <w:bookmarkStart w:name="z2385" w:id="2323"/>
    <w:p>
      <w:pPr>
        <w:spacing w:after="0"/>
        <w:ind w:left="0"/>
        <w:jc w:val="both"/>
      </w:pPr>
      <w:r>
        <w:rPr>
          <w:rFonts w:ascii="Times New Roman"/>
          <w:b w:val="false"/>
          <w:i w:val="false"/>
          <w:color w:val="000000"/>
          <w:sz w:val="28"/>
        </w:rPr>
        <w:t>
      8. Департаменттің орналасқан орны: Қазақстан Республикасы, 120008, Қызылорда қаласы, Журба көшесі, 12.</w:t>
      </w:r>
    </w:p>
    <w:bookmarkEnd w:id="2323"/>
    <w:bookmarkStart w:name="z2386" w:id="2324"/>
    <w:p>
      <w:pPr>
        <w:spacing w:after="0"/>
        <w:ind w:left="0"/>
        <w:jc w:val="both"/>
      </w:pPr>
      <w:r>
        <w:rPr>
          <w:rFonts w:ascii="Times New Roman"/>
          <w:b w:val="false"/>
          <w:i w:val="false"/>
          <w:color w:val="000000"/>
          <w:sz w:val="28"/>
        </w:rPr>
        <w:t>
      9. Департаменттің толық атауы:</w:t>
      </w:r>
    </w:p>
    <w:bookmarkEnd w:id="2324"/>
    <w:bookmarkStart w:name="z2387" w:id="232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w:t>
      </w:r>
    </w:p>
    <w:bookmarkEnd w:id="2325"/>
    <w:bookmarkStart w:name="z2388" w:id="232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Кызылординской области".</w:t>
      </w:r>
    </w:p>
    <w:bookmarkEnd w:id="2326"/>
    <w:bookmarkStart w:name="z2389" w:id="23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27"/>
    <w:bookmarkStart w:name="z2390" w:id="232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328"/>
    <w:bookmarkStart w:name="z2391" w:id="232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329"/>
    <w:bookmarkStart w:name="z2392" w:id="233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330"/>
    <w:bookmarkStart w:name="z2393" w:id="233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331"/>
    <w:bookmarkStart w:name="z2394" w:id="233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332"/>
    <w:bookmarkStart w:name="z2395" w:id="2333"/>
    <w:p>
      <w:pPr>
        <w:spacing w:after="0"/>
        <w:ind w:left="0"/>
        <w:jc w:val="both"/>
      </w:pPr>
      <w:r>
        <w:rPr>
          <w:rFonts w:ascii="Times New Roman"/>
          <w:b w:val="false"/>
          <w:i w:val="false"/>
          <w:color w:val="000000"/>
          <w:sz w:val="28"/>
        </w:rPr>
        <w:t>
      14. Құқықтары мен міндеттері:</w:t>
      </w:r>
    </w:p>
    <w:bookmarkEnd w:id="2333"/>
    <w:bookmarkStart w:name="z2396" w:id="233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334"/>
    <w:bookmarkStart w:name="z2397" w:id="233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335"/>
    <w:bookmarkStart w:name="z2398" w:id="2336"/>
    <w:p>
      <w:pPr>
        <w:spacing w:after="0"/>
        <w:ind w:left="0"/>
        <w:jc w:val="both"/>
      </w:pPr>
      <w:r>
        <w:rPr>
          <w:rFonts w:ascii="Times New Roman"/>
          <w:b w:val="false"/>
          <w:i w:val="false"/>
          <w:color w:val="000000"/>
          <w:sz w:val="28"/>
        </w:rPr>
        <w:t>
      15. Департаменттің функциялары:</w:t>
      </w:r>
    </w:p>
    <w:bookmarkEnd w:id="2336"/>
    <w:bookmarkStart w:name="z2399" w:id="233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337"/>
    <w:bookmarkStart w:name="z2400" w:id="233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338"/>
    <w:bookmarkStart w:name="z2401" w:id="233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339"/>
    <w:bookmarkStart w:name="z2402" w:id="234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340"/>
    <w:bookmarkStart w:name="z2403" w:id="234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341"/>
    <w:bookmarkStart w:name="z2404" w:id="234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342"/>
    <w:bookmarkStart w:name="z2405" w:id="234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343"/>
    <w:bookmarkStart w:name="z2406" w:id="2344"/>
    <w:p>
      <w:pPr>
        <w:spacing w:after="0"/>
        <w:ind w:left="0"/>
        <w:jc w:val="both"/>
      </w:pPr>
      <w:r>
        <w:rPr>
          <w:rFonts w:ascii="Times New Roman"/>
          <w:b w:val="false"/>
          <w:i w:val="false"/>
          <w:color w:val="000000"/>
          <w:sz w:val="28"/>
        </w:rPr>
        <w:t>
      8) нормативтік құқықтық актілерге ұсыныстар енгізу;</w:t>
      </w:r>
    </w:p>
    <w:bookmarkEnd w:id="2344"/>
    <w:bookmarkStart w:name="z2407" w:id="234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345"/>
    <w:bookmarkStart w:name="z2408" w:id="234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346"/>
    <w:bookmarkStart w:name="z2409" w:id="234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347"/>
    <w:bookmarkStart w:name="z2410" w:id="2348"/>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348"/>
    <w:bookmarkStart w:name="z2411" w:id="23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349"/>
    <w:bookmarkStart w:name="z2412" w:id="23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350"/>
    <w:bookmarkStart w:name="z2413" w:id="2351"/>
    <w:p>
      <w:pPr>
        <w:spacing w:after="0"/>
        <w:ind w:left="0"/>
        <w:jc w:val="both"/>
      </w:pPr>
      <w:r>
        <w:rPr>
          <w:rFonts w:ascii="Times New Roman"/>
          <w:b w:val="false"/>
          <w:i w:val="false"/>
          <w:color w:val="000000"/>
          <w:sz w:val="28"/>
        </w:rPr>
        <w:t>
      18. Департамент басшысының өкілеттіктері:</w:t>
      </w:r>
    </w:p>
    <w:bookmarkEnd w:id="2351"/>
    <w:bookmarkStart w:name="z2414" w:id="235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352"/>
    <w:bookmarkStart w:name="z2415" w:id="235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353"/>
    <w:bookmarkStart w:name="z2416" w:id="235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354"/>
    <w:bookmarkStart w:name="z2417" w:id="235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355"/>
    <w:bookmarkStart w:name="z2418" w:id="2356"/>
    <w:p>
      <w:pPr>
        <w:spacing w:after="0"/>
        <w:ind w:left="0"/>
        <w:jc w:val="both"/>
      </w:pPr>
      <w:r>
        <w:rPr>
          <w:rFonts w:ascii="Times New Roman"/>
          <w:b w:val="false"/>
          <w:i w:val="false"/>
          <w:color w:val="000000"/>
          <w:sz w:val="28"/>
        </w:rPr>
        <w:t>
      5) Департаменттің бұйрықтарына қол қояды;</w:t>
      </w:r>
    </w:p>
    <w:bookmarkEnd w:id="2356"/>
    <w:bookmarkStart w:name="z2419" w:id="2357"/>
    <w:p>
      <w:pPr>
        <w:spacing w:after="0"/>
        <w:ind w:left="0"/>
        <w:jc w:val="both"/>
      </w:pPr>
      <w:r>
        <w:rPr>
          <w:rFonts w:ascii="Times New Roman"/>
          <w:b w:val="false"/>
          <w:i w:val="false"/>
          <w:color w:val="000000"/>
          <w:sz w:val="28"/>
        </w:rPr>
        <w:t>
      6) Департаменттің жұмыс жоспарын бекітеді;</w:t>
      </w:r>
    </w:p>
    <w:bookmarkEnd w:id="2357"/>
    <w:bookmarkStart w:name="z2420" w:id="235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358"/>
    <w:bookmarkStart w:name="z2421" w:id="235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359"/>
    <w:bookmarkStart w:name="z2422" w:id="236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360"/>
    <w:bookmarkStart w:name="z2423" w:id="236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361"/>
    <w:bookmarkStart w:name="z2424" w:id="2362"/>
    <w:p>
      <w:pPr>
        <w:spacing w:after="0"/>
        <w:ind w:left="0"/>
        <w:jc w:val="left"/>
      </w:pPr>
      <w:r>
        <w:rPr>
          <w:rFonts w:ascii="Times New Roman"/>
          <w:b/>
          <w:i w:val="false"/>
          <w:color w:val="000000"/>
        </w:rPr>
        <w:t xml:space="preserve"> 4 тарау. Департаменттің мүлкі</w:t>
      </w:r>
    </w:p>
    <w:bookmarkEnd w:id="2362"/>
    <w:bookmarkStart w:name="z2425" w:id="236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363"/>
    <w:bookmarkStart w:name="z2426" w:id="236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64"/>
    <w:bookmarkStart w:name="z2427" w:id="236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365"/>
    <w:bookmarkStart w:name="z2428" w:id="236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366"/>
    <w:bookmarkStart w:name="z2429" w:id="2367"/>
    <w:p>
      <w:pPr>
        <w:spacing w:after="0"/>
        <w:ind w:left="0"/>
        <w:jc w:val="left"/>
      </w:pPr>
      <w:r>
        <w:rPr>
          <w:rFonts w:ascii="Times New Roman"/>
          <w:b/>
          <w:i w:val="false"/>
          <w:color w:val="000000"/>
        </w:rPr>
        <w:t xml:space="preserve"> 5-тарау. Департаментті қайта ұйымдастыру және тарату</w:t>
      </w:r>
    </w:p>
    <w:bookmarkEnd w:id="2367"/>
    <w:bookmarkStart w:name="z2430" w:id="23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13-қосымша</w:t>
            </w:r>
          </w:p>
        </w:tc>
      </w:tr>
    </w:tbl>
    <w:bookmarkStart w:name="z2432" w:id="236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мекемесінің ережесі</w:t>
      </w:r>
    </w:p>
    <w:bookmarkEnd w:id="2369"/>
    <w:bookmarkStart w:name="z2433" w:id="2370"/>
    <w:p>
      <w:pPr>
        <w:spacing w:after="0"/>
        <w:ind w:left="0"/>
        <w:jc w:val="left"/>
      </w:pPr>
      <w:r>
        <w:rPr>
          <w:rFonts w:ascii="Times New Roman"/>
          <w:b/>
          <w:i w:val="false"/>
          <w:color w:val="000000"/>
        </w:rPr>
        <w:t xml:space="preserve"> 1-тарау. Жалпы ережелер</w:t>
      </w:r>
    </w:p>
    <w:bookmarkEnd w:id="2370"/>
    <w:bookmarkStart w:name="z2434" w:id="237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371"/>
    <w:bookmarkStart w:name="z2435" w:id="237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372"/>
    <w:bookmarkStart w:name="z2436" w:id="237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373"/>
    <w:bookmarkStart w:name="z2437" w:id="237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374"/>
    <w:bookmarkStart w:name="z2438" w:id="237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375"/>
    <w:bookmarkStart w:name="z2439" w:id="237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376"/>
    <w:bookmarkStart w:name="z2440" w:id="237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377"/>
    <w:bookmarkStart w:name="z2441" w:id="2378"/>
    <w:p>
      <w:pPr>
        <w:spacing w:after="0"/>
        <w:ind w:left="0"/>
        <w:jc w:val="both"/>
      </w:pPr>
      <w:r>
        <w:rPr>
          <w:rFonts w:ascii="Times New Roman"/>
          <w:b w:val="false"/>
          <w:i w:val="false"/>
          <w:color w:val="000000"/>
          <w:sz w:val="28"/>
        </w:rPr>
        <w:t>
      8. Департаменттің орналасқан орны: Қазақстан Республикасы, 130000, Маңғыстау облысы, Ақтау қаласы, 9 шағын аудан, 23 ғимарат.</w:t>
      </w:r>
    </w:p>
    <w:bookmarkEnd w:id="2378"/>
    <w:bookmarkStart w:name="z2442" w:id="2379"/>
    <w:p>
      <w:pPr>
        <w:spacing w:after="0"/>
        <w:ind w:left="0"/>
        <w:jc w:val="both"/>
      </w:pPr>
      <w:r>
        <w:rPr>
          <w:rFonts w:ascii="Times New Roman"/>
          <w:b w:val="false"/>
          <w:i w:val="false"/>
          <w:color w:val="000000"/>
          <w:sz w:val="28"/>
        </w:rPr>
        <w:t>
      9. Департаменттің толық атауы:</w:t>
      </w:r>
    </w:p>
    <w:bookmarkEnd w:id="2379"/>
    <w:bookmarkStart w:name="z2443" w:id="238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w:t>
      </w:r>
    </w:p>
    <w:bookmarkEnd w:id="2380"/>
    <w:bookmarkStart w:name="z2444" w:id="238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Мангистауской области".</w:t>
      </w:r>
    </w:p>
    <w:bookmarkEnd w:id="2381"/>
    <w:bookmarkStart w:name="z2445" w:id="238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82"/>
    <w:bookmarkStart w:name="z2446" w:id="238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383"/>
    <w:bookmarkStart w:name="z2447" w:id="238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384"/>
    <w:bookmarkStart w:name="z2448" w:id="238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385"/>
    <w:bookmarkStart w:name="z2449" w:id="238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386"/>
    <w:bookmarkStart w:name="z2450" w:id="238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387"/>
    <w:bookmarkStart w:name="z2451" w:id="2388"/>
    <w:p>
      <w:pPr>
        <w:spacing w:after="0"/>
        <w:ind w:left="0"/>
        <w:jc w:val="both"/>
      </w:pPr>
      <w:r>
        <w:rPr>
          <w:rFonts w:ascii="Times New Roman"/>
          <w:b w:val="false"/>
          <w:i w:val="false"/>
          <w:color w:val="000000"/>
          <w:sz w:val="28"/>
        </w:rPr>
        <w:t>
      14. Құқықтары мен міндеттері:</w:t>
      </w:r>
    </w:p>
    <w:bookmarkEnd w:id="2388"/>
    <w:bookmarkStart w:name="z2452" w:id="238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389"/>
    <w:bookmarkStart w:name="z2453" w:id="239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390"/>
    <w:bookmarkStart w:name="z2454" w:id="2391"/>
    <w:p>
      <w:pPr>
        <w:spacing w:after="0"/>
        <w:ind w:left="0"/>
        <w:jc w:val="both"/>
      </w:pPr>
      <w:r>
        <w:rPr>
          <w:rFonts w:ascii="Times New Roman"/>
          <w:b w:val="false"/>
          <w:i w:val="false"/>
          <w:color w:val="000000"/>
          <w:sz w:val="28"/>
        </w:rPr>
        <w:t>
      15. Департаменттің функциялары:</w:t>
      </w:r>
    </w:p>
    <w:bookmarkEnd w:id="2391"/>
    <w:bookmarkStart w:name="z2455" w:id="239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392"/>
    <w:bookmarkStart w:name="z2456" w:id="239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393"/>
    <w:bookmarkStart w:name="z2457" w:id="239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394"/>
    <w:bookmarkStart w:name="z2458" w:id="239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395"/>
    <w:bookmarkStart w:name="z2459" w:id="239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396"/>
    <w:bookmarkStart w:name="z2460" w:id="239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397"/>
    <w:bookmarkStart w:name="z2461" w:id="239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398"/>
    <w:bookmarkStart w:name="z2462" w:id="2399"/>
    <w:p>
      <w:pPr>
        <w:spacing w:after="0"/>
        <w:ind w:left="0"/>
        <w:jc w:val="both"/>
      </w:pPr>
      <w:r>
        <w:rPr>
          <w:rFonts w:ascii="Times New Roman"/>
          <w:b w:val="false"/>
          <w:i w:val="false"/>
          <w:color w:val="000000"/>
          <w:sz w:val="28"/>
        </w:rPr>
        <w:t>
      8) нормативтік құқықтық актілерге ұсыныстар енгізу;</w:t>
      </w:r>
    </w:p>
    <w:bookmarkEnd w:id="2399"/>
    <w:bookmarkStart w:name="z2463" w:id="240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400"/>
    <w:bookmarkStart w:name="z2464" w:id="240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401"/>
    <w:bookmarkStart w:name="z2465" w:id="240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402"/>
    <w:bookmarkStart w:name="z2466" w:id="240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403"/>
    <w:bookmarkStart w:name="z2467" w:id="240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404"/>
    <w:bookmarkStart w:name="z2468" w:id="240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405"/>
    <w:bookmarkStart w:name="z2469" w:id="2406"/>
    <w:p>
      <w:pPr>
        <w:spacing w:after="0"/>
        <w:ind w:left="0"/>
        <w:jc w:val="both"/>
      </w:pPr>
      <w:r>
        <w:rPr>
          <w:rFonts w:ascii="Times New Roman"/>
          <w:b w:val="false"/>
          <w:i w:val="false"/>
          <w:color w:val="000000"/>
          <w:sz w:val="28"/>
        </w:rPr>
        <w:t>
      18. Департамент басшысының өкілеттіктері:</w:t>
      </w:r>
    </w:p>
    <w:bookmarkEnd w:id="2406"/>
    <w:bookmarkStart w:name="z2470" w:id="240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407"/>
    <w:bookmarkStart w:name="z2471" w:id="240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408"/>
    <w:bookmarkStart w:name="z2472" w:id="240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409"/>
    <w:bookmarkStart w:name="z2473" w:id="241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410"/>
    <w:bookmarkStart w:name="z2474" w:id="2411"/>
    <w:p>
      <w:pPr>
        <w:spacing w:after="0"/>
        <w:ind w:left="0"/>
        <w:jc w:val="both"/>
      </w:pPr>
      <w:r>
        <w:rPr>
          <w:rFonts w:ascii="Times New Roman"/>
          <w:b w:val="false"/>
          <w:i w:val="false"/>
          <w:color w:val="000000"/>
          <w:sz w:val="28"/>
        </w:rPr>
        <w:t>
      5) Департаменттің бұйрықтарына қол қояды;</w:t>
      </w:r>
    </w:p>
    <w:bookmarkEnd w:id="2411"/>
    <w:bookmarkStart w:name="z2475" w:id="2412"/>
    <w:p>
      <w:pPr>
        <w:spacing w:after="0"/>
        <w:ind w:left="0"/>
        <w:jc w:val="both"/>
      </w:pPr>
      <w:r>
        <w:rPr>
          <w:rFonts w:ascii="Times New Roman"/>
          <w:b w:val="false"/>
          <w:i w:val="false"/>
          <w:color w:val="000000"/>
          <w:sz w:val="28"/>
        </w:rPr>
        <w:t>
      6) Департаменттің жұмыс жоспарын бекітеді;</w:t>
      </w:r>
    </w:p>
    <w:bookmarkEnd w:id="2412"/>
    <w:bookmarkStart w:name="z2476" w:id="241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413"/>
    <w:bookmarkStart w:name="z2477" w:id="241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414"/>
    <w:bookmarkStart w:name="z2478" w:id="241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415"/>
    <w:bookmarkStart w:name="z2479" w:id="241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416"/>
    <w:bookmarkStart w:name="z2480" w:id="2417"/>
    <w:p>
      <w:pPr>
        <w:spacing w:after="0"/>
        <w:ind w:left="0"/>
        <w:jc w:val="left"/>
      </w:pPr>
      <w:r>
        <w:rPr>
          <w:rFonts w:ascii="Times New Roman"/>
          <w:b/>
          <w:i w:val="false"/>
          <w:color w:val="000000"/>
        </w:rPr>
        <w:t xml:space="preserve"> 4 тарау. Департаменттің мүлкі</w:t>
      </w:r>
    </w:p>
    <w:bookmarkEnd w:id="2417"/>
    <w:bookmarkStart w:name="z2481" w:id="241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418"/>
    <w:bookmarkStart w:name="z2482" w:id="241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19"/>
    <w:bookmarkStart w:name="z2483" w:id="242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420"/>
    <w:bookmarkStart w:name="z2484" w:id="242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421"/>
    <w:bookmarkStart w:name="z2485" w:id="2422"/>
    <w:p>
      <w:pPr>
        <w:spacing w:after="0"/>
        <w:ind w:left="0"/>
        <w:jc w:val="left"/>
      </w:pPr>
      <w:r>
        <w:rPr>
          <w:rFonts w:ascii="Times New Roman"/>
          <w:b/>
          <w:i w:val="false"/>
          <w:color w:val="000000"/>
        </w:rPr>
        <w:t xml:space="preserve"> 5-тарау. Департаментті қайта ұйымдастыру және тарату</w:t>
      </w:r>
    </w:p>
    <w:bookmarkEnd w:id="2422"/>
    <w:bookmarkStart w:name="z2486" w:id="242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14-қосымша</w:t>
            </w:r>
          </w:p>
        </w:tc>
      </w:tr>
    </w:tbl>
    <w:bookmarkStart w:name="z2488" w:id="242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мекемесінің ережесі</w:t>
      </w:r>
    </w:p>
    <w:bookmarkEnd w:id="2424"/>
    <w:bookmarkStart w:name="z2489" w:id="2425"/>
    <w:p>
      <w:pPr>
        <w:spacing w:after="0"/>
        <w:ind w:left="0"/>
        <w:jc w:val="left"/>
      </w:pPr>
      <w:r>
        <w:rPr>
          <w:rFonts w:ascii="Times New Roman"/>
          <w:b/>
          <w:i w:val="false"/>
          <w:color w:val="000000"/>
        </w:rPr>
        <w:t xml:space="preserve"> 1-тарау. Жалпы ережелер</w:t>
      </w:r>
    </w:p>
    <w:bookmarkEnd w:id="2425"/>
    <w:bookmarkStart w:name="z2490" w:id="242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426"/>
    <w:bookmarkStart w:name="z2491" w:id="242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427"/>
    <w:bookmarkStart w:name="z2492" w:id="242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428"/>
    <w:bookmarkStart w:name="z2493" w:id="242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429"/>
    <w:bookmarkStart w:name="z2494" w:id="243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430"/>
    <w:bookmarkStart w:name="z2495" w:id="243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431"/>
    <w:bookmarkStart w:name="z2496" w:id="243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432"/>
    <w:bookmarkStart w:name="z2497" w:id="2433"/>
    <w:p>
      <w:pPr>
        <w:spacing w:after="0"/>
        <w:ind w:left="0"/>
        <w:jc w:val="both"/>
      </w:pPr>
      <w:r>
        <w:rPr>
          <w:rFonts w:ascii="Times New Roman"/>
          <w:b w:val="false"/>
          <w:i w:val="false"/>
          <w:color w:val="000000"/>
          <w:sz w:val="28"/>
        </w:rPr>
        <w:t>
      8. Департаменттің орналасқан орны: Қазақстан Республикасы, 161200, Түркестан облысы, Түркістан қаласы, Н. Төреқұлов көшесі, 68.</w:t>
      </w:r>
    </w:p>
    <w:bookmarkEnd w:id="2433"/>
    <w:bookmarkStart w:name="z2498" w:id="2434"/>
    <w:p>
      <w:pPr>
        <w:spacing w:after="0"/>
        <w:ind w:left="0"/>
        <w:jc w:val="both"/>
      </w:pPr>
      <w:r>
        <w:rPr>
          <w:rFonts w:ascii="Times New Roman"/>
          <w:b w:val="false"/>
          <w:i w:val="false"/>
          <w:color w:val="000000"/>
          <w:sz w:val="28"/>
        </w:rPr>
        <w:t>
      9. Департаменттің толық атауы:</w:t>
      </w:r>
    </w:p>
    <w:bookmarkEnd w:id="2434"/>
    <w:bookmarkStart w:name="z2499" w:id="243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w:t>
      </w:r>
    </w:p>
    <w:bookmarkEnd w:id="2435"/>
    <w:bookmarkStart w:name="z2500" w:id="243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Туркестанской области".</w:t>
      </w:r>
    </w:p>
    <w:bookmarkEnd w:id="2436"/>
    <w:bookmarkStart w:name="z2501" w:id="24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37"/>
    <w:bookmarkStart w:name="z2502" w:id="243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438"/>
    <w:bookmarkStart w:name="z2503" w:id="243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439"/>
    <w:bookmarkStart w:name="z2504" w:id="244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440"/>
    <w:bookmarkStart w:name="z2505" w:id="24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441"/>
    <w:bookmarkStart w:name="z2506" w:id="244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442"/>
    <w:bookmarkStart w:name="z2507" w:id="2443"/>
    <w:p>
      <w:pPr>
        <w:spacing w:after="0"/>
        <w:ind w:left="0"/>
        <w:jc w:val="both"/>
      </w:pPr>
      <w:r>
        <w:rPr>
          <w:rFonts w:ascii="Times New Roman"/>
          <w:b w:val="false"/>
          <w:i w:val="false"/>
          <w:color w:val="000000"/>
          <w:sz w:val="28"/>
        </w:rPr>
        <w:t>
      14. Құқықтары мен міндеттері:</w:t>
      </w:r>
    </w:p>
    <w:bookmarkEnd w:id="2443"/>
    <w:bookmarkStart w:name="z2508" w:id="244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444"/>
    <w:bookmarkStart w:name="z2509" w:id="244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445"/>
    <w:bookmarkStart w:name="z2510" w:id="2446"/>
    <w:p>
      <w:pPr>
        <w:spacing w:after="0"/>
        <w:ind w:left="0"/>
        <w:jc w:val="both"/>
      </w:pPr>
      <w:r>
        <w:rPr>
          <w:rFonts w:ascii="Times New Roman"/>
          <w:b w:val="false"/>
          <w:i w:val="false"/>
          <w:color w:val="000000"/>
          <w:sz w:val="28"/>
        </w:rPr>
        <w:t>
      15. Департаменттің функциялары:</w:t>
      </w:r>
    </w:p>
    <w:bookmarkEnd w:id="2446"/>
    <w:bookmarkStart w:name="z2511" w:id="244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447"/>
    <w:bookmarkStart w:name="z2512" w:id="244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448"/>
    <w:bookmarkStart w:name="z2513" w:id="244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449"/>
    <w:bookmarkStart w:name="z2514" w:id="245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450"/>
    <w:bookmarkStart w:name="z2515" w:id="245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451"/>
    <w:bookmarkStart w:name="z2516" w:id="245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452"/>
    <w:bookmarkStart w:name="z2517" w:id="245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453"/>
    <w:bookmarkStart w:name="z2518" w:id="2454"/>
    <w:p>
      <w:pPr>
        <w:spacing w:after="0"/>
        <w:ind w:left="0"/>
        <w:jc w:val="both"/>
      </w:pPr>
      <w:r>
        <w:rPr>
          <w:rFonts w:ascii="Times New Roman"/>
          <w:b w:val="false"/>
          <w:i w:val="false"/>
          <w:color w:val="000000"/>
          <w:sz w:val="28"/>
        </w:rPr>
        <w:t>
      8) нормативтік құқықтық актілерге ұсыныстар енгізу;</w:t>
      </w:r>
    </w:p>
    <w:bookmarkEnd w:id="2454"/>
    <w:bookmarkStart w:name="z2519" w:id="245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455"/>
    <w:bookmarkStart w:name="z2520" w:id="245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456"/>
    <w:bookmarkStart w:name="z2521" w:id="245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457"/>
    <w:bookmarkStart w:name="z2522" w:id="2458"/>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458"/>
    <w:bookmarkStart w:name="z2523" w:id="24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459"/>
    <w:bookmarkStart w:name="z2524" w:id="246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460"/>
    <w:bookmarkStart w:name="z2525" w:id="2461"/>
    <w:p>
      <w:pPr>
        <w:spacing w:after="0"/>
        <w:ind w:left="0"/>
        <w:jc w:val="both"/>
      </w:pPr>
      <w:r>
        <w:rPr>
          <w:rFonts w:ascii="Times New Roman"/>
          <w:b w:val="false"/>
          <w:i w:val="false"/>
          <w:color w:val="000000"/>
          <w:sz w:val="28"/>
        </w:rPr>
        <w:t>
      18. Департамент басшысының өкілеттіктері:</w:t>
      </w:r>
    </w:p>
    <w:bookmarkEnd w:id="2461"/>
    <w:bookmarkStart w:name="z2526" w:id="246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462"/>
    <w:bookmarkStart w:name="z2527" w:id="246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463"/>
    <w:bookmarkStart w:name="z2528" w:id="246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464"/>
    <w:bookmarkStart w:name="z2529" w:id="246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465"/>
    <w:bookmarkStart w:name="z2530" w:id="2466"/>
    <w:p>
      <w:pPr>
        <w:spacing w:after="0"/>
        <w:ind w:left="0"/>
        <w:jc w:val="both"/>
      </w:pPr>
      <w:r>
        <w:rPr>
          <w:rFonts w:ascii="Times New Roman"/>
          <w:b w:val="false"/>
          <w:i w:val="false"/>
          <w:color w:val="000000"/>
          <w:sz w:val="28"/>
        </w:rPr>
        <w:t>
      5) Департаменттің бұйрықтарына қол қояды;</w:t>
      </w:r>
    </w:p>
    <w:bookmarkEnd w:id="2466"/>
    <w:bookmarkStart w:name="z2531" w:id="2467"/>
    <w:p>
      <w:pPr>
        <w:spacing w:after="0"/>
        <w:ind w:left="0"/>
        <w:jc w:val="both"/>
      </w:pPr>
      <w:r>
        <w:rPr>
          <w:rFonts w:ascii="Times New Roman"/>
          <w:b w:val="false"/>
          <w:i w:val="false"/>
          <w:color w:val="000000"/>
          <w:sz w:val="28"/>
        </w:rPr>
        <w:t>
      6) Департаменттің жұмыс жоспарын бекітеді;</w:t>
      </w:r>
    </w:p>
    <w:bookmarkEnd w:id="2467"/>
    <w:bookmarkStart w:name="z2532" w:id="246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468"/>
    <w:bookmarkStart w:name="z2533" w:id="246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469"/>
    <w:bookmarkStart w:name="z2534" w:id="247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470"/>
    <w:bookmarkStart w:name="z2535" w:id="247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471"/>
    <w:bookmarkStart w:name="z2536" w:id="2472"/>
    <w:p>
      <w:pPr>
        <w:spacing w:after="0"/>
        <w:ind w:left="0"/>
        <w:jc w:val="left"/>
      </w:pPr>
      <w:r>
        <w:rPr>
          <w:rFonts w:ascii="Times New Roman"/>
          <w:b/>
          <w:i w:val="false"/>
          <w:color w:val="000000"/>
        </w:rPr>
        <w:t xml:space="preserve"> 4 тарау. Департаменттің мүлкі</w:t>
      </w:r>
    </w:p>
    <w:bookmarkEnd w:id="2472"/>
    <w:bookmarkStart w:name="z2537" w:id="247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473"/>
    <w:bookmarkStart w:name="z2538" w:id="247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74"/>
    <w:bookmarkStart w:name="z2539" w:id="247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475"/>
    <w:bookmarkStart w:name="z2540" w:id="247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476"/>
    <w:bookmarkStart w:name="z2541" w:id="2477"/>
    <w:p>
      <w:pPr>
        <w:spacing w:after="0"/>
        <w:ind w:left="0"/>
        <w:jc w:val="left"/>
      </w:pPr>
      <w:r>
        <w:rPr>
          <w:rFonts w:ascii="Times New Roman"/>
          <w:b/>
          <w:i w:val="false"/>
          <w:color w:val="000000"/>
        </w:rPr>
        <w:t xml:space="preserve"> 5-тарау. Департаментті қайта ұйымдастыру және тарату</w:t>
      </w:r>
    </w:p>
    <w:bookmarkEnd w:id="2477"/>
    <w:bookmarkStart w:name="z2542" w:id="247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15-қосымша</w:t>
            </w:r>
          </w:p>
        </w:tc>
      </w:tr>
    </w:tbl>
    <w:bookmarkStart w:name="z2544" w:id="247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мекемесінің ережесі</w:t>
      </w:r>
    </w:p>
    <w:bookmarkEnd w:id="2479"/>
    <w:bookmarkStart w:name="z2545" w:id="2480"/>
    <w:p>
      <w:pPr>
        <w:spacing w:after="0"/>
        <w:ind w:left="0"/>
        <w:jc w:val="left"/>
      </w:pPr>
      <w:r>
        <w:rPr>
          <w:rFonts w:ascii="Times New Roman"/>
          <w:b/>
          <w:i w:val="false"/>
          <w:color w:val="000000"/>
        </w:rPr>
        <w:t xml:space="preserve"> 1-тарау. Жалпы ережелер</w:t>
      </w:r>
    </w:p>
    <w:bookmarkEnd w:id="2480"/>
    <w:bookmarkStart w:name="z2546" w:id="248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481"/>
    <w:bookmarkStart w:name="z2547" w:id="248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482"/>
    <w:bookmarkStart w:name="z2548" w:id="248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483"/>
    <w:bookmarkStart w:name="z2549" w:id="248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484"/>
    <w:bookmarkStart w:name="z2550" w:id="248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485"/>
    <w:bookmarkStart w:name="z2551" w:id="248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486"/>
    <w:bookmarkStart w:name="z2552" w:id="248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487"/>
    <w:bookmarkStart w:name="z2553" w:id="2488"/>
    <w:p>
      <w:pPr>
        <w:spacing w:after="0"/>
        <w:ind w:left="0"/>
        <w:jc w:val="both"/>
      </w:pPr>
      <w:r>
        <w:rPr>
          <w:rFonts w:ascii="Times New Roman"/>
          <w:b w:val="false"/>
          <w:i w:val="false"/>
          <w:color w:val="000000"/>
          <w:sz w:val="28"/>
        </w:rPr>
        <w:t>
      8. Департаменттің орналасқан орны: Қазақстан Республикасы, 140000, Павлодар облысы, Павлодар қаласы, Академик Сатпаев көшесі, 136.</w:t>
      </w:r>
    </w:p>
    <w:bookmarkEnd w:id="2488"/>
    <w:bookmarkStart w:name="z2554" w:id="2489"/>
    <w:p>
      <w:pPr>
        <w:spacing w:after="0"/>
        <w:ind w:left="0"/>
        <w:jc w:val="both"/>
      </w:pPr>
      <w:r>
        <w:rPr>
          <w:rFonts w:ascii="Times New Roman"/>
          <w:b w:val="false"/>
          <w:i w:val="false"/>
          <w:color w:val="000000"/>
          <w:sz w:val="28"/>
        </w:rPr>
        <w:t>
      9. Департаменттің толық атауы:</w:t>
      </w:r>
    </w:p>
    <w:bookmarkEnd w:id="2489"/>
    <w:bookmarkStart w:name="z2555" w:id="249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w:t>
      </w:r>
    </w:p>
    <w:bookmarkEnd w:id="2490"/>
    <w:bookmarkStart w:name="z2556" w:id="249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Павлодарской области".</w:t>
      </w:r>
    </w:p>
    <w:bookmarkEnd w:id="2491"/>
    <w:bookmarkStart w:name="z2557" w:id="249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92"/>
    <w:bookmarkStart w:name="z2558" w:id="249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493"/>
    <w:bookmarkStart w:name="z2559" w:id="249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494"/>
    <w:bookmarkStart w:name="z2560" w:id="249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495"/>
    <w:bookmarkStart w:name="z2561" w:id="249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496"/>
    <w:bookmarkStart w:name="z2562" w:id="249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497"/>
    <w:bookmarkStart w:name="z2563" w:id="2498"/>
    <w:p>
      <w:pPr>
        <w:spacing w:after="0"/>
        <w:ind w:left="0"/>
        <w:jc w:val="both"/>
      </w:pPr>
      <w:r>
        <w:rPr>
          <w:rFonts w:ascii="Times New Roman"/>
          <w:b w:val="false"/>
          <w:i w:val="false"/>
          <w:color w:val="000000"/>
          <w:sz w:val="28"/>
        </w:rPr>
        <w:t>
      14. Құқықтары мен міндеттері:</w:t>
      </w:r>
    </w:p>
    <w:bookmarkEnd w:id="2498"/>
    <w:bookmarkStart w:name="z2564" w:id="249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499"/>
    <w:bookmarkStart w:name="z2565" w:id="250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500"/>
    <w:bookmarkStart w:name="z2566" w:id="2501"/>
    <w:p>
      <w:pPr>
        <w:spacing w:after="0"/>
        <w:ind w:left="0"/>
        <w:jc w:val="both"/>
      </w:pPr>
      <w:r>
        <w:rPr>
          <w:rFonts w:ascii="Times New Roman"/>
          <w:b w:val="false"/>
          <w:i w:val="false"/>
          <w:color w:val="000000"/>
          <w:sz w:val="28"/>
        </w:rPr>
        <w:t>
      15. Департаменттің функциялары:</w:t>
      </w:r>
    </w:p>
    <w:bookmarkEnd w:id="2501"/>
    <w:bookmarkStart w:name="z2567" w:id="250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502"/>
    <w:bookmarkStart w:name="z2568" w:id="250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503"/>
    <w:bookmarkStart w:name="z2569" w:id="250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504"/>
    <w:bookmarkStart w:name="z2570" w:id="250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505"/>
    <w:bookmarkStart w:name="z2571" w:id="250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506"/>
    <w:bookmarkStart w:name="z2572" w:id="250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507"/>
    <w:bookmarkStart w:name="z2573" w:id="250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508"/>
    <w:bookmarkStart w:name="z2574" w:id="2509"/>
    <w:p>
      <w:pPr>
        <w:spacing w:after="0"/>
        <w:ind w:left="0"/>
        <w:jc w:val="both"/>
      </w:pPr>
      <w:r>
        <w:rPr>
          <w:rFonts w:ascii="Times New Roman"/>
          <w:b w:val="false"/>
          <w:i w:val="false"/>
          <w:color w:val="000000"/>
          <w:sz w:val="28"/>
        </w:rPr>
        <w:t>
      8) нормативтік құқықтық актілерге ұсыныстар енгізу;</w:t>
      </w:r>
    </w:p>
    <w:bookmarkEnd w:id="2509"/>
    <w:bookmarkStart w:name="z2575" w:id="251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510"/>
    <w:bookmarkStart w:name="z2576" w:id="251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511"/>
    <w:bookmarkStart w:name="z2577" w:id="251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512"/>
    <w:bookmarkStart w:name="z2578" w:id="251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513"/>
    <w:bookmarkStart w:name="z2579" w:id="251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514"/>
    <w:bookmarkStart w:name="z2580" w:id="251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515"/>
    <w:bookmarkStart w:name="z2581" w:id="2516"/>
    <w:p>
      <w:pPr>
        <w:spacing w:after="0"/>
        <w:ind w:left="0"/>
        <w:jc w:val="both"/>
      </w:pPr>
      <w:r>
        <w:rPr>
          <w:rFonts w:ascii="Times New Roman"/>
          <w:b w:val="false"/>
          <w:i w:val="false"/>
          <w:color w:val="000000"/>
          <w:sz w:val="28"/>
        </w:rPr>
        <w:t>
      18. Департамент басшысының өкілеттіктері:</w:t>
      </w:r>
    </w:p>
    <w:bookmarkEnd w:id="2516"/>
    <w:bookmarkStart w:name="z2582" w:id="251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517"/>
    <w:bookmarkStart w:name="z2583" w:id="251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518"/>
    <w:bookmarkStart w:name="z2584" w:id="251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519"/>
    <w:bookmarkStart w:name="z2585" w:id="252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520"/>
    <w:bookmarkStart w:name="z2586" w:id="2521"/>
    <w:p>
      <w:pPr>
        <w:spacing w:after="0"/>
        <w:ind w:left="0"/>
        <w:jc w:val="both"/>
      </w:pPr>
      <w:r>
        <w:rPr>
          <w:rFonts w:ascii="Times New Roman"/>
          <w:b w:val="false"/>
          <w:i w:val="false"/>
          <w:color w:val="000000"/>
          <w:sz w:val="28"/>
        </w:rPr>
        <w:t>
      5) Департаменттің бұйрықтарына қол қояды;</w:t>
      </w:r>
    </w:p>
    <w:bookmarkEnd w:id="2521"/>
    <w:bookmarkStart w:name="z2587" w:id="2522"/>
    <w:p>
      <w:pPr>
        <w:spacing w:after="0"/>
        <w:ind w:left="0"/>
        <w:jc w:val="both"/>
      </w:pPr>
      <w:r>
        <w:rPr>
          <w:rFonts w:ascii="Times New Roman"/>
          <w:b w:val="false"/>
          <w:i w:val="false"/>
          <w:color w:val="000000"/>
          <w:sz w:val="28"/>
        </w:rPr>
        <w:t>
      6) Департаменттің жұмыс жоспарын бекітеді;</w:t>
      </w:r>
    </w:p>
    <w:bookmarkEnd w:id="2522"/>
    <w:bookmarkStart w:name="z2588" w:id="252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523"/>
    <w:bookmarkStart w:name="z2589" w:id="252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524"/>
    <w:bookmarkStart w:name="z2590" w:id="252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525"/>
    <w:bookmarkStart w:name="z2591" w:id="252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526"/>
    <w:bookmarkStart w:name="z2592" w:id="2527"/>
    <w:p>
      <w:pPr>
        <w:spacing w:after="0"/>
        <w:ind w:left="0"/>
        <w:jc w:val="left"/>
      </w:pPr>
      <w:r>
        <w:rPr>
          <w:rFonts w:ascii="Times New Roman"/>
          <w:b/>
          <w:i w:val="false"/>
          <w:color w:val="000000"/>
        </w:rPr>
        <w:t xml:space="preserve"> 4-тарау. Департаменттің мүлкі</w:t>
      </w:r>
    </w:p>
    <w:bookmarkEnd w:id="2527"/>
    <w:bookmarkStart w:name="z2593" w:id="252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528"/>
    <w:bookmarkStart w:name="z2594" w:id="252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29"/>
    <w:bookmarkStart w:name="z2595" w:id="253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530"/>
    <w:bookmarkStart w:name="z2596" w:id="253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531"/>
    <w:bookmarkStart w:name="z2597" w:id="2532"/>
    <w:p>
      <w:pPr>
        <w:spacing w:after="0"/>
        <w:ind w:left="0"/>
        <w:jc w:val="left"/>
      </w:pPr>
      <w:r>
        <w:rPr>
          <w:rFonts w:ascii="Times New Roman"/>
          <w:b/>
          <w:i w:val="false"/>
          <w:color w:val="000000"/>
        </w:rPr>
        <w:t xml:space="preserve"> 5-тарау. Департаментті қайта ұйымдастыру және тарату</w:t>
      </w:r>
    </w:p>
    <w:bookmarkEnd w:id="2532"/>
    <w:bookmarkStart w:name="z2598" w:id="25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16-қосымша</w:t>
            </w:r>
          </w:p>
        </w:tc>
      </w:tr>
    </w:tbl>
    <w:bookmarkStart w:name="z2600" w:id="253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мекемесінің ережесі</w:t>
      </w:r>
    </w:p>
    <w:bookmarkEnd w:id="2534"/>
    <w:bookmarkStart w:name="z2601" w:id="2535"/>
    <w:p>
      <w:pPr>
        <w:spacing w:after="0"/>
        <w:ind w:left="0"/>
        <w:jc w:val="left"/>
      </w:pPr>
      <w:r>
        <w:rPr>
          <w:rFonts w:ascii="Times New Roman"/>
          <w:b/>
          <w:i w:val="false"/>
          <w:color w:val="000000"/>
        </w:rPr>
        <w:t xml:space="preserve"> 1-тарау. Жалпы ережелер</w:t>
      </w:r>
    </w:p>
    <w:bookmarkEnd w:id="2535"/>
    <w:bookmarkStart w:name="z2602" w:id="253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536"/>
    <w:bookmarkStart w:name="z2603" w:id="253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537"/>
    <w:bookmarkStart w:name="z2604" w:id="253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538"/>
    <w:bookmarkStart w:name="z2605" w:id="253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539"/>
    <w:bookmarkStart w:name="z2606" w:id="254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540"/>
    <w:bookmarkStart w:name="z2607" w:id="254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541"/>
    <w:bookmarkStart w:name="z2608" w:id="254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542"/>
    <w:bookmarkStart w:name="z2609" w:id="2543"/>
    <w:p>
      <w:pPr>
        <w:spacing w:after="0"/>
        <w:ind w:left="0"/>
        <w:jc w:val="both"/>
      </w:pPr>
      <w:r>
        <w:rPr>
          <w:rFonts w:ascii="Times New Roman"/>
          <w:b w:val="false"/>
          <w:i w:val="false"/>
          <w:color w:val="000000"/>
          <w:sz w:val="28"/>
        </w:rPr>
        <w:t>
      8. Департаменттің орналасқан орны: Қазақстан Республикасы, 150000, Солтүстік Қазақстан облысы, Петропавл қаласы, Ульянов көшесі, 56.</w:t>
      </w:r>
    </w:p>
    <w:bookmarkEnd w:id="2543"/>
    <w:bookmarkStart w:name="z2610" w:id="2544"/>
    <w:p>
      <w:pPr>
        <w:spacing w:after="0"/>
        <w:ind w:left="0"/>
        <w:jc w:val="both"/>
      </w:pPr>
      <w:r>
        <w:rPr>
          <w:rFonts w:ascii="Times New Roman"/>
          <w:b w:val="false"/>
          <w:i w:val="false"/>
          <w:color w:val="000000"/>
          <w:sz w:val="28"/>
        </w:rPr>
        <w:t>
      9. Департаменттің толық атауы:</w:t>
      </w:r>
    </w:p>
    <w:bookmarkEnd w:id="2544"/>
    <w:bookmarkStart w:name="z2611" w:id="254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2545"/>
    <w:bookmarkStart w:name="z2612" w:id="254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Северо-Казахстанской области".</w:t>
      </w:r>
    </w:p>
    <w:bookmarkEnd w:id="2546"/>
    <w:bookmarkStart w:name="z2613" w:id="25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547"/>
    <w:bookmarkStart w:name="z2614" w:id="254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548"/>
    <w:bookmarkStart w:name="z2615" w:id="254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549"/>
    <w:bookmarkStart w:name="z2616" w:id="255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550"/>
    <w:bookmarkStart w:name="z2617" w:id="255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551"/>
    <w:bookmarkStart w:name="z2618" w:id="255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552"/>
    <w:bookmarkStart w:name="z2619" w:id="2553"/>
    <w:p>
      <w:pPr>
        <w:spacing w:after="0"/>
        <w:ind w:left="0"/>
        <w:jc w:val="both"/>
      </w:pPr>
      <w:r>
        <w:rPr>
          <w:rFonts w:ascii="Times New Roman"/>
          <w:b w:val="false"/>
          <w:i w:val="false"/>
          <w:color w:val="000000"/>
          <w:sz w:val="28"/>
        </w:rPr>
        <w:t>
      14. Құқықтары мен міндеттері:</w:t>
      </w:r>
    </w:p>
    <w:bookmarkEnd w:id="2553"/>
    <w:bookmarkStart w:name="z2620" w:id="255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554"/>
    <w:bookmarkStart w:name="z2621" w:id="255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555"/>
    <w:bookmarkStart w:name="z2622" w:id="2556"/>
    <w:p>
      <w:pPr>
        <w:spacing w:after="0"/>
        <w:ind w:left="0"/>
        <w:jc w:val="both"/>
      </w:pPr>
      <w:r>
        <w:rPr>
          <w:rFonts w:ascii="Times New Roman"/>
          <w:b w:val="false"/>
          <w:i w:val="false"/>
          <w:color w:val="000000"/>
          <w:sz w:val="28"/>
        </w:rPr>
        <w:t>
      15. Департаменттің функциялары:</w:t>
      </w:r>
    </w:p>
    <w:bookmarkEnd w:id="2556"/>
    <w:bookmarkStart w:name="z2623" w:id="255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557"/>
    <w:bookmarkStart w:name="z2624" w:id="255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558"/>
    <w:bookmarkStart w:name="z2625" w:id="255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559"/>
    <w:bookmarkStart w:name="z2626" w:id="256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560"/>
    <w:bookmarkStart w:name="z2627" w:id="256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561"/>
    <w:bookmarkStart w:name="z2628" w:id="256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562"/>
    <w:bookmarkStart w:name="z2629" w:id="256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563"/>
    <w:bookmarkStart w:name="z2630" w:id="2564"/>
    <w:p>
      <w:pPr>
        <w:spacing w:after="0"/>
        <w:ind w:left="0"/>
        <w:jc w:val="both"/>
      </w:pPr>
      <w:r>
        <w:rPr>
          <w:rFonts w:ascii="Times New Roman"/>
          <w:b w:val="false"/>
          <w:i w:val="false"/>
          <w:color w:val="000000"/>
          <w:sz w:val="28"/>
        </w:rPr>
        <w:t>
      8) нормативтік құқықтық актілерге ұсыныстар енгізу;</w:t>
      </w:r>
    </w:p>
    <w:bookmarkEnd w:id="2564"/>
    <w:bookmarkStart w:name="z2631" w:id="256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565"/>
    <w:bookmarkStart w:name="z2632" w:id="256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566"/>
    <w:bookmarkStart w:name="z2633" w:id="256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567"/>
    <w:bookmarkStart w:name="z2634" w:id="2568"/>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568"/>
    <w:bookmarkStart w:name="z2635" w:id="256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569"/>
    <w:bookmarkStart w:name="z2636" w:id="257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570"/>
    <w:bookmarkStart w:name="z2637" w:id="2571"/>
    <w:p>
      <w:pPr>
        <w:spacing w:after="0"/>
        <w:ind w:left="0"/>
        <w:jc w:val="both"/>
      </w:pPr>
      <w:r>
        <w:rPr>
          <w:rFonts w:ascii="Times New Roman"/>
          <w:b w:val="false"/>
          <w:i w:val="false"/>
          <w:color w:val="000000"/>
          <w:sz w:val="28"/>
        </w:rPr>
        <w:t>
      18. Департамент басшысының өкілеттіктері:</w:t>
      </w:r>
    </w:p>
    <w:bookmarkEnd w:id="2571"/>
    <w:bookmarkStart w:name="z2638" w:id="257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572"/>
    <w:bookmarkStart w:name="z2639" w:id="257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573"/>
    <w:bookmarkStart w:name="z2640" w:id="257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574"/>
    <w:bookmarkStart w:name="z2641" w:id="257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575"/>
    <w:bookmarkStart w:name="z2642" w:id="2576"/>
    <w:p>
      <w:pPr>
        <w:spacing w:after="0"/>
        <w:ind w:left="0"/>
        <w:jc w:val="both"/>
      </w:pPr>
      <w:r>
        <w:rPr>
          <w:rFonts w:ascii="Times New Roman"/>
          <w:b w:val="false"/>
          <w:i w:val="false"/>
          <w:color w:val="000000"/>
          <w:sz w:val="28"/>
        </w:rPr>
        <w:t>
      5) Департаменттің бұйрықтарына қол қояды;</w:t>
      </w:r>
    </w:p>
    <w:bookmarkEnd w:id="2576"/>
    <w:bookmarkStart w:name="z2643" w:id="2577"/>
    <w:p>
      <w:pPr>
        <w:spacing w:after="0"/>
        <w:ind w:left="0"/>
        <w:jc w:val="both"/>
      </w:pPr>
      <w:r>
        <w:rPr>
          <w:rFonts w:ascii="Times New Roman"/>
          <w:b w:val="false"/>
          <w:i w:val="false"/>
          <w:color w:val="000000"/>
          <w:sz w:val="28"/>
        </w:rPr>
        <w:t>
      6) Департаменттің жұмыс жоспарын бекітеді;</w:t>
      </w:r>
    </w:p>
    <w:bookmarkEnd w:id="2577"/>
    <w:bookmarkStart w:name="z2644" w:id="257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578"/>
    <w:bookmarkStart w:name="z2645" w:id="257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579"/>
    <w:bookmarkStart w:name="z2646" w:id="258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580"/>
    <w:bookmarkStart w:name="z2647" w:id="258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581"/>
    <w:bookmarkStart w:name="z2648" w:id="2582"/>
    <w:p>
      <w:pPr>
        <w:spacing w:after="0"/>
        <w:ind w:left="0"/>
        <w:jc w:val="left"/>
      </w:pPr>
      <w:r>
        <w:rPr>
          <w:rFonts w:ascii="Times New Roman"/>
          <w:b/>
          <w:i w:val="false"/>
          <w:color w:val="000000"/>
        </w:rPr>
        <w:t xml:space="preserve"> 4-тарау. Департаменттің мүлкі</w:t>
      </w:r>
    </w:p>
    <w:bookmarkEnd w:id="2582"/>
    <w:bookmarkStart w:name="z2649" w:id="258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583"/>
    <w:bookmarkStart w:name="z2650" w:id="258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84"/>
    <w:bookmarkStart w:name="z2651" w:id="258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585"/>
    <w:bookmarkStart w:name="z2652" w:id="258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586"/>
    <w:bookmarkStart w:name="z2653" w:id="2587"/>
    <w:p>
      <w:pPr>
        <w:spacing w:after="0"/>
        <w:ind w:left="0"/>
        <w:jc w:val="left"/>
      </w:pPr>
      <w:r>
        <w:rPr>
          <w:rFonts w:ascii="Times New Roman"/>
          <w:b/>
          <w:i w:val="false"/>
          <w:color w:val="000000"/>
        </w:rPr>
        <w:t xml:space="preserve"> 5-тарау. Департаментті қайта ұйымдастыру және тарату</w:t>
      </w:r>
    </w:p>
    <w:bookmarkEnd w:id="2587"/>
    <w:bookmarkStart w:name="z2654" w:id="25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17-қосымша</w:t>
            </w:r>
          </w:p>
        </w:tc>
      </w:tr>
    </w:tbl>
    <w:bookmarkStart w:name="z2656" w:id="258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мекемесінің ережесі</w:t>
      </w:r>
    </w:p>
    <w:bookmarkEnd w:id="2589"/>
    <w:bookmarkStart w:name="z2657" w:id="2590"/>
    <w:p>
      <w:pPr>
        <w:spacing w:after="0"/>
        <w:ind w:left="0"/>
        <w:jc w:val="left"/>
      </w:pPr>
      <w:r>
        <w:rPr>
          <w:rFonts w:ascii="Times New Roman"/>
          <w:b/>
          <w:i w:val="false"/>
          <w:color w:val="000000"/>
        </w:rPr>
        <w:t xml:space="preserve"> 1-тарау. Жалпы ережелер</w:t>
      </w:r>
    </w:p>
    <w:bookmarkEnd w:id="2590"/>
    <w:bookmarkStart w:name="z2658" w:id="259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591"/>
    <w:bookmarkStart w:name="z2659" w:id="259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592"/>
    <w:bookmarkStart w:name="z2660" w:id="259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593"/>
    <w:bookmarkStart w:name="z2661" w:id="259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594"/>
    <w:bookmarkStart w:name="z2662" w:id="259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595"/>
    <w:bookmarkStart w:name="z2663" w:id="259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596"/>
    <w:bookmarkStart w:name="z2664" w:id="259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597"/>
    <w:bookmarkStart w:name="z2665" w:id="2598"/>
    <w:p>
      <w:pPr>
        <w:spacing w:after="0"/>
        <w:ind w:left="0"/>
        <w:jc w:val="both"/>
      </w:pPr>
      <w:r>
        <w:rPr>
          <w:rFonts w:ascii="Times New Roman"/>
          <w:b w:val="false"/>
          <w:i w:val="false"/>
          <w:color w:val="000000"/>
          <w:sz w:val="28"/>
        </w:rPr>
        <w:t>
      8. Департаменттің орналасқан орны: Қазақстан Республикасы, 070004, Шығыс Қазақстан облысы, Өскемен қаласы, Қазақстан көшесі, 5.</w:t>
      </w:r>
    </w:p>
    <w:bookmarkEnd w:id="2598"/>
    <w:bookmarkStart w:name="z2666" w:id="2599"/>
    <w:p>
      <w:pPr>
        <w:spacing w:after="0"/>
        <w:ind w:left="0"/>
        <w:jc w:val="both"/>
      </w:pPr>
      <w:r>
        <w:rPr>
          <w:rFonts w:ascii="Times New Roman"/>
          <w:b w:val="false"/>
          <w:i w:val="false"/>
          <w:color w:val="000000"/>
          <w:sz w:val="28"/>
        </w:rPr>
        <w:t>
      9. Департаменттің толық атауы:</w:t>
      </w:r>
    </w:p>
    <w:bookmarkEnd w:id="2599"/>
    <w:bookmarkStart w:name="z2667" w:id="260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2600"/>
    <w:bookmarkStart w:name="z2668" w:id="260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Восточно-Казахстанской области".</w:t>
      </w:r>
    </w:p>
    <w:bookmarkEnd w:id="2601"/>
    <w:bookmarkStart w:name="z2669" w:id="260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02"/>
    <w:bookmarkStart w:name="z2670" w:id="260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603"/>
    <w:bookmarkStart w:name="z2671" w:id="260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604"/>
    <w:bookmarkStart w:name="z2672" w:id="260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605"/>
    <w:bookmarkStart w:name="z2673" w:id="260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606"/>
    <w:bookmarkStart w:name="z2674" w:id="260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607"/>
    <w:bookmarkStart w:name="z2675" w:id="2608"/>
    <w:p>
      <w:pPr>
        <w:spacing w:after="0"/>
        <w:ind w:left="0"/>
        <w:jc w:val="both"/>
      </w:pPr>
      <w:r>
        <w:rPr>
          <w:rFonts w:ascii="Times New Roman"/>
          <w:b w:val="false"/>
          <w:i w:val="false"/>
          <w:color w:val="000000"/>
          <w:sz w:val="28"/>
        </w:rPr>
        <w:t>
      14. Құқықтары мен міндеттері:</w:t>
      </w:r>
    </w:p>
    <w:bookmarkEnd w:id="2608"/>
    <w:bookmarkStart w:name="z2676" w:id="260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609"/>
    <w:bookmarkStart w:name="z2677" w:id="261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610"/>
    <w:bookmarkStart w:name="z2678" w:id="2611"/>
    <w:p>
      <w:pPr>
        <w:spacing w:after="0"/>
        <w:ind w:left="0"/>
        <w:jc w:val="both"/>
      </w:pPr>
      <w:r>
        <w:rPr>
          <w:rFonts w:ascii="Times New Roman"/>
          <w:b w:val="false"/>
          <w:i w:val="false"/>
          <w:color w:val="000000"/>
          <w:sz w:val="28"/>
        </w:rPr>
        <w:t>
      15. Департаменттің функциялары:</w:t>
      </w:r>
    </w:p>
    <w:bookmarkEnd w:id="2611"/>
    <w:bookmarkStart w:name="z2679" w:id="261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612"/>
    <w:bookmarkStart w:name="z2680" w:id="261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613"/>
    <w:bookmarkStart w:name="z2681" w:id="261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614"/>
    <w:bookmarkStart w:name="z2682" w:id="261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615"/>
    <w:bookmarkStart w:name="z2683" w:id="261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616"/>
    <w:bookmarkStart w:name="z2684" w:id="261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617"/>
    <w:bookmarkStart w:name="z2685" w:id="261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618"/>
    <w:bookmarkStart w:name="z2686" w:id="2619"/>
    <w:p>
      <w:pPr>
        <w:spacing w:after="0"/>
        <w:ind w:left="0"/>
        <w:jc w:val="both"/>
      </w:pPr>
      <w:r>
        <w:rPr>
          <w:rFonts w:ascii="Times New Roman"/>
          <w:b w:val="false"/>
          <w:i w:val="false"/>
          <w:color w:val="000000"/>
          <w:sz w:val="28"/>
        </w:rPr>
        <w:t>
      8) нормативтік құқықтық актілерге ұсыныстар енгізу;</w:t>
      </w:r>
    </w:p>
    <w:bookmarkEnd w:id="2619"/>
    <w:bookmarkStart w:name="z2687" w:id="262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620"/>
    <w:bookmarkStart w:name="z2688" w:id="262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621"/>
    <w:bookmarkStart w:name="z2689" w:id="262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622"/>
    <w:bookmarkStart w:name="z2690" w:id="2623"/>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623"/>
    <w:bookmarkStart w:name="z2691" w:id="262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624"/>
    <w:bookmarkStart w:name="z2692" w:id="262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625"/>
    <w:bookmarkStart w:name="z2693" w:id="2626"/>
    <w:p>
      <w:pPr>
        <w:spacing w:after="0"/>
        <w:ind w:left="0"/>
        <w:jc w:val="both"/>
      </w:pPr>
      <w:r>
        <w:rPr>
          <w:rFonts w:ascii="Times New Roman"/>
          <w:b w:val="false"/>
          <w:i w:val="false"/>
          <w:color w:val="000000"/>
          <w:sz w:val="28"/>
        </w:rPr>
        <w:t>
      18. Департамент басшысының өкілеттіктері:</w:t>
      </w:r>
    </w:p>
    <w:bookmarkEnd w:id="2626"/>
    <w:bookmarkStart w:name="z2694" w:id="262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627"/>
    <w:bookmarkStart w:name="z2695" w:id="262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628"/>
    <w:bookmarkStart w:name="z2696" w:id="262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629"/>
    <w:bookmarkStart w:name="z2697" w:id="263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630"/>
    <w:bookmarkStart w:name="z2698" w:id="2631"/>
    <w:p>
      <w:pPr>
        <w:spacing w:after="0"/>
        <w:ind w:left="0"/>
        <w:jc w:val="both"/>
      </w:pPr>
      <w:r>
        <w:rPr>
          <w:rFonts w:ascii="Times New Roman"/>
          <w:b w:val="false"/>
          <w:i w:val="false"/>
          <w:color w:val="000000"/>
          <w:sz w:val="28"/>
        </w:rPr>
        <w:t>
      5) Департаменттің бұйрықтарына қол қояды;</w:t>
      </w:r>
    </w:p>
    <w:bookmarkEnd w:id="2631"/>
    <w:bookmarkStart w:name="z2699" w:id="2632"/>
    <w:p>
      <w:pPr>
        <w:spacing w:after="0"/>
        <w:ind w:left="0"/>
        <w:jc w:val="both"/>
      </w:pPr>
      <w:r>
        <w:rPr>
          <w:rFonts w:ascii="Times New Roman"/>
          <w:b w:val="false"/>
          <w:i w:val="false"/>
          <w:color w:val="000000"/>
          <w:sz w:val="28"/>
        </w:rPr>
        <w:t>
      6) Департаменттің жұмыс жоспарын бекітеді;</w:t>
      </w:r>
    </w:p>
    <w:bookmarkEnd w:id="2632"/>
    <w:bookmarkStart w:name="z2700" w:id="263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633"/>
    <w:bookmarkStart w:name="z2701" w:id="263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634"/>
    <w:bookmarkStart w:name="z2702" w:id="263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635"/>
    <w:bookmarkStart w:name="z2703" w:id="263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636"/>
    <w:bookmarkStart w:name="z2704" w:id="2637"/>
    <w:p>
      <w:pPr>
        <w:spacing w:after="0"/>
        <w:ind w:left="0"/>
        <w:jc w:val="left"/>
      </w:pPr>
      <w:r>
        <w:rPr>
          <w:rFonts w:ascii="Times New Roman"/>
          <w:b/>
          <w:i w:val="false"/>
          <w:color w:val="000000"/>
        </w:rPr>
        <w:t xml:space="preserve"> 4-тарау. Департаменттің мүлкі</w:t>
      </w:r>
    </w:p>
    <w:bookmarkEnd w:id="2637"/>
    <w:bookmarkStart w:name="z2705" w:id="263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638"/>
    <w:bookmarkStart w:name="z2706" w:id="263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39"/>
    <w:bookmarkStart w:name="z2707" w:id="264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640"/>
    <w:bookmarkStart w:name="z2708" w:id="264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641"/>
    <w:bookmarkStart w:name="z2709" w:id="2642"/>
    <w:p>
      <w:pPr>
        <w:spacing w:after="0"/>
        <w:ind w:left="0"/>
        <w:jc w:val="left"/>
      </w:pPr>
      <w:r>
        <w:rPr>
          <w:rFonts w:ascii="Times New Roman"/>
          <w:b/>
          <w:i w:val="false"/>
          <w:color w:val="000000"/>
        </w:rPr>
        <w:t xml:space="preserve"> 5-тарау. Департаментті қайта ұйымдастыру және тарату</w:t>
      </w:r>
    </w:p>
    <w:bookmarkEnd w:id="2642"/>
    <w:bookmarkStart w:name="z2710" w:id="264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18-қосымша</w:t>
            </w:r>
          </w:p>
        </w:tc>
      </w:tr>
    </w:tbl>
    <w:bookmarkStart w:name="z2712" w:id="264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мекемесінің ережесі</w:t>
      </w:r>
    </w:p>
    <w:bookmarkEnd w:id="2644"/>
    <w:bookmarkStart w:name="z2713" w:id="2645"/>
    <w:p>
      <w:pPr>
        <w:spacing w:after="0"/>
        <w:ind w:left="0"/>
        <w:jc w:val="left"/>
      </w:pPr>
      <w:r>
        <w:rPr>
          <w:rFonts w:ascii="Times New Roman"/>
          <w:b/>
          <w:i w:val="false"/>
          <w:color w:val="000000"/>
        </w:rPr>
        <w:t xml:space="preserve"> 1-тарау. Жалпы ережелер</w:t>
      </w:r>
    </w:p>
    <w:bookmarkEnd w:id="2645"/>
    <w:bookmarkStart w:name="z2714" w:id="264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646"/>
    <w:bookmarkStart w:name="z2715" w:id="264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647"/>
    <w:bookmarkStart w:name="z2716" w:id="264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648"/>
    <w:bookmarkStart w:name="z2717" w:id="264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649"/>
    <w:bookmarkStart w:name="z2718" w:id="265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650"/>
    <w:bookmarkStart w:name="z2719" w:id="265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651"/>
    <w:bookmarkStart w:name="z2720" w:id="265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652"/>
    <w:bookmarkStart w:name="z2721" w:id="2653"/>
    <w:p>
      <w:pPr>
        <w:spacing w:after="0"/>
        <w:ind w:left="0"/>
        <w:jc w:val="both"/>
      </w:pPr>
      <w:r>
        <w:rPr>
          <w:rFonts w:ascii="Times New Roman"/>
          <w:b w:val="false"/>
          <w:i w:val="false"/>
          <w:color w:val="000000"/>
          <w:sz w:val="28"/>
        </w:rPr>
        <w:t>
      8. Департаменттің орналасқан орны: Қазақстан Республикасы, 160013, Шымкент қаласы, Диваев көшесі, 148.</w:t>
      </w:r>
    </w:p>
    <w:bookmarkEnd w:id="2653"/>
    <w:bookmarkStart w:name="z2722" w:id="2654"/>
    <w:p>
      <w:pPr>
        <w:spacing w:after="0"/>
        <w:ind w:left="0"/>
        <w:jc w:val="both"/>
      </w:pPr>
      <w:r>
        <w:rPr>
          <w:rFonts w:ascii="Times New Roman"/>
          <w:b w:val="false"/>
          <w:i w:val="false"/>
          <w:color w:val="000000"/>
          <w:sz w:val="28"/>
        </w:rPr>
        <w:t>
      9. Департаменттің толық атауы:</w:t>
      </w:r>
    </w:p>
    <w:bookmarkEnd w:id="2654"/>
    <w:bookmarkStart w:name="z2723" w:id="265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w:t>
      </w:r>
    </w:p>
    <w:bookmarkEnd w:id="2655"/>
    <w:bookmarkStart w:name="z2724" w:id="265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городу Шымкент".</w:t>
      </w:r>
    </w:p>
    <w:bookmarkEnd w:id="2656"/>
    <w:bookmarkStart w:name="z2725" w:id="26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57"/>
    <w:bookmarkStart w:name="z2726" w:id="265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658"/>
    <w:bookmarkStart w:name="z2727" w:id="265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659"/>
    <w:bookmarkStart w:name="z2728" w:id="266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660"/>
    <w:bookmarkStart w:name="z2729" w:id="266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661"/>
    <w:bookmarkStart w:name="z2730" w:id="266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662"/>
    <w:bookmarkStart w:name="z2731" w:id="2663"/>
    <w:p>
      <w:pPr>
        <w:spacing w:after="0"/>
        <w:ind w:left="0"/>
        <w:jc w:val="both"/>
      </w:pPr>
      <w:r>
        <w:rPr>
          <w:rFonts w:ascii="Times New Roman"/>
          <w:b w:val="false"/>
          <w:i w:val="false"/>
          <w:color w:val="000000"/>
          <w:sz w:val="28"/>
        </w:rPr>
        <w:t>
      14. Құқықтары мен міндеттері:</w:t>
      </w:r>
    </w:p>
    <w:bookmarkEnd w:id="2663"/>
    <w:bookmarkStart w:name="z2732" w:id="266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664"/>
    <w:bookmarkStart w:name="z2733" w:id="266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665"/>
    <w:bookmarkStart w:name="z2734" w:id="2666"/>
    <w:p>
      <w:pPr>
        <w:spacing w:after="0"/>
        <w:ind w:left="0"/>
        <w:jc w:val="both"/>
      </w:pPr>
      <w:r>
        <w:rPr>
          <w:rFonts w:ascii="Times New Roman"/>
          <w:b w:val="false"/>
          <w:i w:val="false"/>
          <w:color w:val="000000"/>
          <w:sz w:val="28"/>
        </w:rPr>
        <w:t>
      15. Департаменттің функциялары:</w:t>
      </w:r>
    </w:p>
    <w:bookmarkEnd w:id="2666"/>
    <w:bookmarkStart w:name="z2735" w:id="266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667"/>
    <w:bookmarkStart w:name="z2736" w:id="266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668"/>
    <w:bookmarkStart w:name="z2737" w:id="266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669"/>
    <w:bookmarkStart w:name="z2738" w:id="267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670"/>
    <w:bookmarkStart w:name="z2739" w:id="267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671"/>
    <w:bookmarkStart w:name="z2740" w:id="267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672"/>
    <w:bookmarkStart w:name="z2741" w:id="267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673"/>
    <w:bookmarkStart w:name="z2742" w:id="2674"/>
    <w:p>
      <w:pPr>
        <w:spacing w:after="0"/>
        <w:ind w:left="0"/>
        <w:jc w:val="both"/>
      </w:pPr>
      <w:r>
        <w:rPr>
          <w:rFonts w:ascii="Times New Roman"/>
          <w:b w:val="false"/>
          <w:i w:val="false"/>
          <w:color w:val="000000"/>
          <w:sz w:val="28"/>
        </w:rPr>
        <w:t>
      8) нормативтік құқықтық актілерге ұсыныстар енгізу;</w:t>
      </w:r>
    </w:p>
    <w:bookmarkEnd w:id="2674"/>
    <w:bookmarkStart w:name="z2743" w:id="267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675"/>
    <w:bookmarkStart w:name="z2744" w:id="267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676"/>
    <w:bookmarkStart w:name="z2745" w:id="267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677"/>
    <w:bookmarkStart w:name="z2746" w:id="2678"/>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678"/>
    <w:bookmarkStart w:name="z2747" w:id="267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679"/>
    <w:bookmarkStart w:name="z2748" w:id="268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680"/>
    <w:bookmarkStart w:name="z2749" w:id="2681"/>
    <w:p>
      <w:pPr>
        <w:spacing w:after="0"/>
        <w:ind w:left="0"/>
        <w:jc w:val="both"/>
      </w:pPr>
      <w:r>
        <w:rPr>
          <w:rFonts w:ascii="Times New Roman"/>
          <w:b w:val="false"/>
          <w:i w:val="false"/>
          <w:color w:val="000000"/>
          <w:sz w:val="28"/>
        </w:rPr>
        <w:t>
      18. Департамент басшысының өкілеттіктері:</w:t>
      </w:r>
    </w:p>
    <w:bookmarkEnd w:id="2681"/>
    <w:bookmarkStart w:name="z2750" w:id="268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682"/>
    <w:bookmarkStart w:name="z2751" w:id="268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683"/>
    <w:bookmarkStart w:name="z2752" w:id="268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684"/>
    <w:bookmarkStart w:name="z2753" w:id="268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685"/>
    <w:bookmarkStart w:name="z2754" w:id="2686"/>
    <w:p>
      <w:pPr>
        <w:spacing w:after="0"/>
        <w:ind w:left="0"/>
        <w:jc w:val="both"/>
      </w:pPr>
      <w:r>
        <w:rPr>
          <w:rFonts w:ascii="Times New Roman"/>
          <w:b w:val="false"/>
          <w:i w:val="false"/>
          <w:color w:val="000000"/>
          <w:sz w:val="28"/>
        </w:rPr>
        <w:t>
      5) Департаменттің бұйрықтарына қол қояды;</w:t>
      </w:r>
    </w:p>
    <w:bookmarkEnd w:id="2686"/>
    <w:bookmarkStart w:name="z2755" w:id="2687"/>
    <w:p>
      <w:pPr>
        <w:spacing w:after="0"/>
        <w:ind w:left="0"/>
        <w:jc w:val="both"/>
      </w:pPr>
      <w:r>
        <w:rPr>
          <w:rFonts w:ascii="Times New Roman"/>
          <w:b w:val="false"/>
          <w:i w:val="false"/>
          <w:color w:val="000000"/>
          <w:sz w:val="28"/>
        </w:rPr>
        <w:t>
      6) Департаменттің жұмыс жоспарын бекітеді;</w:t>
      </w:r>
    </w:p>
    <w:bookmarkEnd w:id="2687"/>
    <w:bookmarkStart w:name="z2756" w:id="268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688"/>
    <w:bookmarkStart w:name="z2757" w:id="268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689"/>
    <w:bookmarkStart w:name="z2758" w:id="269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690"/>
    <w:bookmarkStart w:name="z2759" w:id="269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691"/>
    <w:bookmarkStart w:name="z2760" w:id="2692"/>
    <w:p>
      <w:pPr>
        <w:spacing w:after="0"/>
        <w:ind w:left="0"/>
        <w:jc w:val="left"/>
      </w:pPr>
      <w:r>
        <w:rPr>
          <w:rFonts w:ascii="Times New Roman"/>
          <w:b/>
          <w:i w:val="false"/>
          <w:color w:val="000000"/>
        </w:rPr>
        <w:t xml:space="preserve"> 4-тарау. Департаменттің мүлкі</w:t>
      </w:r>
    </w:p>
    <w:bookmarkEnd w:id="2692"/>
    <w:bookmarkStart w:name="z2761" w:id="269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693"/>
    <w:bookmarkStart w:name="z2762" w:id="269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94"/>
    <w:bookmarkStart w:name="z2763" w:id="269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695"/>
    <w:bookmarkStart w:name="z2764" w:id="269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696"/>
    <w:bookmarkStart w:name="z2765" w:id="2697"/>
    <w:p>
      <w:pPr>
        <w:spacing w:after="0"/>
        <w:ind w:left="0"/>
        <w:jc w:val="left"/>
      </w:pPr>
      <w:r>
        <w:rPr>
          <w:rFonts w:ascii="Times New Roman"/>
          <w:b/>
          <w:i w:val="false"/>
          <w:color w:val="000000"/>
        </w:rPr>
        <w:t xml:space="preserve"> 5-тарау. Департаментті қайта ұйымдастыру және тарату</w:t>
      </w:r>
    </w:p>
    <w:bookmarkEnd w:id="2697"/>
    <w:bookmarkStart w:name="z2766" w:id="26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19-қосымша</w:t>
            </w:r>
          </w:p>
        </w:tc>
      </w:tr>
    </w:tbl>
    <w:bookmarkStart w:name="z2768" w:id="269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мекемесінің ережесі</w:t>
      </w:r>
    </w:p>
    <w:bookmarkEnd w:id="2699"/>
    <w:bookmarkStart w:name="z2769" w:id="2700"/>
    <w:p>
      <w:pPr>
        <w:spacing w:after="0"/>
        <w:ind w:left="0"/>
        <w:jc w:val="left"/>
      </w:pPr>
      <w:r>
        <w:rPr>
          <w:rFonts w:ascii="Times New Roman"/>
          <w:b/>
          <w:i w:val="false"/>
          <w:color w:val="000000"/>
        </w:rPr>
        <w:t xml:space="preserve"> 1-тарау. Жалпы ережелер</w:t>
      </w:r>
    </w:p>
    <w:bookmarkEnd w:id="2700"/>
    <w:bookmarkStart w:name="z2770" w:id="270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701"/>
    <w:bookmarkStart w:name="z2771" w:id="270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702"/>
    <w:bookmarkStart w:name="z2772" w:id="270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703"/>
    <w:bookmarkStart w:name="z2773" w:id="270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704"/>
    <w:bookmarkStart w:name="z2774" w:id="270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705"/>
    <w:bookmarkStart w:name="z2775" w:id="270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706"/>
    <w:bookmarkStart w:name="z2776" w:id="270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707"/>
    <w:bookmarkStart w:name="z2777" w:id="2708"/>
    <w:p>
      <w:pPr>
        <w:spacing w:after="0"/>
        <w:ind w:left="0"/>
        <w:jc w:val="both"/>
      </w:pPr>
      <w:r>
        <w:rPr>
          <w:rFonts w:ascii="Times New Roman"/>
          <w:b w:val="false"/>
          <w:i w:val="false"/>
          <w:color w:val="000000"/>
          <w:sz w:val="28"/>
        </w:rPr>
        <w:t>
      8. Департаменттің орналасқан орны: Қазақстан Республикасы, 071400, Абай ауданы, Семей қаласы, Бауыржан Момышұлы көшесі, 19 а</w:t>
      </w:r>
    </w:p>
    <w:bookmarkEnd w:id="2708"/>
    <w:bookmarkStart w:name="z2778" w:id="2709"/>
    <w:p>
      <w:pPr>
        <w:spacing w:after="0"/>
        <w:ind w:left="0"/>
        <w:jc w:val="both"/>
      </w:pPr>
      <w:r>
        <w:rPr>
          <w:rFonts w:ascii="Times New Roman"/>
          <w:b w:val="false"/>
          <w:i w:val="false"/>
          <w:color w:val="000000"/>
          <w:sz w:val="28"/>
        </w:rPr>
        <w:t>
      9. Департаменттің толық атауы:</w:t>
      </w:r>
    </w:p>
    <w:bookmarkEnd w:id="2709"/>
    <w:bookmarkStart w:name="z2779" w:id="271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w:t>
      </w:r>
    </w:p>
    <w:bookmarkEnd w:id="2710"/>
    <w:bookmarkStart w:name="z2780" w:id="271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области Абай".</w:t>
      </w:r>
    </w:p>
    <w:bookmarkEnd w:id="2711"/>
    <w:bookmarkStart w:name="z2781" w:id="271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12"/>
    <w:bookmarkStart w:name="z2782" w:id="271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713"/>
    <w:bookmarkStart w:name="z2783" w:id="271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714"/>
    <w:bookmarkStart w:name="z2784" w:id="271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715"/>
    <w:bookmarkStart w:name="z2785" w:id="271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716"/>
    <w:bookmarkStart w:name="z2786" w:id="271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717"/>
    <w:bookmarkStart w:name="z2787" w:id="2718"/>
    <w:p>
      <w:pPr>
        <w:spacing w:after="0"/>
        <w:ind w:left="0"/>
        <w:jc w:val="both"/>
      </w:pPr>
      <w:r>
        <w:rPr>
          <w:rFonts w:ascii="Times New Roman"/>
          <w:b w:val="false"/>
          <w:i w:val="false"/>
          <w:color w:val="000000"/>
          <w:sz w:val="28"/>
        </w:rPr>
        <w:t>
      14. Құқықтары мен міндеттері:</w:t>
      </w:r>
    </w:p>
    <w:bookmarkEnd w:id="2718"/>
    <w:bookmarkStart w:name="z2788" w:id="271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719"/>
    <w:bookmarkStart w:name="z2789" w:id="272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720"/>
    <w:bookmarkStart w:name="z2790" w:id="2721"/>
    <w:p>
      <w:pPr>
        <w:spacing w:after="0"/>
        <w:ind w:left="0"/>
        <w:jc w:val="both"/>
      </w:pPr>
      <w:r>
        <w:rPr>
          <w:rFonts w:ascii="Times New Roman"/>
          <w:b w:val="false"/>
          <w:i w:val="false"/>
          <w:color w:val="000000"/>
          <w:sz w:val="28"/>
        </w:rPr>
        <w:t>
      15. Департаменттің функциялары:</w:t>
      </w:r>
    </w:p>
    <w:bookmarkEnd w:id="2721"/>
    <w:bookmarkStart w:name="z2791" w:id="272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722"/>
    <w:bookmarkStart w:name="z2792" w:id="272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723"/>
    <w:bookmarkStart w:name="z2793" w:id="272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724"/>
    <w:bookmarkStart w:name="z2794" w:id="272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725"/>
    <w:bookmarkStart w:name="z2795" w:id="272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726"/>
    <w:bookmarkStart w:name="z2796" w:id="272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727"/>
    <w:bookmarkStart w:name="z2797" w:id="272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728"/>
    <w:bookmarkStart w:name="z2798" w:id="2729"/>
    <w:p>
      <w:pPr>
        <w:spacing w:after="0"/>
        <w:ind w:left="0"/>
        <w:jc w:val="both"/>
      </w:pPr>
      <w:r>
        <w:rPr>
          <w:rFonts w:ascii="Times New Roman"/>
          <w:b w:val="false"/>
          <w:i w:val="false"/>
          <w:color w:val="000000"/>
          <w:sz w:val="28"/>
        </w:rPr>
        <w:t>
      8) нормативтік құқықтық актілерге ұсыныстар енгізу;</w:t>
      </w:r>
    </w:p>
    <w:bookmarkEnd w:id="2729"/>
    <w:bookmarkStart w:name="z2799" w:id="273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730"/>
    <w:bookmarkStart w:name="z2800" w:id="273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731"/>
    <w:bookmarkStart w:name="z2801" w:id="273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732"/>
    <w:bookmarkStart w:name="z2802" w:id="2733"/>
    <w:p>
      <w:pPr>
        <w:spacing w:after="0"/>
        <w:ind w:left="0"/>
        <w:jc w:val="left"/>
      </w:pPr>
      <w:r>
        <w:rPr>
          <w:rFonts w:ascii="Times New Roman"/>
          <w:b/>
          <w:i w:val="false"/>
          <w:color w:val="000000"/>
        </w:rPr>
        <w:t xml:space="preserve"> 3-тарау. Департамент басшысының қызметін ұйымдастыру кезіндегі мәртебесі және өкілеттігі</w:t>
      </w:r>
    </w:p>
    <w:bookmarkEnd w:id="2733"/>
    <w:bookmarkStart w:name="z2803" w:id="273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734"/>
    <w:bookmarkStart w:name="z2804" w:id="273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735"/>
    <w:bookmarkStart w:name="z2805" w:id="2736"/>
    <w:p>
      <w:pPr>
        <w:spacing w:after="0"/>
        <w:ind w:left="0"/>
        <w:jc w:val="both"/>
      </w:pPr>
      <w:r>
        <w:rPr>
          <w:rFonts w:ascii="Times New Roman"/>
          <w:b w:val="false"/>
          <w:i w:val="false"/>
          <w:color w:val="000000"/>
          <w:sz w:val="28"/>
        </w:rPr>
        <w:t>
      18. Департамент басшысының өкілеттіктері:</w:t>
      </w:r>
    </w:p>
    <w:bookmarkEnd w:id="2736"/>
    <w:bookmarkStart w:name="z2806" w:id="273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737"/>
    <w:bookmarkStart w:name="z2807" w:id="273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738"/>
    <w:bookmarkStart w:name="z2808" w:id="273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739"/>
    <w:bookmarkStart w:name="z2809" w:id="274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740"/>
    <w:bookmarkStart w:name="z2810" w:id="2741"/>
    <w:p>
      <w:pPr>
        <w:spacing w:after="0"/>
        <w:ind w:left="0"/>
        <w:jc w:val="both"/>
      </w:pPr>
      <w:r>
        <w:rPr>
          <w:rFonts w:ascii="Times New Roman"/>
          <w:b w:val="false"/>
          <w:i w:val="false"/>
          <w:color w:val="000000"/>
          <w:sz w:val="28"/>
        </w:rPr>
        <w:t>
      5) Департаменттің бұйрықтарына қол қояды;</w:t>
      </w:r>
    </w:p>
    <w:bookmarkEnd w:id="2741"/>
    <w:bookmarkStart w:name="z2811" w:id="2742"/>
    <w:p>
      <w:pPr>
        <w:spacing w:after="0"/>
        <w:ind w:left="0"/>
        <w:jc w:val="both"/>
      </w:pPr>
      <w:r>
        <w:rPr>
          <w:rFonts w:ascii="Times New Roman"/>
          <w:b w:val="false"/>
          <w:i w:val="false"/>
          <w:color w:val="000000"/>
          <w:sz w:val="28"/>
        </w:rPr>
        <w:t>
      6) Департаменттің жұмыс жоспарын бекітеді;</w:t>
      </w:r>
    </w:p>
    <w:bookmarkEnd w:id="2742"/>
    <w:bookmarkStart w:name="z2812" w:id="274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743"/>
    <w:bookmarkStart w:name="z2813" w:id="274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744"/>
    <w:bookmarkStart w:name="z2814" w:id="274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745"/>
    <w:bookmarkStart w:name="z2815" w:id="274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746"/>
    <w:bookmarkStart w:name="z2816" w:id="2747"/>
    <w:p>
      <w:pPr>
        <w:spacing w:after="0"/>
        <w:ind w:left="0"/>
        <w:jc w:val="left"/>
      </w:pPr>
      <w:r>
        <w:rPr>
          <w:rFonts w:ascii="Times New Roman"/>
          <w:b/>
          <w:i w:val="false"/>
          <w:color w:val="000000"/>
        </w:rPr>
        <w:t xml:space="preserve"> 4-тарау. Департаменттің мүлкі</w:t>
      </w:r>
    </w:p>
    <w:bookmarkEnd w:id="2747"/>
    <w:bookmarkStart w:name="z2817" w:id="274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748"/>
    <w:bookmarkStart w:name="z2818" w:id="274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49"/>
    <w:bookmarkStart w:name="z2819" w:id="275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750"/>
    <w:bookmarkStart w:name="z2820" w:id="275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751"/>
    <w:bookmarkStart w:name="z2821" w:id="2752"/>
    <w:p>
      <w:pPr>
        <w:spacing w:after="0"/>
        <w:ind w:left="0"/>
        <w:jc w:val="left"/>
      </w:pPr>
      <w:r>
        <w:rPr>
          <w:rFonts w:ascii="Times New Roman"/>
          <w:b/>
          <w:i w:val="false"/>
          <w:color w:val="000000"/>
        </w:rPr>
        <w:t xml:space="preserve"> 5-тарау. Департаментті қайта ұйымдастыру және тарату</w:t>
      </w:r>
    </w:p>
    <w:bookmarkEnd w:id="2752"/>
    <w:bookmarkStart w:name="z2822" w:id="27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41-қосымша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20-қосымша</w:t>
            </w:r>
          </w:p>
        </w:tc>
      </w:tr>
    </w:tbl>
    <w:bookmarkStart w:name="z2824" w:id="2754"/>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мекемесінің ережесі</w:t>
      </w:r>
    </w:p>
    <w:bookmarkEnd w:id="2754"/>
    <w:bookmarkStart w:name="z2825" w:id="2755"/>
    <w:p>
      <w:pPr>
        <w:spacing w:after="0"/>
        <w:ind w:left="0"/>
        <w:jc w:val="left"/>
      </w:pPr>
      <w:r>
        <w:rPr>
          <w:rFonts w:ascii="Times New Roman"/>
          <w:b/>
          <w:i w:val="false"/>
          <w:color w:val="000000"/>
        </w:rPr>
        <w:t xml:space="preserve"> 1-тарау. Жалпы ережелер</w:t>
      </w:r>
    </w:p>
    <w:bookmarkEnd w:id="2755"/>
    <w:bookmarkStart w:name="z2826" w:id="2756"/>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756"/>
    <w:bookmarkStart w:name="z2827" w:id="275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757"/>
    <w:bookmarkStart w:name="z2828" w:id="275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758"/>
    <w:bookmarkStart w:name="z2829" w:id="2759"/>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759"/>
    <w:bookmarkStart w:name="z2830" w:id="276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760"/>
    <w:bookmarkStart w:name="z2831" w:id="276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761"/>
    <w:bookmarkStart w:name="z2832" w:id="276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762"/>
    <w:bookmarkStart w:name="z2833" w:id="2763"/>
    <w:p>
      <w:pPr>
        <w:spacing w:after="0"/>
        <w:ind w:left="0"/>
        <w:jc w:val="both"/>
      </w:pPr>
      <w:r>
        <w:rPr>
          <w:rFonts w:ascii="Times New Roman"/>
          <w:b w:val="false"/>
          <w:i w:val="false"/>
          <w:color w:val="000000"/>
          <w:sz w:val="28"/>
        </w:rPr>
        <w:t>
      8. Департаменттің орналасқан орны: Қазақстан Республикасы, 040000, Талдықорған қаласы, Қаблиса Жырау көшесі, 69А үй</w:t>
      </w:r>
    </w:p>
    <w:bookmarkEnd w:id="2763"/>
    <w:bookmarkStart w:name="z2834" w:id="2764"/>
    <w:p>
      <w:pPr>
        <w:spacing w:after="0"/>
        <w:ind w:left="0"/>
        <w:jc w:val="both"/>
      </w:pPr>
      <w:r>
        <w:rPr>
          <w:rFonts w:ascii="Times New Roman"/>
          <w:b w:val="false"/>
          <w:i w:val="false"/>
          <w:color w:val="000000"/>
          <w:sz w:val="28"/>
        </w:rPr>
        <w:t>
      9. Департаменттің толық атауы:</w:t>
      </w:r>
    </w:p>
    <w:bookmarkEnd w:id="2764"/>
    <w:bookmarkStart w:name="z2835" w:id="2765"/>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w:t>
      </w:r>
    </w:p>
    <w:bookmarkEnd w:id="2765"/>
    <w:bookmarkStart w:name="z2836" w:id="276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области Жетісу".</w:t>
      </w:r>
    </w:p>
    <w:bookmarkEnd w:id="2766"/>
    <w:bookmarkStart w:name="z2837" w:id="276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67"/>
    <w:bookmarkStart w:name="z2838" w:id="2768"/>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768"/>
    <w:bookmarkStart w:name="z2839" w:id="276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769"/>
    <w:bookmarkStart w:name="z2840" w:id="2770"/>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770"/>
    <w:bookmarkStart w:name="z2841" w:id="277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771"/>
    <w:bookmarkStart w:name="z2842" w:id="2772"/>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772"/>
    <w:bookmarkStart w:name="z2843" w:id="2773"/>
    <w:p>
      <w:pPr>
        <w:spacing w:after="0"/>
        <w:ind w:left="0"/>
        <w:jc w:val="both"/>
      </w:pPr>
      <w:r>
        <w:rPr>
          <w:rFonts w:ascii="Times New Roman"/>
          <w:b w:val="false"/>
          <w:i w:val="false"/>
          <w:color w:val="000000"/>
          <w:sz w:val="28"/>
        </w:rPr>
        <w:t>
      14. Құқықтары мен міндеттері:</w:t>
      </w:r>
    </w:p>
    <w:bookmarkEnd w:id="2773"/>
    <w:bookmarkStart w:name="z2844" w:id="277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774"/>
    <w:bookmarkStart w:name="z2845" w:id="277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775"/>
    <w:bookmarkStart w:name="z2846" w:id="2776"/>
    <w:p>
      <w:pPr>
        <w:spacing w:after="0"/>
        <w:ind w:left="0"/>
        <w:jc w:val="both"/>
      </w:pPr>
      <w:r>
        <w:rPr>
          <w:rFonts w:ascii="Times New Roman"/>
          <w:b w:val="false"/>
          <w:i w:val="false"/>
          <w:color w:val="000000"/>
          <w:sz w:val="28"/>
        </w:rPr>
        <w:t>
      15. Департаменттің функциялары:</w:t>
      </w:r>
    </w:p>
    <w:bookmarkEnd w:id="2776"/>
    <w:bookmarkStart w:name="z2847" w:id="2777"/>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777"/>
    <w:bookmarkStart w:name="z2848" w:id="2778"/>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778"/>
    <w:bookmarkStart w:name="z2849" w:id="277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779"/>
    <w:bookmarkStart w:name="z2850" w:id="2780"/>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780"/>
    <w:bookmarkStart w:name="z2851" w:id="2781"/>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781"/>
    <w:bookmarkStart w:name="z2852" w:id="2782"/>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782"/>
    <w:bookmarkStart w:name="z2853" w:id="2783"/>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783"/>
    <w:bookmarkStart w:name="z2854" w:id="2784"/>
    <w:p>
      <w:pPr>
        <w:spacing w:after="0"/>
        <w:ind w:left="0"/>
        <w:jc w:val="both"/>
      </w:pPr>
      <w:r>
        <w:rPr>
          <w:rFonts w:ascii="Times New Roman"/>
          <w:b w:val="false"/>
          <w:i w:val="false"/>
          <w:color w:val="000000"/>
          <w:sz w:val="28"/>
        </w:rPr>
        <w:t>
      8) нормативтік құқықтық актілерге ұсыныстар енгізу;</w:t>
      </w:r>
    </w:p>
    <w:bookmarkEnd w:id="2784"/>
    <w:bookmarkStart w:name="z2855" w:id="2785"/>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785"/>
    <w:bookmarkStart w:name="z2856" w:id="2786"/>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786"/>
    <w:bookmarkStart w:name="z2857" w:id="2787"/>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787"/>
    <w:bookmarkStart w:name="z2858" w:id="2788"/>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788"/>
    <w:bookmarkStart w:name="z2859" w:id="278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789"/>
    <w:bookmarkStart w:name="z2860" w:id="279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790"/>
    <w:bookmarkStart w:name="z2861" w:id="2791"/>
    <w:p>
      <w:pPr>
        <w:spacing w:after="0"/>
        <w:ind w:left="0"/>
        <w:jc w:val="both"/>
      </w:pPr>
      <w:r>
        <w:rPr>
          <w:rFonts w:ascii="Times New Roman"/>
          <w:b w:val="false"/>
          <w:i w:val="false"/>
          <w:color w:val="000000"/>
          <w:sz w:val="28"/>
        </w:rPr>
        <w:t>
      18. Департамент басшысының өкілеттіктері:</w:t>
      </w:r>
    </w:p>
    <w:bookmarkEnd w:id="2791"/>
    <w:bookmarkStart w:name="z2862" w:id="279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792"/>
    <w:bookmarkStart w:name="z2863" w:id="2793"/>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793"/>
    <w:bookmarkStart w:name="z2864" w:id="2794"/>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794"/>
    <w:bookmarkStart w:name="z2865" w:id="2795"/>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795"/>
    <w:bookmarkStart w:name="z2866" w:id="2796"/>
    <w:p>
      <w:pPr>
        <w:spacing w:after="0"/>
        <w:ind w:left="0"/>
        <w:jc w:val="both"/>
      </w:pPr>
      <w:r>
        <w:rPr>
          <w:rFonts w:ascii="Times New Roman"/>
          <w:b w:val="false"/>
          <w:i w:val="false"/>
          <w:color w:val="000000"/>
          <w:sz w:val="28"/>
        </w:rPr>
        <w:t>
      5) Департаменттің бұйрықтарына қол қояды;</w:t>
      </w:r>
    </w:p>
    <w:bookmarkEnd w:id="2796"/>
    <w:bookmarkStart w:name="z2867" w:id="2797"/>
    <w:p>
      <w:pPr>
        <w:spacing w:after="0"/>
        <w:ind w:left="0"/>
        <w:jc w:val="both"/>
      </w:pPr>
      <w:r>
        <w:rPr>
          <w:rFonts w:ascii="Times New Roman"/>
          <w:b w:val="false"/>
          <w:i w:val="false"/>
          <w:color w:val="000000"/>
          <w:sz w:val="28"/>
        </w:rPr>
        <w:t>
      6) Департаменттің жұмыс жоспарын бекітеді;</w:t>
      </w:r>
    </w:p>
    <w:bookmarkEnd w:id="2797"/>
    <w:bookmarkStart w:name="z2868" w:id="279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798"/>
    <w:bookmarkStart w:name="z2869" w:id="2799"/>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799"/>
    <w:bookmarkStart w:name="z2870" w:id="280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800"/>
    <w:bookmarkStart w:name="z2871" w:id="2801"/>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801"/>
    <w:bookmarkStart w:name="z2872" w:id="2802"/>
    <w:p>
      <w:pPr>
        <w:spacing w:after="0"/>
        <w:ind w:left="0"/>
        <w:jc w:val="left"/>
      </w:pPr>
      <w:r>
        <w:rPr>
          <w:rFonts w:ascii="Times New Roman"/>
          <w:b/>
          <w:i w:val="false"/>
          <w:color w:val="000000"/>
        </w:rPr>
        <w:t xml:space="preserve"> 4-тарау. Департаменттің мүлкі</w:t>
      </w:r>
    </w:p>
    <w:bookmarkEnd w:id="2802"/>
    <w:bookmarkStart w:name="z2873" w:id="280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803"/>
    <w:bookmarkStart w:name="z2874" w:id="280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804"/>
    <w:bookmarkStart w:name="z2875" w:id="280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805"/>
    <w:bookmarkStart w:name="z2876" w:id="280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806"/>
    <w:bookmarkStart w:name="z2877" w:id="2807"/>
    <w:p>
      <w:pPr>
        <w:spacing w:after="0"/>
        <w:ind w:left="0"/>
        <w:jc w:val="left"/>
      </w:pPr>
      <w:r>
        <w:rPr>
          <w:rFonts w:ascii="Times New Roman"/>
          <w:b/>
          <w:i w:val="false"/>
          <w:color w:val="000000"/>
        </w:rPr>
        <w:t xml:space="preserve"> 5-тарау. Департаментті қайта ұйымдастыру және тарату</w:t>
      </w:r>
    </w:p>
    <w:bookmarkEnd w:id="2807"/>
    <w:bookmarkStart w:name="z2878" w:id="280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42-қосымша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 а.</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21-қосымша</w:t>
            </w:r>
          </w:p>
        </w:tc>
      </w:tr>
    </w:tbl>
    <w:bookmarkStart w:name="z2880" w:id="280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мекемесінің ережесі</w:t>
      </w:r>
    </w:p>
    <w:bookmarkEnd w:id="2809"/>
    <w:bookmarkStart w:name="z2881" w:id="2810"/>
    <w:p>
      <w:pPr>
        <w:spacing w:after="0"/>
        <w:ind w:left="0"/>
        <w:jc w:val="left"/>
      </w:pPr>
      <w:r>
        <w:rPr>
          <w:rFonts w:ascii="Times New Roman"/>
          <w:b/>
          <w:i w:val="false"/>
          <w:color w:val="000000"/>
        </w:rPr>
        <w:t xml:space="preserve"> 1-тарау. Жалпы ережелер</w:t>
      </w:r>
    </w:p>
    <w:bookmarkEnd w:id="2810"/>
    <w:bookmarkStart w:name="z2882" w:id="2811"/>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811"/>
    <w:bookmarkStart w:name="z2883" w:id="281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812"/>
    <w:bookmarkStart w:name="z2884" w:id="281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813"/>
    <w:bookmarkStart w:name="z2885" w:id="2814"/>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2814"/>
    <w:bookmarkStart w:name="z2886" w:id="2815"/>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815"/>
    <w:bookmarkStart w:name="z2887" w:id="281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816"/>
    <w:bookmarkStart w:name="z2888" w:id="281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817"/>
    <w:bookmarkStart w:name="z2889" w:id="2818"/>
    <w:p>
      <w:pPr>
        <w:spacing w:after="0"/>
        <w:ind w:left="0"/>
        <w:jc w:val="both"/>
      </w:pPr>
      <w:r>
        <w:rPr>
          <w:rFonts w:ascii="Times New Roman"/>
          <w:b w:val="false"/>
          <w:i w:val="false"/>
          <w:color w:val="000000"/>
          <w:sz w:val="28"/>
        </w:rPr>
        <w:t>
      8. Департаменттің орналасқан орны: Қазақстан Республикасы, 100600, Ұлытау облысы, Жезказған қаласы, Сәтпаев көшесі, 54а.</w:t>
      </w:r>
    </w:p>
    <w:bookmarkEnd w:id="2818"/>
    <w:bookmarkStart w:name="z2890" w:id="2819"/>
    <w:p>
      <w:pPr>
        <w:spacing w:after="0"/>
        <w:ind w:left="0"/>
        <w:jc w:val="both"/>
      </w:pPr>
      <w:r>
        <w:rPr>
          <w:rFonts w:ascii="Times New Roman"/>
          <w:b w:val="false"/>
          <w:i w:val="false"/>
          <w:color w:val="000000"/>
          <w:sz w:val="28"/>
        </w:rPr>
        <w:t>
      9. Департаменттің толық атауы:</w:t>
      </w:r>
    </w:p>
    <w:bookmarkEnd w:id="2819"/>
    <w:bookmarkStart w:name="z2891" w:id="2820"/>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w:t>
      </w:r>
    </w:p>
    <w:bookmarkEnd w:id="2820"/>
    <w:bookmarkStart w:name="z2892" w:id="282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области Ұлытау".</w:t>
      </w:r>
    </w:p>
    <w:bookmarkEnd w:id="2821"/>
    <w:bookmarkStart w:name="z2893" w:id="28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22"/>
    <w:bookmarkStart w:name="z2894" w:id="2823"/>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2823"/>
    <w:bookmarkStart w:name="z2895" w:id="282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2824"/>
    <w:bookmarkStart w:name="z2896" w:id="2825"/>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825"/>
    <w:bookmarkStart w:name="z2897" w:id="282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826"/>
    <w:bookmarkStart w:name="z2898" w:id="2827"/>
    <w:p>
      <w:pPr>
        <w:spacing w:after="0"/>
        <w:ind w:left="0"/>
        <w:jc w:val="both"/>
      </w:pPr>
      <w:r>
        <w:rPr>
          <w:rFonts w:ascii="Times New Roman"/>
          <w:b w:val="false"/>
          <w:i w:val="false"/>
          <w:color w:val="000000"/>
          <w:sz w:val="28"/>
        </w:rPr>
        <w:t>
      13. Мақсаттары:Техникалық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2827"/>
    <w:bookmarkStart w:name="z2899" w:id="2828"/>
    <w:p>
      <w:pPr>
        <w:spacing w:after="0"/>
        <w:ind w:left="0"/>
        <w:jc w:val="both"/>
      </w:pPr>
      <w:r>
        <w:rPr>
          <w:rFonts w:ascii="Times New Roman"/>
          <w:b w:val="false"/>
          <w:i w:val="false"/>
          <w:color w:val="000000"/>
          <w:sz w:val="28"/>
        </w:rPr>
        <w:t>
      14. Құқықтары мен міндеттері:</w:t>
      </w:r>
    </w:p>
    <w:bookmarkEnd w:id="2828"/>
    <w:bookmarkStart w:name="z2900" w:id="282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829"/>
    <w:bookmarkStart w:name="z2901" w:id="283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830"/>
    <w:bookmarkStart w:name="z2902" w:id="2831"/>
    <w:p>
      <w:pPr>
        <w:spacing w:after="0"/>
        <w:ind w:left="0"/>
        <w:jc w:val="both"/>
      </w:pPr>
      <w:r>
        <w:rPr>
          <w:rFonts w:ascii="Times New Roman"/>
          <w:b w:val="false"/>
          <w:i w:val="false"/>
          <w:color w:val="000000"/>
          <w:sz w:val="28"/>
        </w:rPr>
        <w:t>
      15. Департаменттің функциялары:</w:t>
      </w:r>
    </w:p>
    <w:bookmarkEnd w:id="2831"/>
    <w:bookmarkStart w:name="z2903" w:id="2832"/>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2832"/>
    <w:bookmarkStart w:name="z2904" w:id="2833"/>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2833"/>
    <w:bookmarkStart w:name="z2905" w:id="283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834"/>
    <w:bookmarkStart w:name="z2906" w:id="2835"/>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2835"/>
    <w:bookmarkStart w:name="z2907" w:id="2836"/>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2836"/>
    <w:bookmarkStart w:name="z2908" w:id="2837"/>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2837"/>
    <w:bookmarkStart w:name="z2909" w:id="2838"/>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838"/>
    <w:bookmarkStart w:name="z2910" w:id="2839"/>
    <w:p>
      <w:pPr>
        <w:spacing w:after="0"/>
        <w:ind w:left="0"/>
        <w:jc w:val="both"/>
      </w:pPr>
      <w:r>
        <w:rPr>
          <w:rFonts w:ascii="Times New Roman"/>
          <w:b w:val="false"/>
          <w:i w:val="false"/>
          <w:color w:val="000000"/>
          <w:sz w:val="28"/>
        </w:rPr>
        <w:t>
      8) нормативтік құқықтық актілерге ұсыныстар енгізу;</w:t>
      </w:r>
    </w:p>
    <w:bookmarkEnd w:id="2839"/>
    <w:bookmarkStart w:name="z2911" w:id="2840"/>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840"/>
    <w:bookmarkStart w:name="z2912" w:id="2841"/>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841"/>
    <w:bookmarkStart w:name="z2913" w:id="2842"/>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842"/>
    <w:bookmarkStart w:name="z2914" w:id="2843"/>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2843"/>
    <w:bookmarkStart w:name="z2915" w:id="284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2844"/>
    <w:bookmarkStart w:name="z2916" w:id="284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845"/>
    <w:bookmarkStart w:name="z2917" w:id="2846"/>
    <w:p>
      <w:pPr>
        <w:spacing w:after="0"/>
        <w:ind w:left="0"/>
        <w:jc w:val="both"/>
      </w:pPr>
      <w:r>
        <w:rPr>
          <w:rFonts w:ascii="Times New Roman"/>
          <w:b w:val="false"/>
          <w:i w:val="false"/>
          <w:color w:val="000000"/>
          <w:sz w:val="28"/>
        </w:rPr>
        <w:t>
      18. Департамент басшысының өкілеттіктері:</w:t>
      </w:r>
    </w:p>
    <w:bookmarkEnd w:id="2846"/>
    <w:bookmarkStart w:name="z2918" w:id="284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847"/>
    <w:bookmarkStart w:name="z2919" w:id="284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848"/>
    <w:bookmarkStart w:name="z2920" w:id="284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849"/>
    <w:bookmarkStart w:name="z2921" w:id="285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850"/>
    <w:bookmarkStart w:name="z2922" w:id="2851"/>
    <w:p>
      <w:pPr>
        <w:spacing w:after="0"/>
        <w:ind w:left="0"/>
        <w:jc w:val="both"/>
      </w:pPr>
      <w:r>
        <w:rPr>
          <w:rFonts w:ascii="Times New Roman"/>
          <w:b w:val="false"/>
          <w:i w:val="false"/>
          <w:color w:val="000000"/>
          <w:sz w:val="28"/>
        </w:rPr>
        <w:t>
      5) Департаменттің бұйрықтарына қол қояды;</w:t>
      </w:r>
    </w:p>
    <w:bookmarkEnd w:id="2851"/>
    <w:bookmarkStart w:name="z2923" w:id="2852"/>
    <w:p>
      <w:pPr>
        <w:spacing w:after="0"/>
        <w:ind w:left="0"/>
        <w:jc w:val="both"/>
      </w:pPr>
      <w:r>
        <w:rPr>
          <w:rFonts w:ascii="Times New Roman"/>
          <w:b w:val="false"/>
          <w:i w:val="false"/>
          <w:color w:val="000000"/>
          <w:sz w:val="28"/>
        </w:rPr>
        <w:t>
      6) Департаменттің жұмыс жоспарын бекітеді;</w:t>
      </w:r>
    </w:p>
    <w:bookmarkEnd w:id="2852"/>
    <w:bookmarkStart w:name="z2924" w:id="285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2853"/>
    <w:bookmarkStart w:name="z2925" w:id="285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854"/>
    <w:bookmarkStart w:name="z2926" w:id="285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855"/>
    <w:bookmarkStart w:name="z2927" w:id="2856"/>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2856"/>
    <w:bookmarkStart w:name="z2928" w:id="2857"/>
    <w:p>
      <w:pPr>
        <w:spacing w:after="0"/>
        <w:ind w:left="0"/>
        <w:jc w:val="left"/>
      </w:pPr>
      <w:r>
        <w:rPr>
          <w:rFonts w:ascii="Times New Roman"/>
          <w:b/>
          <w:i w:val="false"/>
          <w:color w:val="000000"/>
        </w:rPr>
        <w:t xml:space="preserve"> 4-тарау. Департаменттің мүлкі</w:t>
      </w:r>
    </w:p>
    <w:bookmarkEnd w:id="2857"/>
    <w:bookmarkStart w:name="z2929" w:id="285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2858"/>
    <w:bookmarkStart w:name="z2930" w:id="285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859"/>
    <w:bookmarkStart w:name="z2931" w:id="286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860"/>
    <w:bookmarkStart w:name="z2932" w:id="286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861"/>
    <w:bookmarkStart w:name="z2933" w:id="2862"/>
    <w:p>
      <w:pPr>
        <w:spacing w:after="0"/>
        <w:ind w:left="0"/>
        <w:jc w:val="left"/>
      </w:pPr>
      <w:r>
        <w:rPr>
          <w:rFonts w:ascii="Times New Roman"/>
          <w:b/>
          <w:i w:val="false"/>
          <w:color w:val="000000"/>
        </w:rPr>
        <w:t xml:space="preserve"> 5-тарау. Департаментті қайта ұйымдастыру және тарату</w:t>
      </w:r>
    </w:p>
    <w:bookmarkEnd w:id="2862"/>
    <w:bookmarkStart w:name="z2934" w:id="28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w:t>
            </w:r>
            <w:r>
              <w:br/>
            </w:r>
            <w:r>
              <w:rPr>
                <w:rFonts w:ascii="Times New Roman"/>
                <w:b w:val="false"/>
                <w:i w:val="false"/>
                <w:color w:val="000000"/>
                <w:sz w:val="20"/>
              </w:rPr>
              <w:t>тізбесіне 43-қосымша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19-қосымша</w:t>
            </w:r>
          </w:p>
        </w:tc>
      </w:tr>
    </w:tbl>
    <w:bookmarkStart w:name="z2936" w:id="2864"/>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Абай облысының Сауда департаменті" республикалық мемлекеттік мекемесінің ережесі</w:t>
      </w:r>
    </w:p>
    <w:bookmarkEnd w:id="2864"/>
    <w:bookmarkStart w:name="z2937" w:id="2865"/>
    <w:p>
      <w:pPr>
        <w:spacing w:after="0"/>
        <w:ind w:left="0"/>
        <w:jc w:val="left"/>
      </w:pPr>
      <w:r>
        <w:rPr>
          <w:rFonts w:ascii="Times New Roman"/>
          <w:b/>
          <w:i w:val="false"/>
          <w:color w:val="000000"/>
        </w:rPr>
        <w:t xml:space="preserve"> 1-тарау. Жалпы ережелер</w:t>
      </w:r>
    </w:p>
    <w:bookmarkEnd w:id="2865"/>
    <w:bookmarkStart w:name="z2938" w:id="2866"/>
    <w:p>
      <w:pPr>
        <w:spacing w:after="0"/>
        <w:ind w:left="0"/>
        <w:jc w:val="both"/>
      </w:pPr>
      <w:r>
        <w:rPr>
          <w:rFonts w:ascii="Times New Roman"/>
          <w:b w:val="false"/>
          <w:i w:val="false"/>
          <w:color w:val="000000"/>
          <w:sz w:val="28"/>
        </w:rPr>
        <w:t>
      1. "Қазақстан Республикасы Сауда және интеграция министрлігі Сауда комитетінің Абай облысының Сауда департаменті" республикалық мемлекеттік мекемесі (бұдан әрі – Департамент) "Қазақстан Республикасы Сауда және интеграция министрлігінің Сауда комитеті" республикалық мемлекеттік мекемесінің аумақтық бөлімшесі болып табылады.</w:t>
      </w:r>
    </w:p>
    <w:bookmarkEnd w:id="2866"/>
    <w:bookmarkStart w:name="z2939" w:id="286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867"/>
    <w:bookmarkStart w:name="z2940" w:id="2868"/>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868"/>
    <w:bookmarkStart w:name="z2941" w:id="2869"/>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869"/>
    <w:bookmarkStart w:name="z2942" w:id="2870"/>
    <w:p>
      <w:pPr>
        <w:spacing w:after="0"/>
        <w:ind w:left="0"/>
        <w:jc w:val="both"/>
      </w:pPr>
      <w:r>
        <w:rPr>
          <w:rFonts w:ascii="Times New Roman"/>
          <w:b w:val="false"/>
          <w:i w:val="false"/>
          <w:color w:val="000000"/>
          <w:sz w:val="28"/>
        </w:rPr>
        <w:t>
      5. Департаментке заңнамаға сәйкес уәкілеттік берілген болса, ол мемлекеттің атынан азаматтық-құқықтық қатынастардың тарапы болуға құқылы.</w:t>
      </w:r>
    </w:p>
    <w:bookmarkEnd w:id="2870"/>
    <w:bookmarkStart w:name="z2943" w:id="287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871"/>
    <w:bookmarkStart w:name="z2944" w:id="287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872"/>
    <w:bookmarkStart w:name="z2945" w:id="2873"/>
    <w:p>
      <w:pPr>
        <w:spacing w:after="0"/>
        <w:ind w:left="0"/>
        <w:jc w:val="both"/>
      </w:pPr>
      <w:r>
        <w:rPr>
          <w:rFonts w:ascii="Times New Roman"/>
          <w:b w:val="false"/>
          <w:i w:val="false"/>
          <w:color w:val="000000"/>
          <w:sz w:val="28"/>
        </w:rPr>
        <w:t>
      8. Департаменттің орналасқан жері: Қазақстан Республикасы, 071400, Абай облысы, Семей қаласы, А. Құнанбаев көшесі, 99-үй.</w:t>
      </w:r>
    </w:p>
    <w:bookmarkEnd w:id="2873"/>
    <w:bookmarkStart w:name="z2946" w:id="2874"/>
    <w:p>
      <w:pPr>
        <w:spacing w:after="0"/>
        <w:ind w:left="0"/>
        <w:jc w:val="both"/>
      </w:pPr>
      <w:r>
        <w:rPr>
          <w:rFonts w:ascii="Times New Roman"/>
          <w:b w:val="false"/>
          <w:i w:val="false"/>
          <w:color w:val="000000"/>
          <w:sz w:val="28"/>
        </w:rPr>
        <w:t>
      9. Департаменттің толық атауы:</w:t>
      </w:r>
    </w:p>
    <w:bookmarkEnd w:id="2874"/>
    <w:bookmarkStart w:name="z2947" w:id="2875"/>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 Сауда комитетінің Абай облысының Сауда департаменті" республикалық мемлекеттік мекемесі;</w:t>
      </w:r>
    </w:p>
    <w:bookmarkEnd w:id="2875"/>
    <w:bookmarkStart w:name="z2948" w:id="287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торговли области Абай Комитета торговли Министерства торговли и интеграции Республики Казахстан".</w:t>
      </w:r>
    </w:p>
    <w:bookmarkEnd w:id="2876"/>
    <w:bookmarkStart w:name="z2949" w:id="28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77"/>
    <w:bookmarkStart w:name="z2950" w:id="2878"/>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 есебінен жүзеге асырылады.</w:t>
      </w:r>
    </w:p>
    <w:bookmarkEnd w:id="2878"/>
    <w:bookmarkStart w:name="z2951" w:id="287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қатынастар жасауға тыйым салынады.</w:t>
      </w:r>
    </w:p>
    <w:bookmarkEnd w:id="2879"/>
    <w:bookmarkStart w:name="z2952" w:id="288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880"/>
    <w:bookmarkStart w:name="z2953" w:id="288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881"/>
    <w:bookmarkStart w:name="z2954" w:id="2882"/>
    <w:p>
      <w:pPr>
        <w:spacing w:after="0"/>
        <w:ind w:left="0"/>
        <w:jc w:val="both"/>
      </w:pPr>
      <w:r>
        <w:rPr>
          <w:rFonts w:ascii="Times New Roman"/>
          <w:b w:val="false"/>
          <w:i w:val="false"/>
          <w:color w:val="000000"/>
          <w:sz w:val="28"/>
        </w:rPr>
        <w:t>
      13. Департаменттің мақсаты ішкі сауданы дамыту және реттеу саласындағы мемлекеттік саясатты іске асыру болып табылады.</w:t>
      </w:r>
    </w:p>
    <w:bookmarkEnd w:id="2882"/>
    <w:bookmarkStart w:name="z2955" w:id="2883"/>
    <w:p>
      <w:pPr>
        <w:spacing w:after="0"/>
        <w:ind w:left="0"/>
        <w:jc w:val="both"/>
      </w:pPr>
      <w:r>
        <w:rPr>
          <w:rFonts w:ascii="Times New Roman"/>
          <w:b w:val="false"/>
          <w:i w:val="false"/>
          <w:color w:val="000000"/>
          <w:sz w:val="28"/>
        </w:rPr>
        <w:t>
      14. Департаменттің құқықтары мен міндеттері:</w:t>
      </w:r>
    </w:p>
    <w:bookmarkEnd w:id="2883"/>
    <w:bookmarkStart w:name="z2956" w:id="2884"/>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сондай-ақ жеке және заңды тұлғалардан қажетті ақпарат пен материалдарды сұратады және алады;</w:t>
      </w:r>
    </w:p>
    <w:bookmarkEnd w:id="2884"/>
    <w:bookmarkStart w:name="z2957" w:id="288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885"/>
    <w:bookmarkStart w:name="z2958" w:id="2886"/>
    <w:p>
      <w:pPr>
        <w:spacing w:after="0"/>
        <w:ind w:left="0"/>
        <w:jc w:val="both"/>
      </w:pPr>
      <w:r>
        <w:rPr>
          <w:rFonts w:ascii="Times New Roman"/>
          <w:b w:val="false"/>
          <w:i w:val="false"/>
          <w:color w:val="000000"/>
          <w:sz w:val="28"/>
        </w:rPr>
        <w:t>
      15. Департаменттің функциялары:</w:t>
      </w:r>
    </w:p>
    <w:bookmarkEnd w:id="2886"/>
    <w:bookmarkStart w:name="z2959" w:id="2887"/>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 жетілдіру жөнінде ұсыныстар әзірлеу;</w:t>
      </w:r>
    </w:p>
    <w:bookmarkEnd w:id="2887"/>
    <w:bookmarkStart w:name="z2960" w:id="2888"/>
    <w:p>
      <w:pPr>
        <w:spacing w:after="0"/>
        <w:ind w:left="0"/>
        <w:jc w:val="both"/>
      </w:pPr>
      <w:r>
        <w:rPr>
          <w:rFonts w:ascii="Times New Roman"/>
          <w:b w:val="false"/>
          <w:i w:val="false"/>
          <w:color w:val="000000"/>
          <w:sz w:val="28"/>
        </w:rPr>
        <w:t>
      2) облыстың, республикалық маңызы бар қалалардың,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әзірлеу;</w:t>
      </w:r>
    </w:p>
    <w:bookmarkEnd w:id="2888"/>
    <w:bookmarkStart w:name="z2961" w:id="2889"/>
    <w:p>
      <w:pPr>
        <w:spacing w:after="0"/>
        <w:ind w:left="0"/>
        <w:jc w:val="both"/>
      </w:pPr>
      <w:r>
        <w:rPr>
          <w:rFonts w:ascii="Times New Roman"/>
          <w:b w:val="false"/>
          <w:i w:val="false"/>
          <w:color w:val="000000"/>
          <w:sz w:val="28"/>
        </w:rPr>
        <w:t>
      3) сауда инфрақұрылымын дамыту жөнінде ұсыныстар әзірлеу;</w:t>
      </w:r>
    </w:p>
    <w:bookmarkEnd w:id="2889"/>
    <w:bookmarkStart w:name="z2962" w:id="2890"/>
    <w:p>
      <w:pPr>
        <w:spacing w:after="0"/>
        <w:ind w:left="0"/>
        <w:jc w:val="both"/>
      </w:pPr>
      <w:r>
        <w:rPr>
          <w:rFonts w:ascii="Times New Roman"/>
          <w:b w:val="false"/>
          <w:i w:val="false"/>
          <w:color w:val="000000"/>
          <w:sz w:val="28"/>
        </w:rPr>
        <w:t>
      4) коммерциялық немесе Қазақстан Республикасының заңымен қорғалатын өзге де құпияны құрайтын мәліметтерді қоспағанда, тауар биржалары және биржалық сауда қызметінің мәселелері бойынша ақпарат жариялау;</w:t>
      </w:r>
    </w:p>
    <w:bookmarkEnd w:id="2890"/>
    <w:bookmarkStart w:name="z2963" w:id="2891"/>
    <w:p>
      <w:pPr>
        <w:spacing w:after="0"/>
        <w:ind w:left="0"/>
        <w:jc w:val="both"/>
      </w:pPr>
      <w:r>
        <w:rPr>
          <w:rFonts w:ascii="Times New Roman"/>
          <w:b w:val="false"/>
          <w:i w:val="false"/>
          <w:color w:val="000000"/>
          <w:sz w:val="28"/>
        </w:rPr>
        <w:t>
      5) сауда қызметін дамыту, сондай-ақ тауарларды өндіру және сату үшін қолайлы жағдайлар жасау жөнінде ұсыныстар әзірлеу;</w:t>
      </w:r>
    </w:p>
    <w:bookmarkEnd w:id="2891"/>
    <w:bookmarkStart w:name="z2964" w:id="2892"/>
    <w:p>
      <w:pPr>
        <w:spacing w:after="0"/>
        <w:ind w:left="0"/>
        <w:jc w:val="both"/>
      </w:pPr>
      <w:r>
        <w:rPr>
          <w:rFonts w:ascii="Times New Roman"/>
          <w:b w:val="false"/>
          <w:i w:val="false"/>
          <w:color w:val="000000"/>
          <w:sz w:val="28"/>
        </w:rPr>
        <w:t>
      6) Қазақстан Республикасының Ұлттық кәсіпкерлер палатасымен бірлесіп республикалық және халықаралық көрмелер мен жәрмеңкелер өткізуге бастамашылық ету, қатысу және оларды ұйымдастыру.</w:t>
      </w:r>
    </w:p>
    <w:bookmarkEnd w:id="2892"/>
    <w:bookmarkStart w:name="z2965" w:id="2893"/>
    <w:p>
      <w:pPr>
        <w:spacing w:after="0"/>
        <w:ind w:left="0"/>
        <w:jc w:val="left"/>
      </w:pPr>
      <w:r>
        <w:rPr>
          <w:rFonts w:ascii="Times New Roman"/>
          <w:b/>
          <w:i w:val="false"/>
          <w:color w:val="000000"/>
        </w:rPr>
        <w:t xml:space="preserve"> 3-тарау. Департамент қызметін ұйымдастыру кезіндегі оның басшысының мәртебесі және өкілеттіктері</w:t>
      </w:r>
    </w:p>
    <w:bookmarkEnd w:id="2893"/>
    <w:bookmarkStart w:name="z2966" w:id="289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2894"/>
    <w:bookmarkStart w:name="z2967" w:id="289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895"/>
    <w:bookmarkStart w:name="z2968" w:id="2896"/>
    <w:p>
      <w:pPr>
        <w:spacing w:after="0"/>
        <w:ind w:left="0"/>
        <w:jc w:val="both"/>
      </w:pPr>
      <w:r>
        <w:rPr>
          <w:rFonts w:ascii="Times New Roman"/>
          <w:b w:val="false"/>
          <w:i w:val="false"/>
          <w:color w:val="000000"/>
          <w:sz w:val="28"/>
        </w:rPr>
        <w:t>
      18. Департамент басшысының өкілеттіктері:</w:t>
      </w:r>
    </w:p>
    <w:bookmarkEnd w:id="2896"/>
    <w:bookmarkStart w:name="z2969" w:id="2897"/>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897"/>
    <w:bookmarkStart w:name="z2970" w:id="2898"/>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898"/>
    <w:bookmarkStart w:name="z2971" w:id="2899"/>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899"/>
    <w:bookmarkStart w:name="z2972" w:id="2900"/>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900"/>
    <w:bookmarkStart w:name="z2973" w:id="2901"/>
    <w:p>
      <w:pPr>
        <w:spacing w:after="0"/>
        <w:ind w:left="0"/>
        <w:jc w:val="both"/>
      </w:pPr>
      <w:r>
        <w:rPr>
          <w:rFonts w:ascii="Times New Roman"/>
          <w:b w:val="false"/>
          <w:i w:val="false"/>
          <w:color w:val="000000"/>
          <w:sz w:val="28"/>
        </w:rPr>
        <w:t>
      5) Департаменттің бұйрықтарына қол қояды;</w:t>
      </w:r>
    </w:p>
    <w:bookmarkEnd w:id="2901"/>
    <w:bookmarkStart w:name="z2974" w:id="2902"/>
    <w:p>
      <w:pPr>
        <w:spacing w:after="0"/>
        <w:ind w:left="0"/>
        <w:jc w:val="both"/>
      </w:pPr>
      <w:r>
        <w:rPr>
          <w:rFonts w:ascii="Times New Roman"/>
          <w:b w:val="false"/>
          <w:i w:val="false"/>
          <w:color w:val="000000"/>
          <w:sz w:val="28"/>
        </w:rPr>
        <w:t>
      6) Департаменттің жұмыс жоспарын бекітеді;</w:t>
      </w:r>
    </w:p>
    <w:bookmarkEnd w:id="2902"/>
    <w:bookmarkStart w:name="z2975" w:id="290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903"/>
    <w:bookmarkStart w:name="z2976" w:id="2904"/>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904"/>
    <w:bookmarkStart w:name="z2977" w:id="290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905"/>
    <w:bookmarkStart w:name="z2978" w:id="2906"/>
    <w:p>
      <w:pPr>
        <w:spacing w:after="0"/>
        <w:ind w:left="0"/>
        <w:jc w:val="left"/>
      </w:pPr>
      <w:r>
        <w:rPr>
          <w:rFonts w:ascii="Times New Roman"/>
          <w:b/>
          <w:i w:val="false"/>
          <w:color w:val="000000"/>
        </w:rPr>
        <w:t xml:space="preserve"> 4-тарау. Департаменттің мүлкі</w:t>
      </w:r>
    </w:p>
    <w:bookmarkEnd w:id="2906"/>
    <w:bookmarkStart w:name="z2979" w:id="2907"/>
    <w:p>
      <w:pPr>
        <w:spacing w:after="0"/>
        <w:ind w:left="0"/>
        <w:jc w:val="both"/>
      </w:pPr>
      <w:r>
        <w:rPr>
          <w:rFonts w:ascii="Times New Roman"/>
          <w:b w:val="false"/>
          <w:i w:val="false"/>
          <w:color w:val="000000"/>
          <w:sz w:val="28"/>
        </w:rPr>
        <w:t>
      19. Департаменттің заңнамада көзделген жағдайларда жедел басқару құқығында оқшауланған мүлкі болу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907"/>
    <w:bookmarkStart w:name="z2980" w:id="2908"/>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2908"/>
    <w:bookmarkStart w:name="z2981" w:id="2909"/>
    <w:p>
      <w:pPr>
        <w:spacing w:after="0"/>
        <w:ind w:left="0"/>
        <w:jc w:val="both"/>
      </w:pPr>
      <w:r>
        <w:rPr>
          <w:rFonts w:ascii="Times New Roman"/>
          <w:b w:val="false"/>
          <w:i w:val="false"/>
          <w:color w:val="000000"/>
          <w:sz w:val="28"/>
        </w:rPr>
        <w:t>
      21. Егер заңнамада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09"/>
    <w:bookmarkStart w:name="z2982" w:id="2910"/>
    <w:p>
      <w:pPr>
        <w:spacing w:after="0"/>
        <w:ind w:left="0"/>
        <w:jc w:val="left"/>
      </w:pPr>
      <w:r>
        <w:rPr>
          <w:rFonts w:ascii="Times New Roman"/>
          <w:b/>
          <w:i w:val="false"/>
          <w:color w:val="000000"/>
        </w:rPr>
        <w:t xml:space="preserve"> 5-тарау. Департаментті қайта ұйымдастыру және тарату</w:t>
      </w:r>
    </w:p>
    <w:bookmarkEnd w:id="2910"/>
    <w:bookmarkStart w:name="z2983" w:id="2911"/>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2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w:t>
            </w:r>
            <w:r>
              <w:br/>
            </w:r>
            <w:r>
              <w:rPr>
                <w:rFonts w:ascii="Times New Roman"/>
                <w:b w:val="false"/>
                <w:i w:val="false"/>
                <w:color w:val="000000"/>
                <w:sz w:val="20"/>
              </w:rPr>
              <w:t>тізбесіне 44-қосымша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20-қосымша</w:t>
            </w:r>
          </w:p>
        </w:tc>
      </w:tr>
    </w:tbl>
    <w:bookmarkStart w:name="z2985" w:id="2912"/>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Жетісу облысының Сауда департаменті" республикалық мемлекеттік мекемесінің ережесі</w:t>
      </w:r>
    </w:p>
    <w:bookmarkEnd w:id="2912"/>
    <w:bookmarkStart w:name="z2986" w:id="2913"/>
    <w:p>
      <w:pPr>
        <w:spacing w:after="0"/>
        <w:ind w:left="0"/>
        <w:jc w:val="left"/>
      </w:pPr>
      <w:r>
        <w:rPr>
          <w:rFonts w:ascii="Times New Roman"/>
          <w:b/>
          <w:i w:val="false"/>
          <w:color w:val="000000"/>
        </w:rPr>
        <w:t xml:space="preserve"> 1-тарау. Жалпы ережелер</w:t>
      </w:r>
    </w:p>
    <w:bookmarkEnd w:id="2913"/>
    <w:bookmarkStart w:name="z2987" w:id="2914"/>
    <w:p>
      <w:pPr>
        <w:spacing w:after="0"/>
        <w:ind w:left="0"/>
        <w:jc w:val="both"/>
      </w:pPr>
      <w:r>
        <w:rPr>
          <w:rFonts w:ascii="Times New Roman"/>
          <w:b w:val="false"/>
          <w:i w:val="false"/>
          <w:color w:val="000000"/>
          <w:sz w:val="28"/>
        </w:rPr>
        <w:t>
      1. "Қазақстан Республикасы Сауда және интеграция министрлігі Сауда комитетінің Жетісу облысының Сауда департаменті" республикалық мемлекеттік мекемесі (бұдан әрі – Департамент) "Қазақстан Республикасы Сауда және интеграция министрлігінің Сауда комитеті" республикалық мемлекеттік мекемесінің аумақтық бөлімшесі болып табылады.</w:t>
      </w:r>
    </w:p>
    <w:bookmarkEnd w:id="2914"/>
    <w:bookmarkStart w:name="z2988" w:id="291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915"/>
    <w:bookmarkStart w:name="z2989" w:id="2916"/>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916"/>
    <w:bookmarkStart w:name="z2990" w:id="2917"/>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917"/>
    <w:bookmarkStart w:name="z2991" w:id="2918"/>
    <w:p>
      <w:pPr>
        <w:spacing w:after="0"/>
        <w:ind w:left="0"/>
        <w:jc w:val="both"/>
      </w:pPr>
      <w:r>
        <w:rPr>
          <w:rFonts w:ascii="Times New Roman"/>
          <w:b w:val="false"/>
          <w:i w:val="false"/>
          <w:color w:val="000000"/>
          <w:sz w:val="28"/>
        </w:rPr>
        <w:t>
      5. Департаментке заңнамаға сәйкес уәкілеттік берілген болса, ол мемлекеттің атынан азаматтық-құқықтық қатынастардың тарапы болуға құқылы.</w:t>
      </w:r>
    </w:p>
    <w:bookmarkEnd w:id="2918"/>
    <w:bookmarkStart w:name="z2992" w:id="29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919"/>
    <w:bookmarkStart w:name="z2993" w:id="292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920"/>
    <w:bookmarkStart w:name="z2994" w:id="2921"/>
    <w:p>
      <w:pPr>
        <w:spacing w:after="0"/>
        <w:ind w:left="0"/>
        <w:jc w:val="both"/>
      </w:pPr>
      <w:r>
        <w:rPr>
          <w:rFonts w:ascii="Times New Roman"/>
          <w:b w:val="false"/>
          <w:i w:val="false"/>
          <w:color w:val="000000"/>
          <w:sz w:val="28"/>
        </w:rPr>
        <w:t>
      8. Департаменттің орналасқан жері: Қазақстан Республикасы, 040000, Жетісу облысы, Талдықорған қаласы, Қаблиса Жырау көшесі, 69А-үй.</w:t>
      </w:r>
    </w:p>
    <w:bookmarkEnd w:id="2921"/>
    <w:bookmarkStart w:name="z2995" w:id="2922"/>
    <w:p>
      <w:pPr>
        <w:spacing w:after="0"/>
        <w:ind w:left="0"/>
        <w:jc w:val="both"/>
      </w:pPr>
      <w:r>
        <w:rPr>
          <w:rFonts w:ascii="Times New Roman"/>
          <w:b w:val="false"/>
          <w:i w:val="false"/>
          <w:color w:val="000000"/>
          <w:sz w:val="28"/>
        </w:rPr>
        <w:t>
      9. Департаменттің толық атауы:</w:t>
      </w:r>
    </w:p>
    <w:bookmarkEnd w:id="2922"/>
    <w:bookmarkStart w:name="z2996" w:id="2923"/>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 Сауда комитетінің Жетісу облысының Сауда департаменті" республикалық мемлекеттік мекемесі;</w:t>
      </w:r>
    </w:p>
    <w:bookmarkEnd w:id="2923"/>
    <w:bookmarkStart w:name="z2997" w:id="292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торговли области Жетісу Комитета торговли Министерства торговли и интеграции Республики Казахстан".</w:t>
      </w:r>
    </w:p>
    <w:bookmarkEnd w:id="2924"/>
    <w:bookmarkStart w:name="z2998" w:id="29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25"/>
    <w:bookmarkStart w:name="z2999" w:id="2926"/>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 есебінен жүзеге асырылады.</w:t>
      </w:r>
    </w:p>
    <w:bookmarkEnd w:id="2926"/>
    <w:bookmarkStart w:name="z3000" w:id="292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қатынастар жасауға тыйым салынады.</w:t>
      </w:r>
    </w:p>
    <w:bookmarkEnd w:id="2927"/>
    <w:bookmarkStart w:name="z3001" w:id="292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928"/>
    <w:bookmarkStart w:name="z3002" w:id="292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929"/>
    <w:bookmarkStart w:name="z3003" w:id="2930"/>
    <w:p>
      <w:pPr>
        <w:spacing w:after="0"/>
        <w:ind w:left="0"/>
        <w:jc w:val="both"/>
      </w:pPr>
      <w:r>
        <w:rPr>
          <w:rFonts w:ascii="Times New Roman"/>
          <w:b w:val="false"/>
          <w:i w:val="false"/>
          <w:color w:val="000000"/>
          <w:sz w:val="28"/>
        </w:rPr>
        <w:t>
      13. Департаменттің мақсаты ішкі сауданы дамыту және реттеу саласындағы мемлекеттік саясатты іске асыру болып табылады.</w:t>
      </w:r>
    </w:p>
    <w:bookmarkEnd w:id="2930"/>
    <w:bookmarkStart w:name="z3004" w:id="2931"/>
    <w:p>
      <w:pPr>
        <w:spacing w:after="0"/>
        <w:ind w:left="0"/>
        <w:jc w:val="both"/>
      </w:pPr>
      <w:r>
        <w:rPr>
          <w:rFonts w:ascii="Times New Roman"/>
          <w:b w:val="false"/>
          <w:i w:val="false"/>
          <w:color w:val="000000"/>
          <w:sz w:val="28"/>
        </w:rPr>
        <w:t>
      14. Департаменттің құқықтары мен міндеттері:</w:t>
      </w:r>
    </w:p>
    <w:bookmarkEnd w:id="2931"/>
    <w:bookmarkStart w:name="z3005" w:id="2932"/>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сондай-ақ жеке және заңды тұлғалардан қажетті ақпарат пен материалдарды сұратады және алады;</w:t>
      </w:r>
    </w:p>
    <w:bookmarkEnd w:id="2932"/>
    <w:bookmarkStart w:name="z3006" w:id="293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933"/>
    <w:bookmarkStart w:name="z3007" w:id="2934"/>
    <w:p>
      <w:pPr>
        <w:spacing w:after="0"/>
        <w:ind w:left="0"/>
        <w:jc w:val="both"/>
      </w:pPr>
      <w:r>
        <w:rPr>
          <w:rFonts w:ascii="Times New Roman"/>
          <w:b w:val="false"/>
          <w:i w:val="false"/>
          <w:color w:val="000000"/>
          <w:sz w:val="28"/>
        </w:rPr>
        <w:t>
      15. Департаменттің функциялары:</w:t>
      </w:r>
    </w:p>
    <w:bookmarkEnd w:id="2934"/>
    <w:bookmarkStart w:name="z3008" w:id="2935"/>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 жетілдіру жөнінде ұсыныстар әзірлеу;</w:t>
      </w:r>
    </w:p>
    <w:bookmarkEnd w:id="2935"/>
    <w:bookmarkStart w:name="z3009" w:id="2936"/>
    <w:p>
      <w:pPr>
        <w:spacing w:after="0"/>
        <w:ind w:left="0"/>
        <w:jc w:val="both"/>
      </w:pPr>
      <w:r>
        <w:rPr>
          <w:rFonts w:ascii="Times New Roman"/>
          <w:b w:val="false"/>
          <w:i w:val="false"/>
          <w:color w:val="000000"/>
          <w:sz w:val="28"/>
        </w:rPr>
        <w:t>
      2) облыстың, республикалық маңызы бар қалалардың,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әзірлеу;</w:t>
      </w:r>
    </w:p>
    <w:bookmarkEnd w:id="2936"/>
    <w:bookmarkStart w:name="z3010" w:id="2937"/>
    <w:p>
      <w:pPr>
        <w:spacing w:after="0"/>
        <w:ind w:left="0"/>
        <w:jc w:val="both"/>
      </w:pPr>
      <w:r>
        <w:rPr>
          <w:rFonts w:ascii="Times New Roman"/>
          <w:b w:val="false"/>
          <w:i w:val="false"/>
          <w:color w:val="000000"/>
          <w:sz w:val="28"/>
        </w:rPr>
        <w:t>
      3) сауда инфрақұрылымын дамыту жөнінде ұсыныстар әзірлеу;</w:t>
      </w:r>
    </w:p>
    <w:bookmarkEnd w:id="2937"/>
    <w:bookmarkStart w:name="z3011" w:id="2938"/>
    <w:p>
      <w:pPr>
        <w:spacing w:after="0"/>
        <w:ind w:left="0"/>
        <w:jc w:val="both"/>
      </w:pPr>
      <w:r>
        <w:rPr>
          <w:rFonts w:ascii="Times New Roman"/>
          <w:b w:val="false"/>
          <w:i w:val="false"/>
          <w:color w:val="000000"/>
          <w:sz w:val="28"/>
        </w:rPr>
        <w:t>
      4) коммерциялық немесе Қазақстан Республикасының заңымен қорғалатын өзге де құпияны құрайтын мәліметтерді қоспағанда, тауар биржалары және биржалық сауда қызметінің мәселелері бойынша ақпарат жариялау;</w:t>
      </w:r>
    </w:p>
    <w:bookmarkEnd w:id="2938"/>
    <w:bookmarkStart w:name="z3012" w:id="2939"/>
    <w:p>
      <w:pPr>
        <w:spacing w:after="0"/>
        <w:ind w:left="0"/>
        <w:jc w:val="both"/>
      </w:pPr>
      <w:r>
        <w:rPr>
          <w:rFonts w:ascii="Times New Roman"/>
          <w:b w:val="false"/>
          <w:i w:val="false"/>
          <w:color w:val="000000"/>
          <w:sz w:val="28"/>
        </w:rPr>
        <w:t>
      5) сауда қызметін дамыту, сондай-ақ тауарларды өндіру және сату үшін қолайлы жағдайлар жасау жөнінде ұсыныстар әзірлеу;</w:t>
      </w:r>
    </w:p>
    <w:bookmarkEnd w:id="2939"/>
    <w:bookmarkStart w:name="z3013" w:id="2940"/>
    <w:p>
      <w:pPr>
        <w:spacing w:after="0"/>
        <w:ind w:left="0"/>
        <w:jc w:val="both"/>
      </w:pPr>
      <w:r>
        <w:rPr>
          <w:rFonts w:ascii="Times New Roman"/>
          <w:b w:val="false"/>
          <w:i w:val="false"/>
          <w:color w:val="000000"/>
          <w:sz w:val="28"/>
        </w:rPr>
        <w:t>
      6) Қазақстан Республикасының Ұлттық кәсіпкерлер палатасымен бірлесіп республикалық және халықаралық көрмелер мен жәрмеңкелер өткізуге бастамашылық ету, қатысу және оларды ұйымдастыру.</w:t>
      </w:r>
    </w:p>
    <w:bookmarkEnd w:id="2940"/>
    <w:bookmarkStart w:name="z3014" w:id="2941"/>
    <w:p>
      <w:pPr>
        <w:spacing w:after="0"/>
        <w:ind w:left="0"/>
        <w:jc w:val="left"/>
      </w:pPr>
      <w:r>
        <w:rPr>
          <w:rFonts w:ascii="Times New Roman"/>
          <w:b/>
          <w:i w:val="false"/>
          <w:color w:val="000000"/>
        </w:rPr>
        <w:t xml:space="preserve"> 3-тарау. Департамент қызметін ұйымдастыру кезіндегі оның басшысының мәртебесі және өкілеттіктері</w:t>
      </w:r>
    </w:p>
    <w:bookmarkEnd w:id="2941"/>
    <w:bookmarkStart w:name="z3015" w:id="294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2942"/>
    <w:bookmarkStart w:name="z3016" w:id="294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943"/>
    <w:bookmarkStart w:name="z3017" w:id="2944"/>
    <w:p>
      <w:pPr>
        <w:spacing w:after="0"/>
        <w:ind w:left="0"/>
        <w:jc w:val="both"/>
      </w:pPr>
      <w:r>
        <w:rPr>
          <w:rFonts w:ascii="Times New Roman"/>
          <w:b w:val="false"/>
          <w:i w:val="false"/>
          <w:color w:val="000000"/>
          <w:sz w:val="28"/>
        </w:rPr>
        <w:t>
      18. Департамент басшысының өкілеттіктері:</w:t>
      </w:r>
    </w:p>
    <w:bookmarkEnd w:id="2944"/>
    <w:bookmarkStart w:name="z3018" w:id="2945"/>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945"/>
    <w:bookmarkStart w:name="z3019" w:id="2946"/>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946"/>
    <w:bookmarkStart w:name="z3020" w:id="2947"/>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947"/>
    <w:bookmarkStart w:name="z3021" w:id="2948"/>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948"/>
    <w:bookmarkStart w:name="z3022" w:id="2949"/>
    <w:p>
      <w:pPr>
        <w:spacing w:after="0"/>
        <w:ind w:left="0"/>
        <w:jc w:val="both"/>
      </w:pPr>
      <w:r>
        <w:rPr>
          <w:rFonts w:ascii="Times New Roman"/>
          <w:b w:val="false"/>
          <w:i w:val="false"/>
          <w:color w:val="000000"/>
          <w:sz w:val="28"/>
        </w:rPr>
        <w:t>
      5) Департаменттің бұйрықтарына қол қояды;</w:t>
      </w:r>
    </w:p>
    <w:bookmarkEnd w:id="2949"/>
    <w:bookmarkStart w:name="z3023" w:id="2950"/>
    <w:p>
      <w:pPr>
        <w:spacing w:after="0"/>
        <w:ind w:left="0"/>
        <w:jc w:val="both"/>
      </w:pPr>
      <w:r>
        <w:rPr>
          <w:rFonts w:ascii="Times New Roman"/>
          <w:b w:val="false"/>
          <w:i w:val="false"/>
          <w:color w:val="000000"/>
          <w:sz w:val="28"/>
        </w:rPr>
        <w:t>
      6) Департаменттің жұмыс жоспарын бекітеді;</w:t>
      </w:r>
    </w:p>
    <w:bookmarkEnd w:id="2950"/>
    <w:bookmarkStart w:name="z3024" w:id="295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951"/>
    <w:bookmarkStart w:name="z3025" w:id="2952"/>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2952"/>
    <w:bookmarkStart w:name="z3026" w:id="295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953"/>
    <w:bookmarkStart w:name="z3027" w:id="2954"/>
    <w:p>
      <w:pPr>
        <w:spacing w:after="0"/>
        <w:ind w:left="0"/>
        <w:jc w:val="left"/>
      </w:pPr>
      <w:r>
        <w:rPr>
          <w:rFonts w:ascii="Times New Roman"/>
          <w:b/>
          <w:i w:val="false"/>
          <w:color w:val="000000"/>
        </w:rPr>
        <w:t xml:space="preserve"> 4-тарау. Департаменттің мүлкі</w:t>
      </w:r>
    </w:p>
    <w:bookmarkEnd w:id="2954"/>
    <w:bookmarkStart w:name="z3028" w:id="2955"/>
    <w:p>
      <w:pPr>
        <w:spacing w:after="0"/>
        <w:ind w:left="0"/>
        <w:jc w:val="both"/>
      </w:pPr>
      <w:r>
        <w:rPr>
          <w:rFonts w:ascii="Times New Roman"/>
          <w:b w:val="false"/>
          <w:i w:val="false"/>
          <w:color w:val="000000"/>
          <w:sz w:val="28"/>
        </w:rPr>
        <w:t>
      19. Департаменттің заңнамада көзделген жағдайларда жедел басқару құқығында оқшауланған мүлкі болу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955"/>
    <w:bookmarkStart w:name="z3029" w:id="2956"/>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2956"/>
    <w:bookmarkStart w:name="z3030" w:id="2957"/>
    <w:p>
      <w:pPr>
        <w:spacing w:after="0"/>
        <w:ind w:left="0"/>
        <w:jc w:val="both"/>
      </w:pPr>
      <w:r>
        <w:rPr>
          <w:rFonts w:ascii="Times New Roman"/>
          <w:b w:val="false"/>
          <w:i w:val="false"/>
          <w:color w:val="000000"/>
          <w:sz w:val="28"/>
        </w:rPr>
        <w:t>
      21. Егер заңнамада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57"/>
    <w:bookmarkStart w:name="z3031" w:id="2958"/>
    <w:p>
      <w:pPr>
        <w:spacing w:after="0"/>
        <w:ind w:left="0"/>
        <w:jc w:val="left"/>
      </w:pPr>
      <w:r>
        <w:rPr>
          <w:rFonts w:ascii="Times New Roman"/>
          <w:b/>
          <w:i w:val="false"/>
          <w:color w:val="000000"/>
        </w:rPr>
        <w:t xml:space="preserve"> 5-тарау. Департаментті қайта ұйымдастыру және тарату</w:t>
      </w:r>
    </w:p>
    <w:bookmarkEnd w:id="2958"/>
    <w:bookmarkStart w:name="z3032" w:id="2959"/>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2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w:t>
            </w:r>
            <w:r>
              <w:br/>
            </w:r>
            <w:r>
              <w:rPr>
                <w:rFonts w:ascii="Times New Roman"/>
                <w:b w:val="false"/>
                <w:i w:val="false"/>
                <w:color w:val="000000"/>
                <w:sz w:val="20"/>
              </w:rPr>
              <w:t>тізбесіне 45-қосымша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21-қосымша</w:t>
            </w:r>
          </w:p>
        </w:tc>
      </w:tr>
    </w:tbl>
    <w:bookmarkStart w:name="z3034" w:id="2960"/>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Ұлытау облысының Сауда департаменті" республикалық мемлекеттік мекемесінің ережесі</w:t>
      </w:r>
    </w:p>
    <w:bookmarkEnd w:id="2960"/>
    <w:bookmarkStart w:name="z3035" w:id="2961"/>
    <w:p>
      <w:pPr>
        <w:spacing w:after="0"/>
        <w:ind w:left="0"/>
        <w:jc w:val="left"/>
      </w:pPr>
      <w:r>
        <w:rPr>
          <w:rFonts w:ascii="Times New Roman"/>
          <w:b/>
          <w:i w:val="false"/>
          <w:color w:val="000000"/>
        </w:rPr>
        <w:t xml:space="preserve"> 1-тарау. Жалпы ережелер</w:t>
      </w:r>
    </w:p>
    <w:bookmarkEnd w:id="2961"/>
    <w:bookmarkStart w:name="z3036" w:id="2962"/>
    <w:p>
      <w:pPr>
        <w:spacing w:after="0"/>
        <w:ind w:left="0"/>
        <w:jc w:val="both"/>
      </w:pPr>
      <w:r>
        <w:rPr>
          <w:rFonts w:ascii="Times New Roman"/>
          <w:b w:val="false"/>
          <w:i w:val="false"/>
          <w:color w:val="000000"/>
          <w:sz w:val="28"/>
        </w:rPr>
        <w:t>
      1. "Қазақстан Республикасы Сауда және интеграция министрлігі Сауда комитетінің Ұлытау облысының Сауда департаменті" республикалық мемлекеттік мекемесі (бұдан әрі – Департамент) "Қазақстан Республикасы Сауда және интеграция министрлігінің Сауда комитеті" республикалық мемлекеттік мекемесінің аумақтық бөлімшесі болып табылады.</w:t>
      </w:r>
    </w:p>
    <w:bookmarkEnd w:id="2962"/>
    <w:bookmarkStart w:name="z3037" w:id="296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963"/>
    <w:bookmarkStart w:name="z3038" w:id="296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964"/>
    <w:bookmarkStart w:name="z3039" w:id="2965"/>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965"/>
    <w:bookmarkStart w:name="z3040" w:id="2966"/>
    <w:p>
      <w:pPr>
        <w:spacing w:after="0"/>
        <w:ind w:left="0"/>
        <w:jc w:val="both"/>
      </w:pPr>
      <w:r>
        <w:rPr>
          <w:rFonts w:ascii="Times New Roman"/>
          <w:b w:val="false"/>
          <w:i w:val="false"/>
          <w:color w:val="000000"/>
          <w:sz w:val="28"/>
        </w:rPr>
        <w:t>
      5. Департаментке заңнамаға сәйкес уәкілеттік берілген болса, ол мемлекеттің атынан азаматтық-құқықтық қатынастардың тарапы болуға құқылы.</w:t>
      </w:r>
    </w:p>
    <w:bookmarkEnd w:id="2966"/>
    <w:bookmarkStart w:name="z3041" w:id="296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967"/>
    <w:bookmarkStart w:name="z3042" w:id="296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968"/>
    <w:bookmarkStart w:name="z3043" w:id="2969"/>
    <w:p>
      <w:pPr>
        <w:spacing w:after="0"/>
        <w:ind w:left="0"/>
        <w:jc w:val="both"/>
      </w:pPr>
      <w:r>
        <w:rPr>
          <w:rFonts w:ascii="Times New Roman"/>
          <w:b w:val="false"/>
          <w:i w:val="false"/>
          <w:color w:val="000000"/>
          <w:sz w:val="28"/>
        </w:rPr>
        <w:t>
      8. Департаменттің орналасқан жері: Қазақстан Республикасы, 100600, Ұлытау облысы, Жезқазған қаласы, Сәтпаев көшесі, 54а.</w:t>
      </w:r>
    </w:p>
    <w:bookmarkEnd w:id="2969"/>
    <w:bookmarkStart w:name="z3044" w:id="2970"/>
    <w:p>
      <w:pPr>
        <w:spacing w:after="0"/>
        <w:ind w:left="0"/>
        <w:jc w:val="both"/>
      </w:pPr>
      <w:r>
        <w:rPr>
          <w:rFonts w:ascii="Times New Roman"/>
          <w:b w:val="false"/>
          <w:i w:val="false"/>
          <w:color w:val="000000"/>
          <w:sz w:val="28"/>
        </w:rPr>
        <w:t>
      9. Департаменттің толық атауы:</w:t>
      </w:r>
    </w:p>
    <w:bookmarkEnd w:id="2970"/>
    <w:bookmarkStart w:name="z3045" w:id="2971"/>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 Сауда комитетінің Ұлытау облысының Сауда департаменті" республикалық мемлекеттік мекемесі;</w:t>
      </w:r>
    </w:p>
    <w:bookmarkEnd w:id="2971"/>
    <w:bookmarkStart w:name="z3046" w:id="297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торговли области Ұлытау Комитета торговли Министерства торговли и интеграции Республики Казахстан".</w:t>
      </w:r>
    </w:p>
    <w:bookmarkEnd w:id="2972"/>
    <w:bookmarkStart w:name="z3047" w:id="297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73"/>
    <w:bookmarkStart w:name="z3048" w:id="2974"/>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 есебінен жүзеге асырылады.</w:t>
      </w:r>
    </w:p>
    <w:bookmarkEnd w:id="2974"/>
    <w:bookmarkStart w:name="z3049" w:id="297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қатынастар жасауға тыйым салынады.</w:t>
      </w:r>
    </w:p>
    <w:bookmarkEnd w:id="2975"/>
    <w:bookmarkStart w:name="z3050" w:id="297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976"/>
    <w:bookmarkStart w:name="z3051" w:id="297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977"/>
    <w:bookmarkStart w:name="z3052" w:id="2978"/>
    <w:p>
      <w:pPr>
        <w:spacing w:after="0"/>
        <w:ind w:left="0"/>
        <w:jc w:val="both"/>
      </w:pPr>
      <w:r>
        <w:rPr>
          <w:rFonts w:ascii="Times New Roman"/>
          <w:b w:val="false"/>
          <w:i w:val="false"/>
          <w:color w:val="000000"/>
          <w:sz w:val="28"/>
        </w:rPr>
        <w:t>
      13. Департаменттің міндеті ішкі сауданы дамыту және реттеу саласындағы мемлекеттік саясатты іске асыру болып табылады.</w:t>
      </w:r>
    </w:p>
    <w:bookmarkEnd w:id="2978"/>
    <w:bookmarkStart w:name="z3053" w:id="2979"/>
    <w:p>
      <w:pPr>
        <w:spacing w:after="0"/>
        <w:ind w:left="0"/>
        <w:jc w:val="both"/>
      </w:pPr>
      <w:r>
        <w:rPr>
          <w:rFonts w:ascii="Times New Roman"/>
          <w:b w:val="false"/>
          <w:i w:val="false"/>
          <w:color w:val="000000"/>
          <w:sz w:val="28"/>
        </w:rPr>
        <w:t>
      14. Департаменттің құқықтары мен міндеттемелері:</w:t>
      </w:r>
    </w:p>
    <w:bookmarkEnd w:id="2979"/>
    <w:bookmarkStart w:name="z3054" w:id="2980"/>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сондай-ақ жеке және заңды тұлғалардан қажетті ақпарат пен материалдарды сұратады және алады;</w:t>
      </w:r>
    </w:p>
    <w:bookmarkEnd w:id="2980"/>
    <w:bookmarkStart w:name="z3055" w:id="298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981"/>
    <w:bookmarkStart w:name="z3056" w:id="2982"/>
    <w:p>
      <w:pPr>
        <w:spacing w:after="0"/>
        <w:ind w:left="0"/>
        <w:jc w:val="both"/>
      </w:pPr>
      <w:r>
        <w:rPr>
          <w:rFonts w:ascii="Times New Roman"/>
          <w:b w:val="false"/>
          <w:i w:val="false"/>
          <w:color w:val="000000"/>
          <w:sz w:val="28"/>
        </w:rPr>
        <w:t>
      15. Департаменттің функциялары:</w:t>
      </w:r>
    </w:p>
    <w:bookmarkEnd w:id="2982"/>
    <w:bookmarkStart w:name="z3057" w:id="2983"/>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 жетілдіру жөнінде ұсыныстар әзірлеу;</w:t>
      </w:r>
    </w:p>
    <w:bookmarkEnd w:id="2983"/>
    <w:bookmarkStart w:name="z3058" w:id="2984"/>
    <w:p>
      <w:pPr>
        <w:spacing w:after="0"/>
        <w:ind w:left="0"/>
        <w:jc w:val="both"/>
      </w:pPr>
      <w:r>
        <w:rPr>
          <w:rFonts w:ascii="Times New Roman"/>
          <w:b w:val="false"/>
          <w:i w:val="false"/>
          <w:color w:val="000000"/>
          <w:sz w:val="28"/>
        </w:rPr>
        <w:t>
      2) облыстың, республикалық маңызы бар қалалардың,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әзірлеу;</w:t>
      </w:r>
    </w:p>
    <w:bookmarkEnd w:id="2984"/>
    <w:bookmarkStart w:name="z3059" w:id="2985"/>
    <w:p>
      <w:pPr>
        <w:spacing w:after="0"/>
        <w:ind w:left="0"/>
        <w:jc w:val="both"/>
      </w:pPr>
      <w:r>
        <w:rPr>
          <w:rFonts w:ascii="Times New Roman"/>
          <w:b w:val="false"/>
          <w:i w:val="false"/>
          <w:color w:val="000000"/>
          <w:sz w:val="28"/>
        </w:rPr>
        <w:t>
      3) сауда инфрақұрылымын дамыту жөнінде ұсыныстар әзірлеу;</w:t>
      </w:r>
    </w:p>
    <w:bookmarkEnd w:id="2985"/>
    <w:bookmarkStart w:name="z3060" w:id="2986"/>
    <w:p>
      <w:pPr>
        <w:spacing w:after="0"/>
        <w:ind w:left="0"/>
        <w:jc w:val="both"/>
      </w:pPr>
      <w:r>
        <w:rPr>
          <w:rFonts w:ascii="Times New Roman"/>
          <w:b w:val="false"/>
          <w:i w:val="false"/>
          <w:color w:val="000000"/>
          <w:sz w:val="28"/>
        </w:rPr>
        <w:t>
      4) коммерциялық немесе Қазақстан Республикасының заңымен қорғалатын өзге де құпияны құрайтын мәліметтерді қоспағанда, тауар биржалары және биржалық сауда қызметінің мәселелері бойынша ақпарат жариялау;</w:t>
      </w:r>
    </w:p>
    <w:bookmarkEnd w:id="2986"/>
    <w:bookmarkStart w:name="z3061" w:id="2987"/>
    <w:p>
      <w:pPr>
        <w:spacing w:after="0"/>
        <w:ind w:left="0"/>
        <w:jc w:val="both"/>
      </w:pPr>
      <w:r>
        <w:rPr>
          <w:rFonts w:ascii="Times New Roman"/>
          <w:b w:val="false"/>
          <w:i w:val="false"/>
          <w:color w:val="000000"/>
          <w:sz w:val="28"/>
        </w:rPr>
        <w:t>
      5) сауда қызметін дамыту, сондай-ақ тауарларды өндіру және сату үшін қолайлы жағдайлар жасау жөнінде ұсыныстар әзірлеу;</w:t>
      </w:r>
    </w:p>
    <w:bookmarkEnd w:id="2987"/>
    <w:bookmarkStart w:name="z3062" w:id="2988"/>
    <w:p>
      <w:pPr>
        <w:spacing w:after="0"/>
        <w:ind w:left="0"/>
        <w:jc w:val="both"/>
      </w:pPr>
      <w:r>
        <w:rPr>
          <w:rFonts w:ascii="Times New Roman"/>
          <w:b w:val="false"/>
          <w:i w:val="false"/>
          <w:color w:val="000000"/>
          <w:sz w:val="28"/>
        </w:rPr>
        <w:t>
      6) Қазақстан Республикасының Ұлттық кәсіпкерлер палатасымен бірлесіп республикалық және халықаралық көрмелер мен жәрмеңкелер өткізуге бастамашылық ету, қатысу және оларды ұйымдастыру.</w:t>
      </w:r>
    </w:p>
    <w:bookmarkEnd w:id="2988"/>
    <w:bookmarkStart w:name="z3063" w:id="2989"/>
    <w:p>
      <w:pPr>
        <w:spacing w:after="0"/>
        <w:ind w:left="0"/>
        <w:jc w:val="left"/>
      </w:pPr>
      <w:r>
        <w:rPr>
          <w:rFonts w:ascii="Times New Roman"/>
          <w:b/>
          <w:i w:val="false"/>
          <w:color w:val="000000"/>
        </w:rPr>
        <w:t xml:space="preserve"> 3-тарау. Департамент қызметін ұйымдастыру кезіндегі оның басшысының мәртебесі және өкілеттіктері</w:t>
      </w:r>
    </w:p>
    <w:bookmarkEnd w:id="2989"/>
    <w:bookmarkStart w:name="z3064" w:id="299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2990"/>
    <w:bookmarkStart w:name="z3065" w:id="299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991"/>
    <w:bookmarkStart w:name="z3066" w:id="2992"/>
    <w:p>
      <w:pPr>
        <w:spacing w:after="0"/>
        <w:ind w:left="0"/>
        <w:jc w:val="both"/>
      </w:pPr>
      <w:r>
        <w:rPr>
          <w:rFonts w:ascii="Times New Roman"/>
          <w:b w:val="false"/>
          <w:i w:val="false"/>
          <w:color w:val="000000"/>
          <w:sz w:val="28"/>
        </w:rPr>
        <w:t>
      18. Департамент басшысының өкілеттіктері:</w:t>
      </w:r>
    </w:p>
    <w:bookmarkEnd w:id="2992"/>
    <w:bookmarkStart w:name="z3067" w:id="299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2993"/>
    <w:bookmarkStart w:name="z3068" w:id="2994"/>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2994"/>
    <w:bookmarkStart w:name="z3069" w:id="2995"/>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2995"/>
    <w:bookmarkStart w:name="z3070" w:id="2996"/>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2996"/>
    <w:bookmarkStart w:name="z3071" w:id="2997"/>
    <w:p>
      <w:pPr>
        <w:spacing w:after="0"/>
        <w:ind w:left="0"/>
        <w:jc w:val="both"/>
      </w:pPr>
      <w:r>
        <w:rPr>
          <w:rFonts w:ascii="Times New Roman"/>
          <w:b w:val="false"/>
          <w:i w:val="false"/>
          <w:color w:val="000000"/>
          <w:sz w:val="28"/>
        </w:rPr>
        <w:t>
      5) Департаменттің бұйрықтарына қол қояды;</w:t>
      </w:r>
    </w:p>
    <w:bookmarkEnd w:id="2997"/>
    <w:bookmarkStart w:name="z3072" w:id="2998"/>
    <w:p>
      <w:pPr>
        <w:spacing w:after="0"/>
        <w:ind w:left="0"/>
        <w:jc w:val="both"/>
      </w:pPr>
      <w:r>
        <w:rPr>
          <w:rFonts w:ascii="Times New Roman"/>
          <w:b w:val="false"/>
          <w:i w:val="false"/>
          <w:color w:val="000000"/>
          <w:sz w:val="28"/>
        </w:rPr>
        <w:t>
      6) Департаменттің жұмыс жоспарын бекітеді;</w:t>
      </w:r>
    </w:p>
    <w:bookmarkEnd w:id="2998"/>
    <w:bookmarkStart w:name="z3073" w:id="299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999"/>
    <w:bookmarkStart w:name="z3074" w:id="3000"/>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3000"/>
    <w:bookmarkStart w:name="z3075" w:id="300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001"/>
    <w:bookmarkStart w:name="z3076" w:id="3002"/>
    <w:p>
      <w:pPr>
        <w:spacing w:after="0"/>
        <w:ind w:left="0"/>
        <w:jc w:val="left"/>
      </w:pPr>
      <w:r>
        <w:rPr>
          <w:rFonts w:ascii="Times New Roman"/>
          <w:b/>
          <w:i w:val="false"/>
          <w:color w:val="000000"/>
        </w:rPr>
        <w:t xml:space="preserve"> 4-тарау. Департаменттің мүлкі</w:t>
      </w:r>
    </w:p>
    <w:bookmarkEnd w:id="3002"/>
    <w:bookmarkStart w:name="z3077" w:id="3003"/>
    <w:p>
      <w:pPr>
        <w:spacing w:after="0"/>
        <w:ind w:left="0"/>
        <w:jc w:val="both"/>
      </w:pPr>
      <w:r>
        <w:rPr>
          <w:rFonts w:ascii="Times New Roman"/>
          <w:b w:val="false"/>
          <w:i w:val="false"/>
          <w:color w:val="000000"/>
          <w:sz w:val="28"/>
        </w:rPr>
        <w:t>
      19. Департаменттің заңнамада көзделген жағдайларда жедел басқару құқығында оқшауланған мүлкі болу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03"/>
    <w:bookmarkStart w:name="z3078" w:id="3004"/>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3004"/>
    <w:bookmarkStart w:name="z3079" w:id="3005"/>
    <w:p>
      <w:pPr>
        <w:spacing w:after="0"/>
        <w:ind w:left="0"/>
        <w:jc w:val="both"/>
      </w:pPr>
      <w:r>
        <w:rPr>
          <w:rFonts w:ascii="Times New Roman"/>
          <w:b w:val="false"/>
          <w:i w:val="false"/>
          <w:color w:val="000000"/>
          <w:sz w:val="28"/>
        </w:rPr>
        <w:t>
      21. Егер заңнамада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05"/>
    <w:bookmarkStart w:name="z3080" w:id="3006"/>
    <w:p>
      <w:pPr>
        <w:spacing w:after="0"/>
        <w:ind w:left="0"/>
        <w:jc w:val="left"/>
      </w:pPr>
      <w:r>
        <w:rPr>
          <w:rFonts w:ascii="Times New Roman"/>
          <w:b/>
          <w:i w:val="false"/>
          <w:color w:val="000000"/>
        </w:rPr>
        <w:t xml:space="preserve"> 5-тарау. Департаментті қайта ұйымдастыру және тарату</w:t>
      </w:r>
    </w:p>
    <w:bookmarkEnd w:id="3006"/>
    <w:bookmarkStart w:name="z3081" w:id="3007"/>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30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