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074b7" w14:textId="1f074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Сауда және интеграция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м.а. 2022 жылғы 23 желтоқсандағы № 499-НҚ бұйрығы</w:t>
      </w:r>
    </w:p>
    <w:p>
      <w:pPr>
        <w:spacing w:after="0"/>
        <w:ind w:left="0"/>
        <w:jc w:val="both"/>
      </w:pPr>
      <w:bookmarkStart w:name="z4" w:id="0"/>
      <w:r>
        <w:rPr>
          <w:rFonts w:ascii="Times New Roman"/>
          <w:b w:val="false"/>
          <w:i w:val="false"/>
          <w:color w:val="000000"/>
          <w:sz w:val="28"/>
        </w:rPr>
        <w:t xml:space="preserve">
      "Қазақстан Республикасы Сауда және интеграция министрлігінің кейбір мәселелері туралы" Қазақстан Республикасы Үкіметінің 2022 жылғы 5 желтоқсандағы № 979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Сауда және интеграция министрлігінің өзгерістер енгізілетін кейбір бұйрықтарының тізбесі бекітілсін.</w:t>
      </w:r>
    </w:p>
    <w:bookmarkEnd w:id="1"/>
    <w:bookmarkStart w:name="z6" w:id="2"/>
    <w:p>
      <w:pPr>
        <w:spacing w:after="0"/>
        <w:ind w:left="0"/>
        <w:jc w:val="both"/>
      </w:pPr>
      <w:r>
        <w:rPr>
          <w:rFonts w:ascii="Times New Roman"/>
          <w:b w:val="false"/>
          <w:i w:val="false"/>
          <w:color w:val="000000"/>
          <w:sz w:val="28"/>
        </w:rPr>
        <w:t>
      2. Қазақстан Республикасы Сауда және интеграция министрлігінің Заң қызметі департаменті заңнамада белгіленген тәртіппен:</w:t>
      </w:r>
    </w:p>
    <w:bookmarkEnd w:id="2"/>
    <w:bookmarkStart w:name="z7" w:id="3"/>
    <w:p>
      <w:pPr>
        <w:spacing w:after="0"/>
        <w:ind w:left="0"/>
        <w:jc w:val="both"/>
      </w:pPr>
      <w:r>
        <w:rPr>
          <w:rFonts w:ascii="Times New Roman"/>
          <w:b w:val="false"/>
          <w:i w:val="false"/>
          <w:color w:val="000000"/>
          <w:sz w:val="28"/>
        </w:rPr>
        <w:t>
      1) осы бұйрыққа қол қойылған күнінен бастап күнтізбелік жиырма күн ішінде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оны қазақ және орыс тілдерінде электрондық нысанда жіберуді;</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Қазақстан Республикасы Сауда және интеграция министрлігінің Тұтынушылардың құқықтарын қорғау, Техникалық реттеу және метрология, Сауда комитеттеріне заңнамада белгіленген тәртіппен:</w:t>
      </w:r>
    </w:p>
    <w:bookmarkEnd w:id="5"/>
    <w:bookmarkStart w:name="z10" w:id="6"/>
    <w:p>
      <w:pPr>
        <w:spacing w:after="0"/>
        <w:ind w:left="0"/>
        <w:jc w:val="both"/>
      </w:pPr>
      <w:r>
        <w:rPr>
          <w:rFonts w:ascii="Times New Roman"/>
          <w:b w:val="false"/>
          <w:i w:val="false"/>
          <w:color w:val="000000"/>
          <w:sz w:val="28"/>
        </w:rPr>
        <w:t xml:space="preserve">
      1) "Қазақстан Республикасы Сауда және интеграция министрлігінің кейбір мәселелері туралы" Қазақстан Республикасы Үкіметінің 2022 жылғы 5 желтоқсандағы № 979 қаулысының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заңды тұлғалардың уәкілетті органда мемлекеттік қайта тіркелуін қамтамасыз етсін.</w:t>
      </w:r>
    </w:p>
    <w:bookmarkEnd w:id="6"/>
    <w:bookmarkStart w:name="z11"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Cауда және интеграция вице-министріне жүктелсін.</w:t>
      </w:r>
    </w:p>
    <w:bookmarkEnd w:id="7"/>
    <w:bookmarkStart w:name="z12" w:id="8"/>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20"/>
              <w:ind w:left="20"/>
              <w:jc w:val="both"/>
            </w:pPr>
            <w:r>
              <w:rPr>
                <w:rFonts w:ascii="Times New Roman"/>
                <w:b w:val="false"/>
                <w:i/>
                <w:color w:val="000000"/>
                <w:sz w:val="20"/>
              </w:rPr>
              <w:t>Сауда және интеграция министрінің</w:t>
            </w:r>
          </w:p>
          <w:p>
            <w:pPr>
              <w:spacing w:after="0"/>
              <w:ind w:left="0"/>
              <w:jc w:val="left"/>
            </w:pPr>
          </w:p>
          <w:p>
            <w:pPr>
              <w:spacing w:after="20"/>
              <w:ind w:left="20"/>
              <w:jc w:val="both"/>
            </w:pPr>
            <w:r>
              <w:rPr>
                <w:rFonts w:ascii="Times New Roman"/>
                <w:b w:val="false"/>
                <w:i/>
                <w:color w:val="000000"/>
                <w:sz w:val="20"/>
              </w:rPr>
              <w:t>міндетін атқарушысы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Шакқалиев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2022 жылғы 23 желтоқсандағы</w:t>
            </w:r>
            <w:r>
              <w:br/>
            </w:r>
            <w:r>
              <w:rPr>
                <w:rFonts w:ascii="Times New Roman"/>
                <w:b w:val="false"/>
                <w:i w:val="false"/>
                <w:color w:val="000000"/>
                <w:sz w:val="20"/>
              </w:rPr>
              <w:t>№ 499 бұйрығына</w:t>
            </w:r>
            <w:r>
              <w:br/>
            </w:r>
            <w:r>
              <w:rPr>
                <w:rFonts w:ascii="Times New Roman"/>
                <w:b w:val="false"/>
                <w:i w:val="false"/>
                <w:color w:val="000000"/>
                <w:sz w:val="20"/>
              </w:rPr>
              <w:t>қосымша</w:t>
            </w:r>
          </w:p>
        </w:tc>
      </w:tr>
    </w:tbl>
    <w:bookmarkStart w:name="z15" w:id="9"/>
    <w:p>
      <w:pPr>
        <w:spacing w:after="0"/>
        <w:ind w:left="0"/>
        <w:jc w:val="left"/>
      </w:pPr>
      <w:r>
        <w:rPr>
          <w:rFonts w:ascii="Times New Roman"/>
          <w:b/>
          <w:i w:val="false"/>
          <w:color w:val="000000"/>
        </w:rPr>
        <w:t xml:space="preserve"> Қазақстан Республикасы Сауда және интеграция министрлігінің өзгерістер енгізілетін кейбір бұйрықтарының тізбесі</w:t>
      </w:r>
    </w:p>
    <w:bookmarkEnd w:id="9"/>
    <w:bookmarkStart w:name="z16" w:id="10"/>
    <w:p>
      <w:pPr>
        <w:spacing w:after="0"/>
        <w:ind w:left="0"/>
        <w:jc w:val="both"/>
      </w:pPr>
      <w:r>
        <w:rPr>
          <w:rFonts w:ascii="Times New Roman"/>
          <w:b w:val="false"/>
          <w:i w:val="false"/>
          <w:color w:val="000000"/>
          <w:sz w:val="28"/>
        </w:rPr>
        <w:t xml:space="preserve">
      1. "Қазақстан Республикасы Сауда және интеграция министрлігінің Тұтынушылардың құқықтарын қорғау комитеті" республикалық мемлекеттік мекемесінің және оның аумақтық бөлімшелерінің ережесін бекіту туралы" Қазақстан Республикасы Сауда және интеграция министрінің міндетін атқарушының 2019 жылғы 25 шілдедегі № 7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16) тармақшасы мынадай редакцияда жазылсын:</w:t>
      </w:r>
    </w:p>
    <w:bookmarkStart w:name="z18" w:id="11"/>
    <w:p>
      <w:pPr>
        <w:spacing w:after="0"/>
        <w:ind w:left="0"/>
        <w:jc w:val="both"/>
      </w:pPr>
      <w:r>
        <w:rPr>
          <w:rFonts w:ascii="Times New Roman"/>
          <w:b w:val="false"/>
          <w:i w:val="false"/>
          <w:color w:val="000000"/>
          <w:sz w:val="28"/>
        </w:rPr>
        <w:t>
      "16) осы бұйрыққа 16-қосымшаға сәйкес "Қазақстан Республикасы Сауда және интеграция министрлігі Тұтынушылардың құқықтарын қорғау комитетінің Астана қаласының Тұтынушылардың құқықтарын қорғау департаменті" республикалық мемлекеттік мекемесі туралы ереже;";</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16-қосымша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20" w:id="12"/>
    <w:p>
      <w:pPr>
        <w:spacing w:after="0"/>
        <w:ind w:left="0"/>
        <w:jc w:val="both"/>
      </w:pPr>
      <w:r>
        <w:rPr>
          <w:rFonts w:ascii="Times New Roman"/>
          <w:b w:val="false"/>
          <w:i w:val="false"/>
          <w:color w:val="000000"/>
          <w:sz w:val="28"/>
        </w:rPr>
        <w:t xml:space="preserve">
      2. "Қазақстан Республикасы Сауда және интеграция министрлігінің Техникалық реттеу және метрология комитеті" республикалық мемлекеттік мекемесінің және оның аумақтық бөлімшелерінің ережелерін бекіту туралы" Қазақстан Республикасы Сауда және интеграция министрінің міндетін атқарушының 2019 жылғы 25 шілдедегі № 9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2"/>
    <w:bookmarkStart w:name="z21" w:id="1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3"/>
    <w:bookmarkStart w:name="z22" w:id="14"/>
    <w:p>
      <w:pPr>
        <w:spacing w:after="0"/>
        <w:ind w:left="0"/>
        <w:jc w:val="both"/>
      </w:pPr>
      <w:r>
        <w:rPr>
          <w:rFonts w:ascii="Times New Roman"/>
          <w:b w:val="false"/>
          <w:i w:val="false"/>
          <w:color w:val="000000"/>
          <w:sz w:val="28"/>
        </w:rPr>
        <w:t>
      "2) осы бұйрыққа 2-қосымшаға сәйкес "Қазақстан Республикасы Сауда және интеграция министрлігі Техникалық реттеу және метрология комитетінің Астана қаласы бойынша департаменті" республикалық мемлекеттік мекемесінің ережесі;".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24" w:id="15"/>
    <w:p>
      <w:pPr>
        <w:spacing w:after="0"/>
        <w:ind w:left="0"/>
        <w:jc w:val="both"/>
      </w:pPr>
      <w:r>
        <w:rPr>
          <w:rFonts w:ascii="Times New Roman"/>
          <w:b w:val="false"/>
          <w:i w:val="false"/>
          <w:color w:val="000000"/>
          <w:sz w:val="28"/>
        </w:rPr>
        <w:t xml:space="preserve">
      3. "Қазақстан Республикасы Сауда және интеграция министрлігінің Сауда комитеті" республикалық мемлекеттік мекемесінің және оның аумақтық бөлімшелерінің ережелерін бекіту туралы" Қазақстан Республикасы Сауда және интеграция министрінің 2021 жылғы 29 желтоқсандағы № 658-НҚ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мынадай редакцияда жазылсын:</w:t>
      </w:r>
    </w:p>
    <w:bookmarkStart w:name="z26" w:id="16"/>
    <w:p>
      <w:pPr>
        <w:spacing w:after="0"/>
        <w:ind w:left="0"/>
        <w:jc w:val="both"/>
      </w:pPr>
      <w:r>
        <w:rPr>
          <w:rFonts w:ascii="Times New Roman"/>
          <w:b w:val="false"/>
          <w:i w:val="false"/>
          <w:color w:val="000000"/>
          <w:sz w:val="28"/>
        </w:rPr>
        <w:t>
      "2) осы бұйрыққа 2-қосымшаға сәйкес "Қазақстан Республикасы Сауда және интеграция министрлігі Сауда комитетінің Астана қаласының Сауда департаменті" республикалық мемлекеттік мекемесінің ережесі;";</w:t>
      </w:r>
    </w:p>
    <w:bookmarkEnd w:id="16"/>
    <w:bookmarkStart w:name="z27" w:id="17"/>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 министрлігінің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7 бұйрығына</w:t>
            </w:r>
            <w:r>
              <w:br/>
            </w:r>
            <w:r>
              <w:rPr>
                <w:rFonts w:ascii="Times New Roman"/>
                <w:b w:val="false"/>
                <w:i w:val="false"/>
                <w:color w:val="000000"/>
                <w:sz w:val="20"/>
              </w:rPr>
              <w:t>16-қосымша</w:t>
            </w:r>
          </w:p>
        </w:tc>
      </w:tr>
    </w:tbl>
    <w:bookmarkStart w:name="z30" w:id="18"/>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Астана қаласының тұтынушылардың құқықтарын қорғау департаменті" республикалық мемлекеттік мекемесі туралы ереже</w:t>
      </w:r>
    </w:p>
    <w:bookmarkEnd w:id="18"/>
    <w:bookmarkStart w:name="z31" w:id="19"/>
    <w:p>
      <w:pPr>
        <w:spacing w:after="0"/>
        <w:ind w:left="0"/>
        <w:jc w:val="left"/>
      </w:pPr>
      <w:r>
        <w:rPr>
          <w:rFonts w:ascii="Times New Roman"/>
          <w:b/>
          <w:i w:val="false"/>
          <w:color w:val="000000"/>
        </w:rPr>
        <w:t xml:space="preserve"> 1-тарау. Жалпы ережелер</w:t>
      </w:r>
    </w:p>
    <w:bookmarkEnd w:id="19"/>
    <w:bookmarkStart w:name="z32" w:id="20"/>
    <w:p>
      <w:pPr>
        <w:spacing w:after="0"/>
        <w:ind w:left="0"/>
        <w:jc w:val="both"/>
      </w:pPr>
      <w:r>
        <w:rPr>
          <w:rFonts w:ascii="Times New Roman"/>
          <w:b w:val="false"/>
          <w:i w:val="false"/>
          <w:color w:val="000000"/>
          <w:sz w:val="28"/>
        </w:rPr>
        <w:t>
      1. "Қазақстан Республикасы Сауда және интеграция министрлігі Тұтынушылардың құқықтарын қорғау комитетінің Астана қаласының тұтынушылардың құқықтарын қорғау департаменті" республикалық мемлекеттік мекемесі (бұдан әрі - Департамент) Қазақстан Республикасы Сауда және интеграция министрлігінің Тұтынушылардың құқықтарын қорғау комитетінің (бұдан әрі – Комитет) аумақтық бөлімшесі болып табылады.</w:t>
      </w:r>
    </w:p>
    <w:bookmarkEnd w:id="20"/>
    <w:bookmarkStart w:name="z33" w:id="21"/>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21"/>
    <w:bookmarkStart w:name="z34" w:id="22"/>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2"/>
    <w:bookmarkStart w:name="z35" w:id="23"/>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23"/>
    <w:bookmarkStart w:name="z36" w:id="24"/>
    <w:p>
      <w:pPr>
        <w:spacing w:after="0"/>
        <w:ind w:left="0"/>
        <w:jc w:val="both"/>
      </w:pPr>
      <w:r>
        <w:rPr>
          <w:rFonts w:ascii="Times New Roman"/>
          <w:b w:val="false"/>
          <w:i w:val="false"/>
          <w:color w:val="000000"/>
          <w:sz w:val="28"/>
        </w:rPr>
        <w:t>
      5. Департамент заңнамаға сәйкес уәкілеттік берілген болса, ол мемлекеттің атынан азаматтық-құқықтық қатынастардың тарапы болуға құқылы.</w:t>
      </w:r>
    </w:p>
    <w:bookmarkEnd w:id="24"/>
    <w:bookmarkStart w:name="z37" w:id="25"/>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ресімделетін шешімдерді қабылдайды.</w:t>
      </w:r>
    </w:p>
    <w:bookmarkEnd w:id="25"/>
    <w:bookmarkStart w:name="z38" w:id="26"/>
    <w:p>
      <w:pPr>
        <w:spacing w:after="0"/>
        <w:ind w:left="0"/>
        <w:jc w:val="both"/>
      </w:pPr>
      <w:r>
        <w:rPr>
          <w:rFonts w:ascii="Times New Roman"/>
          <w:b w:val="false"/>
          <w:i w:val="false"/>
          <w:color w:val="000000"/>
          <w:sz w:val="28"/>
        </w:rPr>
        <w:t>
      7. Департаменттің құрылымы және штат санының лимиті Қазақстан Республикасының заңнамасына сәйкес бекітіледі.</w:t>
      </w:r>
    </w:p>
    <w:bookmarkEnd w:id="26"/>
    <w:bookmarkStart w:name="z39" w:id="27"/>
    <w:p>
      <w:pPr>
        <w:spacing w:after="0"/>
        <w:ind w:left="0"/>
        <w:jc w:val="both"/>
      </w:pPr>
      <w:r>
        <w:rPr>
          <w:rFonts w:ascii="Times New Roman"/>
          <w:b w:val="false"/>
          <w:i w:val="false"/>
          <w:color w:val="000000"/>
          <w:sz w:val="28"/>
        </w:rPr>
        <w:t>
      8. Департаменттің орналасқан жері: 010000, Қазақстан Республикасы, Астана қаласы, Алматы ауданы, Петров көшесі, 5-үй, 3 т.е.б.</w:t>
      </w:r>
    </w:p>
    <w:bookmarkEnd w:id="27"/>
    <w:bookmarkStart w:name="z40" w:id="28"/>
    <w:p>
      <w:pPr>
        <w:spacing w:after="0"/>
        <w:ind w:left="0"/>
        <w:jc w:val="both"/>
      </w:pPr>
      <w:r>
        <w:rPr>
          <w:rFonts w:ascii="Times New Roman"/>
          <w:b w:val="false"/>
          <w:i w:val="false"/>
          <w:color w:val="000000"/>
          <w:sz w:val="28"/>
        </w:rPr>
        <w:t>
      9. Мемлекеттік органның толық атауы:</w:t>
      </w:r>
    </w:p>
    <w:bookmarkEnd w:id="28"/>
    <w:bookmarkStart w:name="z41" w:id="29"/>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Тұтынушылардың құқықтарын қорғау комитетінің Астана қаласының тұтынушылардың құқықтарын қорғау департаменті" республикалық мемлекеттік мекемесі;</w:t>
      </w:r>
    </w:p>
    <w:bookmarkEnd w:id="29"/>
    <w:bookmarkStart w:name="z42" w:id="30"/>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по защите прав потребителей города Астана Комитета по защите прав потребителей Министерства торговли и интеграции Республики Казахстан".</w:t>
      </w:r>
    </w:p>
    <w:bookmarkEnd w:id="30"/>
    <w:bookmarkStart w:name="z43" w:id="31"/>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31"/>
    <w:bookmarkStart w:name="z44" w:id="32"/>
    <w:p>
      <w:pPr>
        <w:spacing w:after="0"/>
        <w:ind w:left="0"/>
        <w:jc w:val="both"/>
      </w:pPr>
      <w:r>
        <w:rPr>
          <w:rFonts w:ascii="Times New Roman"/>
          <w:b w:val="false"/>
          <w:i w:val="false"/>
          <w:color w:val="000000"/>
          <w:sz w:val="28"/>
        </w:rPr>
        <w:t>
      11. Департамент қызметін қаржыландыру республикалық бюджет қаражаты есебінен жүзеге асырылады.</w:t>
      </w:r>
    </w:p>
    <w:bookmarkEnd w:id="32"/>
    <w:bookmarkStart w:name="z45" w:id="33"/>
    <w:p>
      <w:pPr>
        <w:spacing w:after="0"/>
        <w:ind w:left="0"/>
        <w:jc w:val="both"/>
      </w:pPr>
      <w:r>
        <w:rPr>
          <w:rFonts w:ascii="Times New Roman"/>
          <w:b w:val="false"/>
          <w:i w:val="false"/>
          <w:color w:val="000000"/>
          <w:sz w:val="28"/>
        </w:rPr>
        <w:t>
      12. Департаментке кәсіпкерлік субъектілерімен</w:t>
      </w:r>
    </w:p>
    <w:bookmarkEnd w:id="33"/>
    <w:bookmarkStart w:name="z46" w:id="34"/>
    <w:p>
      <w:pPr>
        <w:spacing w:after="0"/>
        <w:ind w:left="0"/>
        <w:jc w:val="both"/>
      </w:pPr>
      <w:r>
        <w:rPr>
          <w:rFonts w:ascii="Times New Roman"/>
          <w:b w:val="false"/>
          <w:i w:val="false"/>
          <w:color w:val="000000"/>
          <w:sz w:val="28"/>
        </w:rPr>
        <w:t>
      мемлекеттік органның функциялары болып табылатын міндеттерді орындау тұрғысында шарттық қатынастар жасауға тыйым салынады.</w:t>
      </w:r>
    </w:p>
    <w:bookmarkEnd w:id="34"/>
    <w:bookmarkStart w:name="z47" w:id="35"/>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35"/>
    <w:bookmarkStart w:name="z48" w:id="36"/>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36"/>
    <w:bookmarkStart w:name="z49" w:id="37"/>
    <w:p>
      <w:pPr>
        <w:spacing w:after="0"/>
        <w:ind w:left="0"/>
        <w:jc w:val="both"/>
      </w:pPr>
      <w:r>
        <w:rPr>
          <w:rFonts w:ascii="Times New Roman"/>
          <w:b w:val="false"/>
          <w:i w:val="false"/>
          <w:color w:val="000000"/>
          <w:sz w:val="28"/>
        </w:rPr>
        <w:t>
      13. Мақсаттары: тұтынушылардың құқығын қорғау саласында біртұтас және тиімді саясатты қалыптастыру.</w:t>
      </w:r>
    </w:p>
    <w:bookmarkEnd w:id="37"/>
    <w:bookmarkStart w:name="z50" w:id="38"/>
    <w:p>
      <w:pPr>
        <w:spacing w:after="0"/>
        <w:ind w:left="0"/>
        <w:jc w:val="both"/>
      </w:pPr>
      <w:r>
        <w:rPr>
          <w:rFonts w:ascii="Times New Roman"/>
          <w:b w:val="false"/>
          <w:i w:val="false"/>
          <w:color w:val="000000"/>
          <w:sz w:val="28"/>
        </w:rPr>
        <w:t>
      14. Құқықтары мен міндеттері:</w:t>
      </w:r>
    </w:p>
    <w:bookmarkEnd w:id="38"/>
    <w:bookmarkStart w:name="z51" w:id="39"/>
    <w:p>
      <w:pPr>
        <w:spacing w:after="0"/>
        <w:ind w:left="0"/>
        <w:jc w:val="both"/>
      </w:pPr>
      <w:r>
        <w:rPr>
          <w:rFonts w:ascii="Times New Roman"/>
          <w:b w:val="false"/>
          <w:i w:val="false"/>
          <w:color w:val="000000"/>
          <w:sz w:val="28"/>
        </w:rPr>
        <w:t>
      1) мемлекеттік органдардан, жеке және заңды тұлғалардан, реттелетін саладағы мәселелер бойынша ақпаратты сұрату және алу;</w:t>
      </w:r>
    </w:p>
    <w:bookmarkEnd w:id="39"/>
    <w:bookmarkStart w:name="z52" w:id="40"/>
    <w:p>
      <w:pPr>
        <w:spacing w:after="0"/>
        <w:ind w:left="0"/>
        <w:jc w:val="both"/>
      </w:pPr>
      <w:r>
        <w:rPr>
          <w:rFonts w:ascii="Times New Roman"/>
          <w:b w:val="false"/>
          <w:i w:val="false"/>
          <w:color w:val="000000"/>
          <w:sz w:val="28"/>
        </w:rPr>
        <w:t>
      2) реттелетін саладағы жергілікті атқарушы органдардың жұмысын үйлестіру;</w:t>
      </w:r>
    </w:p>
    <w:bookmarkEnd w:id="40"/>
    <w:bookmarkStart w:name="z53" w:id="41"/>
    <w:p>
      <w:pPr>
        <w:spacing w:after="0"/>
        <w:ind w:left="0"/>
        <w:jc w:val="both"/>
      </w:pPr>
      <w:r>
        <w:rPr>
          <w:rFonts w:ascii="Times New Roman"/>
          <w:b w:val="false"/>
          <w:i w:val="false"/>
          <w:color w:val="000000"/>
          <w:sz w:val="28"/>
        </w:rPr>
        <w:t>
      3) жеке және заңды тұлғалар тұтынушылардың құқықтарын қорғау саласындағы органдардың лауазымды адамдары берген заңды талаптарды немесе ұйғарымдарды, қаулыларды орындамаған немесе тиісінше орындамаған кезде сотқа жүгіну;</w:t>
      </w:r>
    </w:p>
    <w:bookmarkEnd w:id="41"/>
    <w:bookmarkStart w:name="z54" w:id="42"/>
    <w:p>
      <w:pPr>
        <w:spacing w:after="0"/>
        <w:ind w:left="0"/>
        <w:jc w:val="both"/>
      </w:pPr>
      <w:r>
        <w:rPr>
          <w:rFonts w:ascii="Times New Roman"/>
          <w:b w:val="false"/>
          <w:i w:val="false"/>
          <w:color w:val="000000"/>
          <w:sz w:val="28"/>
        </w:rPr>
        <w:t>
      4) реттелетін саладағы аумақтық бөлімшелер мен ұйымдарға, жеке және заңды тұлғаларға өз құзыретінің шегінде консультациялық көмек көрсетуді ұйымдастыру;</w:t>
      </w:r>
    </w:p>
    <w:bookmarkEnd w:id="42"/>
    <w:bookmarkStart w:name="z55" w:id="43"/>
    <w:p>
      <w:pPr>
        <w:spacing w:after="0"/>
        <w:ind w:left="0"/>
        <w:jc w:val="both"/>
      </w:pPr>
      <w:r>
        <w:rPr>
          <w:rFonts w:ascii="Times New Roman"/>
          <w:b w:val="false"/>
          <w:i w:val="false"/>
          <w:color w:val="000000"/>
          <w:sz w:val="28"/>
        </w:rPr>
        <w:t>
      5) реттелетін саладағы мәселелер бойынша білімді насихаттау;</w:t>
      </w:r>
    </w:p>
    <w:bookmarkEnd w:id="43"/>
    <w:bookmarkStart w:name="z56" w:id="44"/>
    <w:p>
      <w:pPr>
        <w:spacing w:after="0"/>
        <w:ind w:left="0"/>
        <w:jc w:val="both"/>
      </w:pPr>
      <w:r>
        <w:rPr>
          <w:rFonts w:ascii="Times New Roman"/>
          <w:b w:val="false"/>
          <w:i w:val="false"/>
          <w:color w:val="000000"/>
          <w:sz w:val="28"/>
        </w:rPr>
        <w:t>
      6) өз құзыретінің шегінде консультативтік-кеңесші және сараптау комиссияларын құру;</w:t>
      </w:r>
    </w:p>
    <w:bookmarkEnd w:id="44"/>
    <w:bookmarkStart w:name="z57" w:id="45"/>
    <w:p>
      <w:pPr>
        <w:spacing w:after="0"/>
        <w:ind w:left="0"/>
        <w:jc w:val="both"/>
      </w:pPr>
      <w:r>
        <w:rPr>
          <w:rFonts w:ascii="Times New Roman"/>
          <w:b w:val="false"/>
          <w:i w:val="false"/>
          <w:color w:val="000000"/>
          <w:sz w:val="28"/>
        </w:rPr>
        <w:t>
      7) Қазақстан Республикасының заңдарымен белгіленген жағдайларды қоспағанда, өзінің өкілеттігін жүзеге асыру кезінде алынған коммерциялық, қызметтік, өзге де заңмен қорғалатын құпияны құрайтын ақпаратты жария етпеу;</w:t>
      </w:r>
    </w:p>
    <w:bookmarkEnd w:id="45"/>
    <w:bookmarkStart w:name="z58" w:id="46"/>
    <w:p>
      <w:pPr>
        <w:spacing w:after="0"/>
        <w:ind w:left="0"/>
        <w:jc w:val="both"/>
      </w:pPr>
      <w:r>
        <w:rPr>
          <w:rFonts w:ascii="Times New Roman"/>
          <w:b w:val="false"/>
          <w:i w:val="false"/>
          <w:color w:val="000000"/>
          <w:sz w:val="28"/>
        </w:rPr>
        <w:t>
      8) реттелетін саладағы Қазақстан Республикасы заңнамасының қолданылуына талдау жүргізу;</w:t>
      </w:r>
    </w:p>
    <w:bookmarkEnd w:id="46"/>
    <w:bookmarkStart w:name="z59" w:id="47"/>
    <w:p>
      <w:pPr>
        <w:spacing w:after="0"/>
        <w:ind w:left="0"/>
        <w:jc w:val="both"/>
      </w:pPr>
      <w:r>
        <w:rPr>
          <w:rFonts w:ascii="Times New Roman"/>
          <w:b w:val="false"/>
          <w:i w:val="false"/>
          <w:color w:val="000000"/>
          <w:sz w:val="28"/>
        </w:rPr>
        <w:t>
      9) жергілікті атқарушы органдардың басшыларымен реттелетін саладағы қызметтің түпкілікті нәтижелеріне қол жеткізуге бағытталған меморандумдар (келісімдер) жасасу;</w:t>
      </w:r>
    </w:p>
    <w:bookmarkEnd w:id="47"/>
    <w:bookmarkStart w:name="z60" w:id="48"/>
    <w:p>
      <w:pPr>
        <w:spacing w:after="0"/>
        <w:ind w:left="0"/>
        <w:jc w:val="both"/>
      </w:pPr>
      <w:r>
        <w:rPr>
          <w:rFonts w:ascii="Times New Roman"/>
          <w:b w:val="false"/>
          <w:i w:val="false"/>
          <w:color w:val="000000"/>
          <w:sz w:val="28"/>
        </w:rPr>
        <w:t>
      10) Комитет басшылығының нұсқаулары мен тапсырмаларын орындауға міндетті;</w:t>
      </w:r>
    </w:p>
    <w:bookmarkEnd w:id="48"/>
    <w:bookmarkStart w:name="z61" w:id="49"/>
    <w:p>
      <w:pPr>
        <w:spacing w:after="0"/>
        <w:ind w:left="0"/>
        <w:jc w:val="both"/>
      </w:pPr>
      <w:r>
        <w:rPr>
          <w:rFonts w:ascii="Times New Roman"/>
          <w:b w:val="false"/>
          <w:i w:val="false"/>
          <w:color w:val="000000"/>
          <w:sz w:val="28"/>
        </w:rPr>
        <w:t>
      11) қолданыстағы заңнамалық актілермен көзделген өзге де құқықтарды жүзеге асыру.</w:t>
      </w:r>
    </w:p>
    <w:bookmarkEnd w:id="49"/>
    <w:bookmarkStart w:name="z62" w:id="50"/>
    <w:p>
      <w:pPr>
        <w:spacing w:after="0"/>
        <w:ind w:left="0"/>
        <w:jc w:val="both"/>
      </w:pPr>
      <w:r>
        <w:rPr>
          <w:rFonts w:ascii="Times New Roman"/>
          <w:b w:val="false"/>
          <w:i w:val="false"/>
          <w:color w:val="000000"/>
          <w:sz w:val="28"/>
        </w:rPr>
        <w:t>
      15. Функциялары:</w:t>
      </w:r>
    </w:p>
    <w:bookmarkEnd w:id="50"/>
    <w:bookmarkStart w:name="z63" w:id="51"/>
    <w:p>
      <w:pPr>
        <w:spacing w:after="0"/>
        <w:ind w:left="0"/>
        <w:jc w:val="both"/>
      </w:pPr>
      <w:r>
        <w:rPr>
          <w:rFonts w:ascii="Times New Roman"/>
          <w:b w:val="false"/>
          <w:i w:val="false"/>
          <w:color w:val="000000"/>
          <w:sz w:val="28"/>
        </w:rPr>
        <w:t>
      1) мемлекеттік органдармен, жеке және заңды тұлғалармен, үкіметтік емес ұйымдармен, тұтынушылардың қоғамдық бірлестіктерімен реттелетін саладағы мәселелер бойынша өзара іс-қимыл жасау;</w:t>
      </w:r>
    </w:p>
    <w:bookmarkEnd w:id="51"/>
    <w:bookmarkStart w:name="z64" w:id="52"/>
    <w:p>
      <w:pPr>
        <w:spacing w:after="0"/>
        <w:ind w:left="0"/>
        <w:jc w:val="both"/>
      </w:pPr>
      <w:r>
        <w:rPr>
          <w:rFonts w:ascii="Times New Roman"/>
          <w:b w:val="false"/>
          <w:i w:val="false"/>
          <w:color w:val="000000"/>
          <w:sz w:val="28"/>
        </w:rPr>
        <w:t>
      2) өз құзыретінің шегінде Қазақстан Республикасы заңдарының және өзге де нормативтік құқықтық актілердің сақталуын қамтамасыз ету;</w:t>
      </w:r>
    </w:p>
    <w:bookmarkEnd w:id="52"/>
    <w:bookmarkStart w:name="z65" w:id="53"/>
    <w:p>
      <w:pPr>
        <w:spacing w:after="0"/>
        <w:ind w:left="0"/>
        <w:jc w:val="both"/>
      </w:pPr>
      <w:r>
        <w:rPr>
          <w:rFonts w:ascii="Times New Roman"/>
          <w:b w:val="false"/>
          <w:i w:val="false"/>
          <w:color w:val="000000"/>
          <w:sz w:val="28"/>
        </w:rPr>
        <w:t>
      3) реттелетін саладағы мемлекеттік және өзге де бағдарламалардың, жобалардың, стратегиялық жоспарлардың іске асырылуын қамтамасыз ету;</w:t>
      </w:r>
    </w:p>
    <w:bookmarkEnd w:id="53"/>
    <w:bookmarkStart w:name="z66" w:id="54"/>
    <w:p>
      <w:pPr>
        <w:spacing w:after="0"/>
        <w:ind w:left="0"/>
        <w:jc w:val="both"/>
      </w:pPr>
      <w:r>
        <w:rPr>
          <w:rFonts w:ascii="Times New Roman"/>
          <w:b w:val="false"/>
          <w:i w:val="false"/>
          <w:color w:val="000000"/>
          <w:sz w:val="28"/>
        </w:rPr>
        <w:t>
      4) Қазақстан Республикасының реттелетін саладағы заңнамасын жетілдіру бойынша ұсыныстар енгізу;</w:t>
      </w:r>
    </w:p>
    <w:bookmarkEnd w:id="54"/>
    <w:bookmarkStart w:name="z67" w:id="55"/>
    <w:p>
      <w:pPr>
        <w:spacing w:after="0"/>
        <w:ind w:left="0"/>
        <w:jc w:val="both"/>
      </w:pPr>
      <w:r>
        <w:rPr>
          <w:rFonts w:ascii="Times New Roman"/>
          <w:b w:val="false"/>
          <w:i w:val="false"/>
          <w:color w:val="000000"/>
          <w:sz w:val="28"/>
        </w:rPr>
        <w:t>
      5) тұтынушылардың құқықтарын қорғау саласындағы мәселелер бойынша жеке және заңды тұлғалардың өтініштерін қарау;</w:t>
      </w:r>
    </w:p>
    <w:bookmarkEnd w:id="55"/>
    <w:bookmarkStart w:name="z68" w:id="56"/>
    <w:p>
      <w:pPr>
        <w:spacing w:after="0"/>
        <w:ind w:left="0"/>
        <w:jc w:val="both"/>
      </w:pPr>
      <w:r>
        <w:rPr>
          <w:rFonts w:ascii="Times New Roman"/>
          <w:b w:val="false"/>
          <w:i w:val="false"/>
          <w:color w:val="000000"/>
          <w:sz w:val="28"/>
        </w:rPr>
        <w:t>
      6) мемлекеттік органдар қабылдаған реттелетін саладағы Қазақстан Республикасының заңнамасын бұзатын актілердің күшін жою, өзгерту, сондай-ақ оларды Қазақстан Республикасының заңнамасына сәйкес келтіру туралы ұсыныстар енгізу;</w:t>
      </w:r>
    </w:p>
    <w:bookmarkEnd w:id="56"/>
    <w:bookmarkStart w:name="z69" w:id="57"/>
    <w:p>
      <w:pPr>
        <w:spacing w:after="0"/>
        <w:ind w:left="0"/>
        <w:jc w:val="both"/>
      </w:pPr>
      <w:r>
        <w:rPr>
          <w:rFonts w:ascii="Times New Roman"/>
          <w:b w:val="false"/>
          <w:i w:val="false"/>
          <w:color w:val="000000"/>
          <w:sz w:val="28"/>
        </w:rPr>
        <w:t>
      7) реттелетін саладағы, бюджетті жоспарлау және орындау, бухгалтерлік есеп және мемлекеттік сатып алу мәселелері бойынша республикалық және өңірлік семинарларды, ғылыми-практикалық конференцияларды ұйымдастыруға және өткізуге қатысу;</w:t>
      </w:r>
    </w:p>
    <w:bookmarkEnd w:id="57"/>
    <w:bookmarkStart w:name="z70" w:id="58"/>
    <w:p>
      <w:pPr>
        <w:spacing w:after="0"/>
        <w:ind w:left="0"/>
        <w:jc w:val="both"/>
      </w:pPr>
      <w:r>
        <w:rPr>
          <w:rFonts w:ascii="Times New Roman"/>
          <w:b w:val="false"/>
          <w:i w:val="false"/>
          <w:color w:val="000000"/>
          <w:sz w:val="28"/>
        </w:rPr>
        <w:t>
      8) құзыретінің шегінде Комитет Департаментінің аумақтық басқармаларының қызметін жалпы ұйымдастыру, үйлестіру және бақылау;</w:t>
      </w:r>
    </w:p>
    <w:bookmarkEnd w:id="58"/>
    <w:bookmarkStart w:name="z71" w:id="59"/>
    <w:p>
      <w:pPr>
        <w:spacing w:after="0"/>
        <w:ind w:left="0"/>
        <w:jc w:val="both"/>
      </w:pPr>
      <w:r>
        <w:rPr>
          <w:rFonts w:ascii="Times New Roman"/>
          <w:b w:val="false"/>
          <w:i w:val="false"/>
          <w:color w:val="000000"/>
          <w:sz w:val="28"/>
        </w:rPr>
        <w:t xml:space="preserve">
      9)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Қазақстан Республикасының тұтынушылардың құқықтарын қорғау туралы заңнамасының сақталуын жоспардан тыс тексеру және "Тұтынушылардың құқықтарын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бақылау субъектісіне (объектісіне) бармай профилактикалық бақылау нысанында мемлекеттік бақылауды жүзеге асыру;</w:t>
      </w:r>
    </w:p>
    <w:bookmarkEnd w:id="59"/>
    <w:bookmarkStart w:name="z72" w:id="60"/>
    <w:p>
      <w:pPr>
        <w:spacing w:after="0"/>
        <w:ind w:left="0"/>
        <w:jc w:val="both"/>
      </w:pPr>
      <w:r>
        <w:rPr>
          <w:rFonts w:ascii="Times New Roman"/>
          <w:b w:val="false"/>
          <w:i w:val="false"/>
          <w:color w:val="000000"/>
          <w:sz w:val="28"/>
        </w:rPr>
        <w:t>
      10) Қазақстан Республикасының тұтынушылардың құқықтарын қорғау туралы заңнамасын бұзу фактілері бойынша мемлекеттік органдардан, тұтыну дауларын сотқа дейін реттеу субъектілерінен, тұтынушылардың заңды мүдделерінің өкілдерінен, оның ішінде тұтынушылардың құқықтарын қорғаудың бірыңғай ақпараттық жүйесі арқылы, сондай-ақ бұқаралық ақпарат құралдары арқылы алынған ақпарат пен есептілік негізінде бақылау субъектісіне (объектісіне) бармай профилактикалық бақылау жүргізу;</w:t>
      </w:r>
    </w:p>
    <w:bookmarkEnd w:id="60"/>
    <w:bookmarkStart w:name="z73" w:id="61"/>
    <w:p>
      <w:pPr>
        <w:spacing w:after="0"/>
        <w:ind w:left="0"/>
        <w:jc w:val="both"/>
      </w:pPr>
      <w:r>
        <w:rPr>
          <w:rFonts w:ascii="Times New Roman"/>
          <w:b w:val="false"/>
          <w:i w:val="false"/>
          <w:color w:val="000000"/>
          <w:sz w:val="28"/>
        </w:rPr>
        <w:t xml:space="preserve">
      11)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белгіленген тәртіппен хаттамалар толтыру, әкімшілік құқық бұзушылық туралы істерді қарау және әкімшілік жазалар қолдану;</w:t>
      </w:r>
    </w:p>
    <w:bookmarkEnd w:id="61"/>
    <w:bookmarkStart w:name="z74" w:id="62"/>
    <w:p>
      <w:pPr>
        <w:spacing w:after="0"/>
        <w:ind w:left="0"/>
        <w:jc w:val="both"/>
      </w:pPr>
      <w:r>
        <w:rPr>
          <w:rFonts w:ascii="Times New Roman"/>
          <w:b w:val="false"/>
          <w:i w:val="false"/>
          <w:color w:val="000000"/>
          <w:sz w:val="28"/>
        </w:rPr>
        <w:t>
      12) өз құзыретінің шегінде Қазақстан Республикасының заңнамасын бұзу фактілерін қарау үшін жеке, лауазымды, заңды тұлғаларды тұтынушылардың құқықтарын қорғау органдарына шақыру;</w:t>
      </w:r>
    </w:p>
    <w:bookmarkEnd w:id="62"/>
    <w:bookmarkStart w:name="z75" w:id="63"/>
    <w:p>
      <w:pPr>
        <w:spacing w:after="0"/>
        <w:ind w:left="0"/>
        <w:jc w:val="both"/>
      </w:pPr>
      <w:r>
        <w:rPr>
          <w:rFonts w:ascii="Times New Roman"/>
          <w:b w:val="false"/>
          <w:i w:val="false"/>
          <w:color w:val="000000"/>
          <w:sz w:val="28"/>
        </w:rPr>
        <w:t>
      13) Қазақстан Республикасының заңнамасымен ведомствоға жүктелген өзге де функциялар мен бағыттарды жүзеге асыру.</w:t>
      </w:r>
    </w:p>
    <w:bookmarkEnd w:id="63"/>
    <w:bookmarkStart w:name="z76" w:id="64"/>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64"/>
    <w:bookmarkStart w:name="z77" w:id="65"/>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басшы жүзеге асырады.</w:t>
      </w:r>
    </w:p>
    <w:bookmarkEnd w:id="65"/>
    <w:bookmarkStart w:name="z78" w:id="66"/>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66"/>
    <w:bookmarkStart w:name="z79" w:id="67"/>
    <w:p>
      <w:pPr>
        <w:spacing w:after="0"/>
        <w:ind w:left="0"/>
        <w:jc w:val="both"/>
      </w:pPr>
      <w:r>
        <w:rPr>
          <w:rFonts w:ascii="Times New Roman"/>
          <w:b w:val="false"/>
          <w:i w:val="false"/>
          <w:color w:val="000000"/>
          <w:sz w:val="28"/>
        </w:rPr>
        <w:t>
      18. Департамент басшысының өкілеттіктері:</w:t>
      </w:r>
    </w:p>
    <w:bookmarkEnd w:id="67"/>
    <w:bookmarkStart w:name="z80" w:id="68"/>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68"/>
    <w:bookmarkStart w:name="z81" w:id="69"/>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69"/>
    <w:bookmarkStart w:name="z82" w:id="70"/>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70"/>
    <w:bookmarkStart w:name="z83" w:id="71"/>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71"/>
    <w:bookmarkStart w:name="z84" w:id="72"/>
    <w:p>
      <w:pPr>
        <w:spacing w:after="0"/>
        <w:ind w:left="0"/>
        <w:jc w:val="both"/>
      </w:pPr>
      <w:r>
        <w:rPr>
          <w:rFonts w:ascii="Times New Roman"/>
          <w:b w:val="false"/>
          <w:i w:val="false"/>
          <w:color w:val="000000"/>
          <w:sz w:val="28"/>
        </w:rPr>
        <w:t>
      5) Департаменттің бұйрықтарына қол қояды;</w:t>
      </w:r>
    </w:p>
    <w:bookmarkEnd w:id="72"/>
    <w:bookmarkStart w:name="z85" w:id="73"/>
    <w:p>
      <w:pPr>
        <w:spacing w:after="0"/>
        <w:ind w:left="0"/>
        <w:jc w:val="both"/>
      </w:pPr>
      <w:r>
        <w:rPr>
          <w:rFonts w:ascii="Times New Roman"/>
          <w:b w:val="false"/>
          <w:i w:val="false"/>
          <w:color w:val="000000"/>
          <w:sz w:val="28"/>
        </w:rPr>
        <w:t>
      6) Департаменттің жұмыс жоспарын бекітеді;</w:t>
      </w:r>
    </w:p>
    <w:bookmarkEnd w:id="73"/>
    <w:bookmarkStart w:name="z86" w:id="74"/>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74"/>
    <w:bookmarkStart w:name="z87" w:id="75"/>
    <w:p>
      <w:pPr>
        <w:spacing w:after="0"/>
        <w:ind w:left="0"/>
        <w:jc w:val="both"/>
      </w:pPr>
      <w:r>
        <w:rPr>
          <w:rFonts w:ascii="Times New Roman"/>
          <w:b w:val="false"/>
          <w:i w:val="false"/>
          <w:color w:val="000000"/>
          <w:sz w:val="28"/>
        </w:rPr>
        <w:t>
      8) Қазақстан Республикасының заңнамасына сәйкес өзге де өкілеттіктерді жүзеге асырады.</w:t>
      </w:r>
    </w:p>
    <w:bookmarkEnd w:id="75"/>
    <w:bookmarkStart w:name="z88" w:id="76"/>
    <w:p>
      <w:pPr>
        <w:spacing w:after="0"/>
        <w:ind w:left="0"/>
        <w:jc w:val="left"/>
      </w:pPr>
      <w:r>
        <w:rPr>
          <w:rFonts w:ascii="Times New Roman"/>
          <w:b/>
          <w:i w:val="false"/>
          <w:color w:val="000000"/>
        </w:rPr>
        <w:t xml:space="preserve"> 4-тарау. Департаменттің мүлкi</w:t>
      </w:r>
    </w:p>
    <w:bookmarkEnd w:id="76"/>
    <w:bookmarkStart w:name="z89" w:id="77"/>
    <w:p>
      <w:pPr>
        <w:spacing w:after="0"/>
        <w:ind w:left="0"/>
        <w:jc w:val="both"/>
      </w:pPr>
      <w:r>
        <w:rPr>
          <w:rFonts w:ascii="Times New Roman"/>
          <w:b w:val="false"/>
          <w:i w:val="false"/>
          <w:color w:val="000000"/>
          <w:sz w:val="28"/>
        </w:rPr>
        <w:t>
      19. Департаменттің Қазақстан Республикасының заңнамасында көзделген жағдайларда жедел басқару құқығындағы оқшауланған мүлкi болады. Департаменттің мүлкi оған меншік иесі берген мүлiк есебiнен, сондай-ақ өз қызметінің нәтижесінде және Қазақстан Республикасының заңнамасында тыйым салынбаған өзге де көздерден сатып алынған мүлік (ақшалай табысты қосқанда) есебінен қалыптасады.</w:t>
      </w:r>
    </w:p>
    <w:bookmarkEnd w:id="77"/>
    <w:bookmarkStart w:name="z90" w:id="78"/>
    <w:p>
      <w:pPr>
        <w:spacing w:after="0"/>
        <w:ind w:left="0"/>
        <w:jc w:val="both"/>
      </w:pPr>
      <w:r>
        <w:rPr>
          <w:rFonts w:ascii="Times New Roman"/>
          <w:b w:val="false"/>
          <w:i w:val="false"/>
          <w:color w:val="000000"/>
          <w:sz w:val="28"/>
        </w:rPr>
        <w:t>
      20. Департаментке бекiтілген мүлiк республикалық меншiкке жатады.</w:t>
      </w:r>
    </w:p>
    <w:bookmarkEnd w:id="78"/>
    <w:bookmarkStart w:name="z91" w:id="79"/>
    <w:p>
      <w:pPr>
        <w:spacing w:after="0"/>
        <w:ind w:left="0"/>
        <w:jc w:val="both"/>
      </w:pPr>
      <w:r>
        <w:rPr>
          <w:rFonts w:ascii="Times New Roman"/>
          <w:b w:val="false"/>
          <w:i w:val="false"/>
          <w:color w:val="000000"/>
          <w:sz w:val="28"/>
        </w:rPr>
        <w:t>
      21. Департаментке өзіне бекітілген мүлікті және қаржыландыру жоспары бойынша берілген қаражат есебінен алынған мүлікті, егер Қазақстан Республикасының заңдарында өзгеше белгіленбесе, өз бетінше иеліктен айыруына немесе өзге тәсілмен билік жүргізуіне жол берілмейді.</w:t>
      </w:r>
    </w:p>
    <w:bookmarkEnd w:id="79"/>
    <w:bookmarkStart w:name="z92" w:id="80"/>
    <w:p>
      <w:pPr>
        <w:spacing w:after="0"/>
        <w:ind w:left="0"/>
        <w:jc w:val="left"/>
      </w:pPr>
      <w:r>
        <w:rPr>
          <w:rFonts w:ascii="Times New Roman"/>
          <w:b/>
          <w:i w:val="false"/>
          <w:color w:val="000000"/>
        </w:rPr>
        <w:t xml:space="preserve"> 5-тарау. Департаментті қайта ұйымдастыру және тарату</w:t>
      </w:r>
    </w:p>
    <w:bookmarkEnd w:id="80"/>
    <w:bookmarkStart w:name="z93" w:id="81"/>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 министрлігінің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25 шілдедегі</w:t>
            </w:r>
            <w:r>
              <w:br/>
            </w:r>
            <w:r>
              <w:rPr>
                <w:rFonts w:ascii="Times New Roman"/>
                <w:b w:val="false"/>
                <w:i w:val="false"/>
                <w:color w:val="000000"/>
                <w:sz w:val="20"/>
              </w:rPr>
              <w:t>№ 9 бұйрығына</w:t>
            </w:r>
            <w:r>
              <w:br/>
            </w:r>
            <w:r>
              <w:rPr>
                <w:rFonts w:ascii="Times New Roman"/>
                <w:b w:val="false"/>
                <w:i w:val="false"/>
                <w:color w:val="000000"/>
                <w:sz w:val="20"/>
              </w:rPr>
              <w:t>2-қосымша</w:t>
            </w:r>
          </w:p>
        </w:tc>
      </w:tr>
    </w:tbl>
    <w:bookmarkStart w:name="z96" w:id="82"/>
    <w:p>
      <w:pPr>
        <w:spacing w:after="0"/>
        <w:ind w:left="0"/>
        <w:jc w:val="left"/>
      </w:pPr>
      <w:r>
        <w:rPr>
          <w:rFonts w:ascii="Times New Roman"/>
          <w:b/>
          <w:i w:val="false"/>
          <w:color w:val="000000"/>
        </w:rPr>
        <w:t xml:space="preserve"> "Қазақстан Республикасы Сауда және интеграция министрлігі Техникалық реттеу және метрология комитетінің Астана қаласы бойынша департаменті" республикалық мемлекеттік мекемесінің ережесі</w:t>
      </w:r>
    </w:p>
    <w:bookmarkEnd w:id="82"/>
    <w:bookmarkStart w:name="z97" w:id="83"/>
    <w:p>
      <w:pPr>
        <w:spacing w:after="0"/>
        <w:ind w:left="0"/>
        <w:jc w:val="left"/>
      </w:pPr>
      <w:r>
        <w:rPr>
          <w:rFonts w:ascii="Times New Roman"/>
          <w:b/>
          <w:i w:val="false"/>
          <w:color w:val="000000"/>
        </w:rPr>
        <w:t xml:space="preserve"> 1-тарау. Жалпы ережелер</w:t>
      </w:r>
    </w:p>
    <w:bookmarkEnd w:id="83"/>
    <w:bookmarkStart w:name="z98" w:id="84"/>
    <w:p>
      <w:pPr>
        <w:spacing w:after="0"/>
        <w:ind w:left="0"/>
        <w:jc w:val="both"/>
      </w:pPr>
      <w:r>
        <w:rPr>
          <w:rFonts w:ascii="Times New Roman"/>
          <w:b w:val="false"/>
          <w:i w:val="false"/>
          <w:color w:val="000000"/>
          <w:sz w:val="28"/>
        </w:rPr>
        <w:t>
      1. "Қазақстан Республикасы Сауда және интеграция министрлігі Техникалық реттеу және метрология комитетінің Астана қаласы бойынша департаменті" республикалық мемлекеттік мекемесі (бұдан әрі - Департамент) "Қазақстан Республикасы Сауда және интеграция министрлігі Техникалық реттеу және метрология комитеті" республикалық мемлекеттік мекемесінің (бұдан әрі - Комитет) аумақтық бөлімшесі болып табылады.</w:t>
      </w:r>
    </w:p>
    <w:bookmarkEnd w:id="84"/>
    <w:bookmarkStart w:name="z99" w:id="85"/>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85"/>
    <w:bookmarkStart w:name="z100" w:id="86"/>
    <w:p>
      <w:pPr>
        <w:spacing w:after="0"/>
        <w:ind w:left="0"/>
        <w:jc w:val="both"/>
      </w:pPr>
      <w:r>
        <w:rPr>
          <w:rFonts w:ascii="Times New Roman"/>
          <w:b w:val="false"/>
          <w:i w:val="false"/>
          <w:color w:val="000000"/>
          <w:sz w:val="28"/>
        </w:rPr>
        <w:t>
      3. Департамент мемлекеттiк мекеменің ұйымдық-құқықтық нысанындағы заңды тұлға болып табылады, Қазақстан Республикасының заңнамасына сәйкес мемлекеттiк тiлде өз атауы бар мөрi мен мөртабандары, белгiленген үлгiдегi бланкiлерi бар.</w:t>
      </w:r>
    </w:p>
    <w:bookmarkEnd w:id="86"/>
    <w:bookmarkStart w:name="z101" w:id="87"/>
    <w:p>
      <w:pPr>
        <w:spacing w:after="0"/>
        <w:ind w:left="0"/>
        <w:jc w:val="both"/>
      </w:pPr>
      <w:r>
        <w:rPr>
          <w:rFonts w:ascii="Times New Roman"/>
          <w:b w:val="false"/>
          <w:i w:val="false"/>
          <w:color w:val="000000"/>
          <w:sz w:val="28"/>
        </w:rPr>
        <w:t>
      4. Департамент өз атынан азаматтық-құқықтық қатынастарға түседі.</w:t>
      </w:r>
    </w:p>
    <w:bookmarkEnd w:id="87"/>
    <w:bookmarkStart w:name="z102" w:id="88"/>
    <w:p>
      <w:pPr>
        <w:spacing w:after="0"/>
        <w:ind w:left="0"/>
        <w:jc w:val="both"/>
      </w:pPr>
      <w:r>
        <w:rPr>
          <w:rFonts w:ascii="Times New Roman"/>
          <w:b w:val="false"/>
          <w:i w:val="false"/>
          <w:color w:val="000000"/>
          <w:sz w:val="28"/>
        </w:rPr>
        <w:t>
      5. Департамент, егер заңнамаға сәйкес осыған уәкілеттік берілген болса, мемлекеттің атынан азаматтық-құқықтық қатынастардың тарапы болуға құқығы бар.</w:t>
      </w:r>
    </w:p>
    <w:bookmarkEnd w:id="88"/>
    <w:bookmarkStart w:name="z103" w:id="89"/>
    <w:p>
      <w:pPr>
        <w:spacing w:after="0"/>
        <w:ind w:left="0"/>
        <w:jc w:val="both"/>
      </w:pPr>
      <w:r>
        <w:rPr>
          <w:rFonts w:ascii="Times New Roman"/>
          <w:b w:val="false"/>
          <w:i w:val="false"/>
          <w:color w:val="000000"/>
          <w:sz w:val="28"/>
        </w:rPr>
        <w:t>
      6. Департамент өз құзыретіндегі мәселелер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89"/>
    <w:bookmarkStart w:name="z104" w:id="90"/>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90"/>
    <w:bookmarkStart w:name="z105" w:id="91"/>
    <w:p>
      <w:pPr>
        <w:spacing w:after="0"/>
        <w:ind w:left="0"/>
        <w:jc w:val="both"/>
      </w:pPr>
      <w:r>
        <w:rPr>
          <w:rFonts w:ascii="Times New Roman"/>
          <w:b w:val="false"/>
          <w:i w:val="false"/>
          <w:color w:val="000000"/>
          <w:sz w:val="28"/>
        </w:rPr>
        <w:t>
      8. Департаменттің орналасқан орны: Қазақстан Республикасы, 010000, Астана қаласы, Мәңгілік Ел даңғылы, 11-үй, "Эталон орталығы" ғимараты.</w:t>
      </w:r>
    </w:p>
    <w:bookmarkEnd w:id="91"/>
    <w:bookmarkStart w:name="z106" w:id="92"/>
    <w:p>
      <w:pPr>
        <w:spacing w:after="0"/>
        <w:ind w:left="0"/>
        <w:jc w:val="both"/>
      </w:pPr>
      <w:r>
        <w:rPr>
          <w:rFonts w:ascii="Times New Roman"/>
          <w:b w:val="false"/>
          <w:i w:val="false"/>
          <w:color w:val="000000"/>
          <w:sz w:val="28"/>
        </w:rPr>
        <w:t>
      9. Департаменттің толық атауы:</w:t>
      </w:r>
    </w:p>
    <w:bookmarkEnd w:id="92"/>
    <w:bookmarkStart w:name="z107" w:id="93"/>
    <w:p>
      <w:pPr>
        <w:spacing w:after="0"/>
        <w:ind w:left="0"/>
        <w:jc w:val="both"/>
      </w:pPr>
      <w:r>
        <w:rPr>
          <w:rFonts w:ascii="Times New Roman"/>
          <w:b w:val="false"/>
          <w:i w:val="false"/>
          <w:color w:val="000000"/>
          <w:sz w:val="28"/>
        </w:rPr>
        <w:t>
      мемлекеттік тілде – "Қазақстан Республикасы Сауда және интеграция министрлігі Техникалық реттеу және метрология комитетінің Астана қаласы бойынша департаменті" республикалық мемлекеттік мекемесі;</w:t>
      </w:r>
    </w:p>
    <w:bookmarkEnd w:id="93"/>
    <w:bookmarkStart w:name="z108" w:id="94"/>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Комитета технического регулирования и метрологии Министерства торговли и интеграции Республики Казахстан по городу Астана".</w:t>
      </w:r>
    </w:p>
    <w:bookmarkEnd w:id="94"/>
    <w:bookmarkStart w:name="z109" w:id="95"/>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95"/>
    <w:bookmarkStart w:name="z110" w:id="96"/>
    <w:p>
      <w:pPr>
        <w:spacing w:after="0"/>
        <w:ind w:left="0"/>
        <w:jc w:val="both"/>
      </w:pPr>
      <w:r>
        <w:rPr>
          <w:rFonts w:ascii="Times New Roman"/>
          <w:b w:val="false"/>
          <w:i w:val="false"/>
          <w:color w:val="000000"/>
          <w:sz w:val="28"/>
        </w:rPr>
        <w:t>
      11. Департамент қызметiн қаржыландыру республикалық бюджет қаражаты есебінен жүзеге асырылады.</w:t>
      </w:r>
    </w:p>
    <w:bookmarkEnd w:id="96"/>
    <w:bookmarkStart w:name="z111" w:id="97"/>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тұрғысында шарттық қатынастарға түсуге тыйым салынады.</w:t>
      </w:r>
    </w:p>
    <w:bookmarkEnd w:id="97"/>
    <w:bookmarkStart w:name="z112" w:id="98"/>
    <w:p>
      <w:pPr>
        <w:spacing w:after="0"/>
        <w:ind w:left="0"/>
        <w:jc w:val="both"/>
      </w:pPr>
      <w:r>
        <w:rPr>
          <w:rFonts w:ascii="Times New Roman"/>
          <w:b w:val="false"/>
          <w:i w:val="false"/>
          <w:color w:val="000000"/>
          <w:sz w:val="28"/>
        </w:rPr>
        <w:t>
      Егер Департаментке заңнамалық актiлермен кiрiс әкелетiн қызметтi жүзеге асыру құқығы берiлсе, онда осындай қызметтен алынған кiрiстер республикалық бюджеттің кiрiсiне жiберiледi.</w:t>
      </w:r>
    </w:p>
    <w:bookmarkEnd w:id="98"/>
    <w:bookmarkStart w:name="z113" w:id="99"/>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99"/>
    <w:bookmarkStart w:name="z114" w:id="100"/>
    <w:p>
      <w:pPr>
        <w:spacing w:after="0"/>
        <w:ind w:left="0"/>
        <w:jc w:val="both"/>
      </w:pPr>
      <w:r>
        <w:rPr>
          <w:rFonts w:ascii="Times New Roman"/>
          <w:b w:val="false"/>
          <w:i w:val="false"/>
          <w:color w:val="000000"/>
          <w:sz w:val="28"/>
        </w:rPr>
        <w:t>
      13. Мақсаттары: Техникалық реттеу саласында мемлекеттік саясатты іске асыру және мемлекеттік бақылау мен қадағалауды, өлшем бірлігін қамтамасыз ету салаларындағы, сәйкестікті бағалау саласында аккредиттеу салаларында және зергерлік бұйымдар мен басқа да бұйымдарды сату кезіндегі мемлекеттік саясатты іске асыру және мемлекеттік бақылауды және жүзеге асыру болып табылады.</w:t>
      </w:r>
    </w:p>
    <w:bookmarkEnd w:id="100"/>
    <w:bookmarkStart w:name="z115" w:id="101"/>
    <w:p>
      <w:pPr>
        <w:spacing w:after="0"/>
        <w:ind w:left="0"/>
        <w:jc w:val="both"/>
      </w:pPr>
      <w:r>
        <w:rPr>
          <w:rFonts w:ascii="Times New Roman"/>
          <w:b w:val="false"/>
          <w:i w:val="false"/>
          <w:color w:val="000000"/>
          <w:sz w:val="28"/>
        </w:rPr>
        <w:t>
      14. Құқықтары мен міндеттері:</w:t>
      </w:r>
    </w:p>
    <w:bookmarkEnd w:id="101"/>
    <w:bookmarkStart w:name="z116" w:id="102"/>
    <w:p>
      <w:pPr>
        <w:spacing w:after="0"/>
        <w:ind w:left="0"/>
        <w:jc w:val="both"/>
      </w:pPr>
      <w:r>
        <w:rPr>
          <w:rFonts w:ascii="Times New Roman"/>
          <w:b w:val="false"/>
          <w:i w:val="false"/>
          <w:color w:val="000000"/>
          <w:sz w:val="28"/>
        </w:rPr>
        <w:t>
      1) мемлекеттік органдардан, ұйымдардан, олардың лауазымды адамдарынан, сондай-ақ жеке және заңды тұлғалардан қажетті ақпарат пен материалдарды заңнамада белгіленген тәртіппен сұратады және алады;</w:t>
      </w:r>
    </w:p>
    <w:bookmarkEnd w:id="102"/>
    <w:bookmarkStart w:name="z117" w:id="103"/>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103"/>
    <w:bookmarkStart w:name="z118" w:id="104"/>
    <w:p>
      <w:pPr>
        <w:spacing w:after="0"/>
        <w:ind w:left="0"/>
        <w:jc w:val="both"/>
      </w:pPr>
      <w:r>
        <w:rPr>
          <w:rFonts w:ascii="Times New Roman"/>
          <w:b w:val="false"/>
          <w:i w:val="false"/>
          <w:color w:val="000000"/>
          <w:sz w:val="28"/>
        </w:rPr>
        <w:t>
      15. Департаменттің функциялары:</w:t>
      </w:r>
    </w:p>
    <w:bookmarkEnd w:id="104"/>
    <w:bookmarkStart w:name="z119" w:id="105"/>
    <w:p>
      <w:pPr>
        <w:spacing w:after="0"/>
        <w:ind w:left="0"/>
        <w:jc w:val="both"/>
      </w:pPr>
      <w:r>
        <w:rPr>
          <w:rFonts w:ascii="Times New Roman"/>
          <w:b w:val="false"/>
          <w:i w:val="false"/>
          <w:color w:val="000000"/>
          <w:sz w:val="28"/>
        </w:rPr>
        <w:t>
      1) Мемлекеттік санитариялық-эпидемиологиялық, ветеринариялық-санитариялық, карантиндік-фитосанитариялық бақылау мен қадағалауға жататын өнімді қоспағанда, техникалық регламенттер өзіне қатысты қолданысқа енгізілген өнімге қатысты оны айналысқа шығару сатысында Қазақстан Республикасының техникалық реттеу саласындағы заңнамасының, Қазақстан Республикасының өзге де нормативтік құқықтық актілерінің не Еуразиялық экономикалық комиссия шешімдерінің сақталуына техникалық реттеу саласындағы мемлекеттік бақылау мен қадағалауды жүргізу;</w:t>
      </w:r>
    </w:p>
    <w:bookmarkEnd w:id="105"/>
    <w:bookmarkStart w:name="z120" w:id="106"/>
    <w:p>
      <w:pPr>
        <w:spacing w:after="0"/>
        <w:ind w:left="0"/>
        <w:jc w:val="both"/>
      </w:pPr>
      <w:r>
        <w:rPr>
          <w:rFonts w:ascii="Times New Roman"/>
          <w:b w:val="false"/>
          <w:i w:val="false"/>
          <w:color w:val="000000"/>
          <w:sz w:val="28"/>
        </w:rPr>
        <w:t>
      2) Қазақстан Республикасының өлшем бірлігін қамтамасыз ету туралы заңнамасының сақталуына мемлекеттік бақылауды жүзеге асыру;</w:t>
      </w:r>
    </w:p>
    <w:bookmarkEnd w:id="106"/>
    <w:bookmarkStart w:name="z121" w:id="107"/>
    <w:p>
      <w:pPr>
        <w:spacing w:after="0"/>
        <w:ind w:left="0"/>
        <w:jc w:val="both"/>
      </w:pPr>
      <w:r>
        <w:rPr>
          <w:rFonts w:ascii="Times New Roman"/>
          <w:b w:val="false"/>
          <w:i w:val="false"/>
          <w:color w:val="000000"/>
          <w:sz w:val="28"/>
        </w:rPr>
        <w:t>
      3) Қазақстан Республикасының сәйкестiктi бағалау саласындағы аккредиттеу туралы заңнамасының сақталуына бақылауды жүзеге асыру;</w:t>
      </w:r>
    </w:p>
    <w:bookmarkEnd w:id="107"/>
    <w:bookmarkStart w:name="z122" w:id="108"/>
    <w:p>
      <w:pPr>
        <w:spacing w:after="0"/>
        <w:ind w:left="0"/>
        <w:jc w:val="both"/>
      </w:pPr>
      <w:r>
        <w:rPr>
          <w:rFonts w:ascii="Times New Roman"/>
          <w:b w:val="false"/>
          <w:i w:val="false"/>
          <w:color w:val="000000"/>
          <w:sz w:val="28"/>
        </w:rPr>
        <w:t>
      4) Қазақстан Республикасының Бағалы металдар мен асыл тастар туралы заңнамасының сақталуына зергерлік және басқа да бұйымдарды өткізу бөлігінде мемлекеттік бақылауды жүзеге асыру;</w:t>
      </w:r>
    </w:p>
    <w:bookmarkEnd w:id="108"/>
    <w:bookmarkStart w:name="z123" w:id="109"/>
    <w:p>
      <w:pPr>
        <w:spacing w:after="0"/>
        <w:ind w:left="0"/>
        <w:jc w:val="both"/>
      </w:pPr>
      <w:r>
        <w:rPr>
          <w:rFonts w:ascii="Times New Roman"/>
          <w:b w:val="false"/>
          <w:i w:val="false"/>
          <w:color w:val="000000"/>
          <w:sz w:val="28"/>
        </w:rPr>
        <w:t>
      5) Қазақстан Республикасының рұқсаттар және хабарламалар туралы заңнамасының сақталуындағы рұқсат және (немесе) рұқсатқа қосымша берілгенге дейін өтініш берушінің біліктілік немесе рұқсат беру талаптарына сәйкестігі бөлігінде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бару арқылы профилактикалық бақылау тәртібімен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 рұқсаттық бақылауды жүзеге асыру;</w:t>
      </w:r>
    </w:p>
    <w:bookmarkEnd w:id="109"/>
    <w:bookmarkStart w:name="z124" w:id="110"/>
    <w:p>
      <w:pPr>
        <w:spacing w:after="0"/>
        <w:ind w:left="0"/>
        <w:jc w:val="both"/>
      </w:pPr>
      <w:r>
        <w:rPr>
          <w:rFonts w:ascii="Times New Roman"/>
          <w:b w:val="false"/>
          <w:i w:val="false"/>
          <w:color w:val="000000"/>
          <w:sz w:val="28"/>
        </w:rPr>
        <w:t xml:space="preserve">
      6) Қазақстан Республикасының </w:t>
      </w:r>
      <w:r>
        <w:rPr>
          <w:rFonts w:ascii="Times New Roman"/>
          <w:b w:val="false"/>
          <w:i w:val="false"/>
          <w:color w:val="000000"/>
          <w:sz w:val="28"/>
        </w:rPr>
        <w:t>Әкімшілік құқық бұзушылық туралы кодексінде</w:t>
      </w:r>
      <w:r>
        <w:rPr>
          <w:rFonts w:ascii="Times New Roman"/>
          <w:b w:val="false"/>
          <w:i w:val="false"/>
          <w:color w:val="000000"/>
          <w:sz w:val="28"/>
        </w:rPr>
        <w:t xml:space="preserve"> белгіленген тәртіппен хаттамалар жасау, қаулылар шығару және әкімшілік жазалар қолдану арқылы әкімшілік құқық бұзушылық туралы істерді қозғау және қарау;</w:t>
      </w:r>
    </w:p>
    <w:bookmarkEnd w:id="110"/>
    <w:bookmarkStart w:name="z125" w:id="111"/>
    <w:p>
      <w:pPr>
        <w:spacing w:after="0"/>
        <w:ind w:left="0"/>
        <w:jc w:val="both"/>
      </w:pPr>
      <w:r>
        <w:rPr>
          <w:rFonts w:ascii="Times New Roman"/>
          <w:b w:val="false"/>
          <w:i w:val="false"/>
          <w:color w:val="000000"/>
          <w:sz w:val="28"/>
        </w:rPr>
        <w:t>
      7) техникалық реттеу мәселелері бойынша жеке және заңды тұлғалармен техникалық регламенттерді әзірлеу бойынша сараптамалық кеңестермен өзара іс-қимыл;</w:t>
      </w:r>
    </w:p>
    <w:bookmarkEnd w:id="111"/>
    <w:bookmarkStart w:name="z126" w:id="112"/>
    <w:p>
      <w:pPr>
        <w:spacing w:after="0"/>
        <w:ind w:left="0"/>
        <w:jc w:val="both"/>
      </w:pPr>
      <w:r>
        <w:rPr>
          <w:rFonts w:ascii="Times New Roman"/>
          <w:b w:val="false"/>
          <w:i w:val="false"/>
          <w:color w:val="000000"/>
          <w:sz w:val="28"/>
        </w:rPr>
        <w:t>
      8) нормативтік құқықтық актілерге ұсыныстар енгізу;</w:t>
      </w:r>
    </w:p>
    <w:bookmarkEnd w:id="112"/>
    <w:bookmarkStart w:name="z127" w:id="113"/>
    <w:p>
      <w:pPr>
        <w:spacing w:after="0"/>
        <w:ind w:left="0"/>
        <w:jc w:val="both"/>
      </w:pPr>
      <w:r>
        <w:rPr>
          <w:rFonts w:ascii="Times New Roman"/>
          <w:b w:val="false"/>
          <w:i w:val="false"/>
          <w:color w:val="000000"/>
          <w:sz w:val="28"/>
        </w:rPr>
        <w:t>
      9) техникалық регламенттердің талаптарына сәйкес келмейтін өнімді айналысқа шығарудың жолын кесу және оған жол бермеу бойынша ықпал ету шараларын қабылдау;</w:t>
      </w:r>
    </w:p>
    <w:bookmarkEnd w:id="113"/>
    <w:bookmarkStart w:name="z128" w:id="114"/>
    <w:p>
      <w:pPr>
        <w:spacing w:after="0"/>
        <w:ind w:left="0"/>
        <w:jc w:val="both"/>
      </w:pPr>
      <w:r>
        <w:rPr>
          <w:rFonts w:ascii="Times New Roman"/>
          <w:b w:val="false"/>
          <w:i w:val="false"/>
          <w:color w:val="000000"/>
          <w:sz w:val="28"/>
        </w:rPr>
        <w:t>
      10) техникалық реттеу саласындағы заңнамаға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114"/>
    <w:bookmarkStart w:name="z129" w:id="115"/>
    <w:p>
      <w:pPr>
        <w:spacing w:after="0"/>
        <w:ind w:left="0"/>
        <w:jc w:val="both"/>
      </w:pPr>
      <w:r>
        <w:rPr>
          <w:rFonts w:ascii="Times New Roman"/>
          <w:b w:val="false"/>
          <w:i w:val="false"/>
          <w:color w:val="000000"/>
          <w:sz w:val="28"/>
        </w:rPr>
        <w:t>
      11)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115"/>
    <w:bookmarkStart w:name="z130" w:id="116"/>
    <w:p>
      <w:pPr>
        <w:spacing w:after="0"/>
        <w:ind w:left="0"/>
        <w:jc w:val="left"/>
      </w:pPr>
      <w:r>
        <w:rPr>
          <w:rFonts w:ascii="Times New Roman"/>
          <w:b/>
          <w:i w:val="false"/>
          <w:color w:val="000000"/>
        </w:rPr>
        <w:t xml:space="preserve"> 3-тарау. Департамент қызметін ұйымдастыру кезіндегі басшысының мәртебесі және өкілеттігі</w:t>
      </w:r>
    </w:p>
    <w:bookmarkEnd w:id="116"/>
    <w:bookmarkStart w:name="z131" w:id="117"/>
    <w:p>
      <w:pPr>
        <w:spacing w:after="0"/>
        <w:ind w:left="0"/>
        <w:jc w:val="both"/>
      </w:pPr>
      <w:r>
        <w:rPr>
          <w:rFonts w:ascii="Times New Roman"/>
          <w:b w:val="false"/>
          <w:i w:val="false"/>
          <w:color w:val="000000"/>
          <w:sz w:val="28"/>
        </w:rPr>
        <w:t>
      16. Департаментке басшылықты Департаментке жүктелген міндеттердің орындалуына және оның өз өкілеттіктерін жүзеге асыруға дербес жауапты болатын басшы жүзеге асырады.</w:t>
      </w:r>
    </w:p>
    <w:bookmarkEnd w:id="117"/>
    <w:bookmarkStart w:name="z132" w:id="118"/>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18"/>
    <w:bookmarkStart w:name="z133" w:id="119"/>
    <w:p>
      <w:pPr>
        <w:spacing w:after="0"/>
        <w:ind w:left="0"/>
        <w:jc w:val="both"/>
      </w:pPr>
      <w:r>
        <w:rPr>
          <w:rFonts w:ascii="Times New Roman"/>
          <w:b w:val="false"/>
          <w:i w:val="false"/>
          <w:color w:val="000000"/>
          <w:sz w:val="28"/>
        </w:rPr>
        <w:t>
      18. Департамент басшысының өкілеттіктері:</w:t>
      </w:r>
    </w:p>
    <w:bookmarkEnd w:id="119"/>
    <w:bookmarkStart w:name="z134" w:id="120"/>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120"/>
    <w:bookmarkStart w:name="z135" w:id="121"/>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121"/>
    <w:bookmarkStart w:name="z136" w:id="122"/>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122"/>
    <w:bookmarkStart w:name="z137" w:id="123"/>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123"/>
    <w:bookmarkStart w:name="z138" w:id="124"/>
    <w:p>
      <w:pPr>
        <w:spacing w:after="0"/>
        <w:ind w:left="0"/>
        <w:jc w:val="both"/>
      </w:pPr>
      <w:r>
        <w:rPr>
          <w:rFonts w:ascii="Times New Roman"/>
          <w:b w:val="false"/>
          <w:i w:val="false"/>
          <w:color w:val="000000"/>
          <w:sz w:val="28"/>
        </w:rPr>
        <w:t>
      5) Департаменттің бұйрықтарына қол қояды;</w:t>
      </w:r>
    </w:p>
    <w:bookmarkEnd w:id="124"/>
    <w:bookmarkStart w:name="z139" w:id="125"/>
    <w:p>
      <w:pPr>
        <w:spacing w:after="0"/>
        <w:ind w:left="0"/>
        <w:jc w:val="both"/>
      </w:pPr>
      <w:r>
        <w:rPr>
          <w:rFonts w:ascii="Times New Roman"/>
          <w:b w:val="false"/>
          <w:i w:val="false"/>
          <w:color w:val="000000"/>
          <w:sz w:val="28"/>
        </w:rPr>
        <w:t>
      6) Департаменттің жұмыс жоспарын бекітеді;</w:t>
      </w:r>
    </w:p>
    <w:bookmarkEnd w:id="125"/>
    <w:bookmarkStart w:name="z140" w:id="126"/>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еңбек тәртібін және Қазақстан Республикасы мемлекеттік қызметкерлерінің әдеп кодексін сақтауына (Мемлекеттiк қызметшілердің қызметтік әдеп қағидалары) дербес жауапты болады;</w:t>
      </w:r>
    </w:p>
    <w:bookmarkEnd w:id="126"/>
    <w:bookmarkStart w:name="z141" w:id="127"/>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127"/>
    <w:bookmarkStart w:name="z142" w:id="128"/>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28"/>
    <w:bookmarkStart w:name="z143" w:id="129"/>
    <w:p>
      <w:pPr>
        <w:spacing w:after="0"/>
        <w:ind w:left="0"/>
        <w:jc w:val="both"/>
      </w:pPr>
      <w:r>
        <w:rPr>
          <w:rFonts w:ascii="Times New Roman"/>
          <w:b w:val="false"/>
          <w:i w:val="false"/>
          <w:color w:val="000000"/>
          <w:sz w:val="28"/>
        </w:rPr>
        <w:t>
      19. Департамент басшысы болмаған кезеңде оның өкілеттіктерін орындауды қолданыстағы заңнамаға сәйкес оны алмастыратын адам жүзеге асырады.</w:t>
      </w:r>
    </w:p>
    <w:bookmarkEnd w:id="129"/>
    <w:bookmarkStart w:name="z144" w:id="130"/>
    <w:p>
      <w:pPr>
        <w:spacing w:after="0"/>
        <w:ind w:left="0"/>
        <w:jc w:val="left"/>
      </w:pPr>
      <w:r>
        <w:rPr>
          <w:rFonts w:ascii="Times New Roman"/>
          <w:b/>
          <w:i w:val="false"/>
          <w:color w:val="000000"/>
        </w:rPr>
        <w:t xml:space="preserve"> 4-тарау. Департаменттің мүлкі</w:t>
      </w:r>
    </w:p>
    <w:bookmarkEnd w:id="130"/>
    <w:bookmarkStart w:name="z145" w:id="131"/>
    <w:p>
      <w:pPr>
        <w:spacing w:after="0"/>
        <w:ind w:left="0"/>
        <w:jc w:val="both"/>
      </w:pPr>
      <w:r>
        <w:rPr>
          <w:rFonts w:ascii="Times New Roman"/>
          <w:b w:val="false"/>
          <w:i w:val="false"/>
          <w:color w:val="000000"/>
          <w:sz w:val="28"/>
        </w:rPr>
        <w:t>
      20. Департаменттің заңнамада көзделген жағдайларда жедел басқару құқығында оқшауланған мүлкі болуы мүмкін.</w:t>
      </w:r>
    </w:p>
    <w:bookmarkEnd w:id="131"/>
    <w:bookmarkStart w:name="z146" w:id="132"/>
    <w:p>
      <w:pPr>
        <w:spacing w:after="0"/>
        <w:ind w:left="0"/>
        <w:jc w:val="both"/>
      </w:pPr>
      <w:r>
        <w:rPr>
          <w:rFonts w:ascii="Times New Roman"/>
          <w:b w:val="false"/>
          <w:i w:val="false"/>
          <w:color w:val="000000"/>
          <w:sz w:val="28"/>
        </w:rPr>
        <w:t>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2"/>
    <w:bookmarkStart w:name="z147" w:id="133"/>
    <w:p>
      <w:pPr>
        <w:spacing w:after="0"/>
        <w:ind w:left="0"/>
        <w:jc w:val="both"/>
      </w:pPr>
      <w:r>
        <w:rPr>
          <w:rFonts w:ascii="Times New Roman"/>
          <w:b w:val="false"/>
          <w:i w:val="false"/>
          <w:color w:val="000000"/>
          <w:sz w:val="28"/>
        </w:rPr>
        <w:t>
      21. Департаментке бекiтiлген мүлiк республикалық меншiкке жатады.</w:t>
      </w:r>
    </w:p>
    <w:bookmarkEnd w:id="133"/>
    <w:bookmarkStart w:name="z148" w:id="134"/>
    <w:p>
      <w:pPr>
        <w:spacing w:after="0"/>
        <w:ind w:left="0"/>
        <w:jc w:val="both"/>
      </w:pPr>
      <w:r>
        <w:rPr>
          <w:rFonts w:ascii="Times New Roman"/>
          <w:b w:val="false"/>
          <w:i w:val="false"/>
          <w:color w:val="000000"/>
          <w:sz w:val="28"/>
        </w:rPr>
        <w:t>
      22. Егер заңнамада өзгеше көзделмесе, Департамент өзіне бекiтiлген мүлiктi және қаржыландыру жоспары бойынша өзіне бөлiнген қаражат есебiнен сатып алынған мүлiктi дербес иелiктен шығармайды немесе өзге тәсiлмен иелік етпейді.</w:t>
      </w:r>
    </w:p>
    <w:bookmarkEnd w:id="134"/>
    <w:bookmarkStart w:name="z149" w:id="135"/>
    <w:p>
      <w:pPr>
        <w:spacing w:after="0"/>
        <w:ind w:left="0"/>
        <w:jc w:val="left"/>
      </w:pPr>
      <w:r>
        <w:rPr>
          <w:rFonts w:ascii="Times New Roman"/>
          <w:b/>
          <w:i w:val="false"/>
          <w:color w:val="000000"/>
        </w:rPr>
        <w:t xml:space="preserve"> 5-тарау. Департаментті қайта ұйымдастыру және тарату</w:t>
      </w:r>
    </w:p>
    <w:bookmarkEnd w:id="135"/>
    <w:bookmarkStart w:name="z150" w:id="136"/>
    <w:p>
      <w:pPr>
        <w:spacing w:after="0"/>
        <w:ind w:left="0"/>
        <w:jc w:val="both"/>
      </w:pPr>
      <w:r>
        <w:rPr>
          <w:rFonts w:ascii="Times New Roman"/>
          <w:b w:val="false"/>
          <w:i w:val="false"/>
          <w:color w:val="000000"/>
          <w:sz w:val="28"/>
        </w:rPr>
        <w:t>
      23. Департаментті қайта ұйымдастыру және тарату Қазақстан Республикасының заңнамасына сәйкес жүзеге асырылады.</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 министрлігінің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 министрінің</w:t>
            </w:r>
            <w:r>
              <w:br/>
            </w:r>
            <w:r>
              <w:rPr>
                <w:rFonts w:ascii="Times New Roman"/>
                <w:b w:val="false"/>
                <w:i w:val="false"/>
                <w:color w:val="000000"/>
                <w:sz w:val="20"/>
              </w:rPr>
              <w:t>2021 жылғы 29 желтоқсандағы</w:t>
            </w:r>
            <w:r>
              <w:br/>
            </w:r>
            <w:r>
              <w:rPr>
                <w:rFonts w:ascii="Times New Roman"/>
                <w:b w:val="false"/>
                <w:i w:val="false"/>
                <w:color w:val="000000"/>
                <w:sz w:val="20"/>
              </w:rPr>
              <w:t>№ 658-НҚ бұйрығына</w:t>
            </w:r>
            <w:r>
              <w:br/>
            </w:r>
            <w:r>
              <w:rPr>
                <w:rFonts w:ascii="Times New Roman"/>
                <w:b w:val="false"/>
                <w:i w:val="false"/>
                <w:color w:val="000000"/>
                <w:sz w:val="20"/>
              </w:rPr>
              <w:t>2-қосымша</w:t>
            </w:r>
          </w:p>
        </w:tc>
      </w:tr>
    </w:tbl>
    <w:bookmarkStart w:name="z153" w:id="137"/>
    <w:p>
      <w:pPr>
        <w:spacing w:after="0"/>
        <w:ind w:left="0"/>
        <w:jc w:val="left"/>
      </w:pPr>
      <w:r>
        <w:rPr>
          <w:rFonts w:ascii="Times New Roman"/>
          <w:b/>
          <w:i w:val="false"/>
          <w:color w:val="000000"/>
        </w:rPr>
        <w:t xml:space="preserve"> "Қазақстан Республикасы Сауда және интеграция министрлігі Сауда Комитетінің Астана қаласының Сауда департаменті" республикалық мемлекеттік мекемесінің ережесі</w:t>
      </w:r>
    </w:p>
    <w:bookmarkEnd w:id="137"/>
    <w:bookmarkStart w:name="z154" w:id="138"/>
    <w:p>
      <w:pPr>
        <w:spacing w:after="0"/>
        <w:ind w:left="0"/>
        <w:jc w:val="left"/>
      </w:pPr>
      <w:r>
        <w:rPr>
          <w:rFonts w:ascii="Times New Roman"/>
          <w:b/>
          <w:i w:val="false"/>
          <w:color w:val="000000"/>
        </w:rPr>
        <w:t xml:space="preserve"> 1-тарау. Жалпы ережелер</w:t>
      </w:r>
    </w:p>
    <w:bookmarkEnd w:id="138"/>
    <w:bookmarkStart w:name="z155" w:id="139"/>
    <w:p>
      <w:pPr>
        <w:spacing w:after="0"/>
        <w:ind w:left="0"/>
        <w:jc w:val="both"/>
      </w:pPr>
      <w:r>
        <w:rPr>
          <w:rFonts w:ascii="Times New Roman"/>
          <w:b w:val="false"/>
          <w:i w:val="false"/>
          <w:color w:val="000000"/>
          <w:sz w:val="28"/>
        </w:rPr>
        <w:t>
      1. "Қазақстан Республикасы Сауда және интеграция министрлігі Сауда Комитетінің Астана қаласының Сауда департаменті" республикалық мемлекеттік мекемесі (бұдан әрі – Департамент) "Қазақстан Республикасы Сауда және интеграция министрлігінің Сауда комитеті" республикалық мемлекеттік мекемесінің аумақтық бөлімшесі болып табылады.</w:t>
      </w:r>
    </w:p>
    <w:bookmarkEnd w:id="139"/>
    <w:bookmarkStart w:name="z156" w:id="140"/>
    <w:p>
      <w:pPr>
        <w:spacing w:after="0"/>
        <w:ind w:left="0"/>
        <w:jc w:val="both"/>
      </w:pPr>
      <w:r>
        <w:rPr>
          <w:rFonts w:ascii="Times New Roman"/>
          <w:b w:val="false"/>
          <w:i w:val="false"/>
          <w:color w:val="000000"/>
          <w:sz w:val="28"/>
        </w:rPr>
        <w:t xml:space="preserve">
      2. Департамент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140"/>
    <w:bookmarkStart w:name="z157" w:id="141"/>
    <w:p>
      <w:pPr>
        <w:spacing w:after="0"/>
        <w:ind w:left="0"/>
        <w:jc w:val="both"/>
      </w:pPr>
      <w:r>
        <w:rPr>
          <w:rFonts w:ascii="Times New Roman"/>
          <w:b w:val="false"/>
          <w:i w:val="false"/>
          <w:color w:val="000000"/>
          <w:sz w:val="28"/>
        </w:rPr>
        <w:t>
      3. Департамент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41"/>
    <w:bookmarkStart w:name="z158" w:id="142"/>
    <w:p>
      <w:pPr>
        <w:spacing w:after="0"/>
        <w:ind w:left="0"/>
        <w:jc w:val="both"/>
      </w:pPr>
      <w:r>
        <w:rPr>
          <w:rFonts w:ascii="Times New Roman"/>
          <w:b w:val="false"/>
          <w:i w:val="false"/>
          <w:color w:val="000000"/>
          <w:sz w:val="28"/>
        </w:rPr>
        <w:t>
      4. Департамент азаматтық-құқықтық қатынастарды өз атынан жасайды.</w:t>
      </w:r>
    </w:p>
    <w:bookmarkEnd w:id="142"/>
    <w:bookmarkStart w:name="z159" w:id="143"/>
    <w:p>
      <w:pPr>
        <w:spacing w:after="0"/>
        <w:ind w:left="0"/>
        <w:jc w:val="both"/>
      </w:pPr>
      <w:r>
        <w:rPr>
          <w:rFonts w:ascii="Times New Roman"/>
          <w:b w:val="false"/>
          <w:i w:val="false"/>
          <w:color w:val="000000"/>
          <w:sz w:val="28"/>
        </w:rPr>
        <w:t>
      5. Департаментке заңнамаға сәйкес уәкілеттік берілген болса, ол мемлекеттің атынан азаматтық-құқықтық қатынастардың тарапы болуға құқылы.</w:t>
      </w:r>
    </w:p>
    <w:bookmarkEnd w:id="143"/>
    <w:bookmarkStart w:name="z160" w:id="144"/>
    <w:p>
      <w:pPr>
        <w:spacing w:after="0"/>
        <w:ind w:left="0"/>
        <w:jc w:val="both"/>
      </w:pPr>
      <w:r>
        <w:rPr>
          <w:rFonts w:ascii="Times New Roman"/>
          <w:b w:val="false"/>
          <w:i w:val="false"/>
          <w:color w:val="000000"/>
          <w:sz w:val="28"/>
        </w:rPr>
        <w:t>
      6. Департамент өз құзыретінің мәселелері бойынша заңнамада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 қабылдайды.</w:t>
      </w:r>
    </w:p>
    <w:bookmarkEnd w:id="144"/>
    <w:bookmarkStart w:name="z161" w:id="145"/>
    <w:p>
      <w:pPr>
        <w:spacing w:after="0"/>
        <w:ind w:left="0"/>
        <w:jc w:val="both"/>
      </w:pPr>
      <w:r>
        <w:rPr>
          <w:rFonts w:ascii="Times New Roman"/>
          <w:b w:val="false"/>
          <w:i w:val="false"/>
          <w:color w:val="000000"/>
          <w:sz w:val="28"/>
        </w:rPr>
        <w:t>
      7. Департаменттің құрылымы мен штат санының лимиті Қазақстан Республикасының заңнамасына сәйкес бекітіледі.</w:t>
      </w:r>
    </w:p>
    <w:bookmarkEnd w:id="145"/>
    <w:bookmarkStart w:name="z162" w:id="146"/>
    <w:p>
      <w:pPr>
        <w:spacing w:after="0"/>
        <w:ind w:left="0"/>
        <w:jc w:val="both"/>
      </w:pPr>
      <w:r>
        <w:rPr>
          <w:rFonts w:ascii="Times New Roman"/>
          <w:b w:val="false"/>
          <w:i w:val="false"/>
          <w:color w:val="000000"/>
          <w:sz w:val="28"/>
        </w:rPr>
        <w:t>
      8. Департаменттің орналасқан жері: Қазақстан Республикасы, 010000, Астана қаласы, Мәңгілік Ел даңғылы, 11-үй, "Эталон орталығы" ғимараты.</w:t>
      </w:r>
    </w:p>
    <w:bookmarkEnd w:id="146"/>
    <w:bookmarkStart w:name="z163" w:id="147"/>
    <w:p>
      <w:pPr>
        <w:spacing w:after="0"/>
        <w:ind w:left="0"/>
        <w:jc w:val="both"/>
      </w:pPr>
      <w:r>
        <w:rPr>
          <w:rFonts w:ascii="Times New Roman"/>
          <w:b w:val="false"/>
          <w:i w:val="false"/>
          <w:color w:val="000000"/>
          <w:sz w:val="28"/>
        </w:rPr>
        <w:t>
      9. Департаменттің толық атауы:</w:t>
      </w:r>
    </w:p>
    <w:bookmarkEnd w:id="147"/>
    <w:bookmarkStart w:name="z164" w:id="148"/>
    <w:p>
      <w:pPr>
        <w:spacing w:after="0"/>
        <w:ind w:left="0"/>
        <w:jc w:val="both"/>
      </w:pPr>
      <w:r>
        <w:rPr>
          <w:rFonts w:ascii="Times New Roman"/>
          <w:b w:val="false"/>
          <w:i w:val="false"/>
          <w:color w:val="000000"/>
          <w:sz w:val="28"/>
        </w:rPr>
        <w:t>
      қазақ тілінде – "Қазақстан Республикасы Сауда және интеграция министрлігі Сауда Комитетінің Астана қаласының Сауда департаменті" республикалық мемлекеттік мекемесі;</w:t>
      </w:r>
    </w:p>
    <w:bookmarkEnd w:id="148"/>
    <w:bookmarkStart w:name="z165" w:id="149"/>
    <w:p>
      <w:pPr>
        <w:spacing w:after="0"/>
        <w:ind w:left="0"/>
        <w:jc w:val="both"/>
      </w:pPr>
      <w:r>
        <w:rPr>
          <w:rFonts w:ascii="Times New Roman"/>
          <w:b w:val="false"/>
          <w:i w:val="false"/>
          <w:color w:val="000000"/>
          <w:sz w:val="28"/>
        </w:rPr>
        <w:t>
      орыс тілінде – Республиканское государственное учреждение "Департамент торговли города Астана Комитета торговли Министерства торговли и интеграции Республики Казахстан".</w:t>
      </w:r>
    </w:p>
    <w:bookmarkEnd w:id="149"/>
    <w:bookmarkStart w:name="z166" w:id="150"/>
    <w:p>
      <w:pPr>
        <w:spacing w:after="0"/>
        <w:ind w:left="0"/>
        <w:jc w:val="both"/>
      </w:pPr>
      <w:r>
        <w:rPr>
          <w:rFonts w:ascii="Times New Roman"/>
          <w:b w:val="false"/>
          <w:i w:val="false"/>
          <w:color w:val="000000"/>
          <w:sz w:val="28"/>
        </w:rPr>
        <w:t>
      10. Осы Ереже Департаменттің құрылтай құжаты болып табылады.</w:t>
      </w:r>
    </w:p>
    <w:bookmarkEnd w:id="150"/>
    <w:bookmarkStart w:name="z167" w:id="151"/>
    <w:p>
      <w:pPr>
        <w:spacing w:after="0"/>
        <w:ind w:left="0"/>
        <w:jc w:val="both"/>
      </w:pPr>
      <w:r>
        <w:rPr>
          <w:rFonts w:ascii="Times New Roman"/>
          <w:b w:val="false"/>
          <w:i w:val="false"/>
          <w:color w:val="000000"/>
          <w:sz w:val="28"/>
        </w:rPr>
        <w:t>
      11. Департаменттің қызметін қаржыландыру республикалық бюджет қаражаты есебінен жүзеге асырылады.</w:t>
      </w:r>
    </w:p>
    <w:bookmarkEnd w:id="151"/>
    <w:bookmarkStart w:name="z168" w:id="152"/>
    <w:p>
      <w:pPr>
        <w:spacing w:after="0"/>
        <w:ind w:left="0"/>
        <w:jc w:val="both"/>
      </w:pPr>
      <w:r>
        <w:rPr>
          <w:rFonts w:ascii="Times New Roman"/>
          <w:b w:val="false"/>
          <w:i w:val="false"/>
          <w:color w:val="000000"/>
          <w:sz w:val="28"/>
        </w:rPr>
        <w:t>
      12. Департаментке кәсіпкерлік субъектілерімен Департаменттің өкілеттіктері болып табылатын міндеттерді орындау тұрғысынан шарттық қатынастар жасауға тыйым салынады.</w:t>
      </w:r>
    </w:p>
    <w:bookmarkEnd w:id="152"/>
    <w:bookmarkStart w:name="z169" w:id="153"/>
    <w:p>
      <w:pPr>
        <w:spacing w:after="0"/>
        <w:ind w:left="0"/>
        <w:jc w:val="both"/>
      </w:pPr>
      <w:r>
        <w:rPr>
          <w:rFonts w:ascii="Times New Roman"/>
          <w:b w:val="false"/>
          <w:i w:val="false"/>
          <w:color w:val="000000"/>
          <w:sz w:val="28"/>
        </w:rPr>
        <w:t>
      Егер Департаментке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53"/>
    <w:bookmarkStart w:name="z170" w:id="154"/>
    <w:p>
      <w:pPr>
        <w:spacing w:after="0"/>
        <w:ind w:left="0"/>
        <w:jc w:val="left"/>
      </w:pPr>
      <w:r>
        <w:rPr>
          <w:rFonts w:ascii="Times New Roman"/>
          <w:b/>
          <w:i w:val="false"/>
          <w:color w:val="000000"/>
        </w:rPr>
        <w:t xml:space="preserve"> 2-тарау. Департаменттің мақсаттары, құқықтары мен міндеттері</w:t>
      </w:r>
    </w:p>
    <w:bookmarkEnd w:id="154"/>
    <w:bookmarkStart w:name="z171" w:id="155"/>
    <w:p>
      <w:pPr>
        <w:spacing w:after="0"/>
        <w:ind w:left="0"/>
        <w:jc w:val="both"/>
      </w:pPr>
      <w:r>
        <w:rPr>
          <w:rFonts w:ascii="Times New Roman"/>
          <w:b w:val="false"/>
          <w:i w:val="false"/>
          <w:color w:val="000000"/>
          <w:sz w:val="28"/>
        </w:rPr>
        <w:t>
      13. Департаменттің мақсаты ішкі сауданы дамыту және реттеу саласындағы мемлекеттік саясатты іске асыру болып табылады.</w:t>
      </w:r>
    </w:p>
    <w:bookmarkEnd w:id="155"/>
    <w:bookmarkStart w:name="z172" w:id="156"/>
    <w:p>
      <w:pPr>
        <w:spacing w:after="0"/>
        <w:ind w:left="0"/>
        <w:jc w:val="both"/>
      </w:pPr>
      <w:r>
        <w:rPr>
          <w:rFonts w:ascii="Times New Roman"/>
          <w:b w:val="false"/>
          <w:i w:val="false"/>
          <w:color w:val="000000"/>
          <w:sz w:val="28"/>
        </w:rPr>
        <w:t>
      14. Департаменттің құқықтары мен міндеттері:</w:t>
      </w:r>
    </w:p>
    <w:bookmarkEnd w:id="156"/>
    <w:bookmarkStart w:name="z173" w:id="157"/>
    <w:p>
      <w:pPr>
        <w:spacing w:after="0"/>
        <w:ind w:left="0"/>
        <w:jc w:val="both"/>
      </w:pPr>
      <w:r>
        <w:rPr>
          <w:rFonts w:ascii="Times New Roman"/>
          <w:b w:val="false"/>
          <w:i w:val="false"/>
          <w:color w:val="000000"/>
          <w:sz w:val="28"/>
        </w:rPr>
        <w:t>
      1) заңнамада белгіленген тәртіппен мемлекеттік органдардан, ұйымдардан, олардың лауазымды адамдарынан, сондай-ақ жеке және заңды тұлғалардан қажетті ақпарат пен материалдарды сұратады және алады;</w:t>
      </w:r>
    </w:p>
    <w:bookmarkEnd w:id="157"/>
    <w:bookmarkStart w:name="z174" w:id="158"/>
    <w:p>
      <w:pPr>
        <w:spacing w:after="0"/>
        <w:ind w:left="0"/>
        <w:jc w:val="both"/>
      </w:pPr>
      <w:r>
        <w:rPr>
          <w:rFonts w:ascii="Times New Roman"/>
          <w:b w:val="false"/>
          <w:i w:val="false"/>
          <w:color w:val="000000"/>
          <w:sz w:val="28"/>
        </w:rPr>
        <w:t>
      2) Қазақстан Республикасының заңнамасына сәйкес өзге де құқықтар мен міндеттерді жүзеге асырады.</w:t>
      </w:r>
    </w:p>
    <w:bookmarkEnd w:id="158"/>
    <w:bookmarkStart w:name="z175" w:id="159"/>
    <w:p>
      <w:pPr>
        <w:spacing w:after="0"/>
        <w:ind w:left="0"/>
        <w:jc w:val="both"/>
      </w:pPr>
      <w:r>
        <w:rPr>
          <w:rFonts w:ascii="Times New Roman"/>
          <w:b w:val="false"/>
          <w:i w:val="false"/>
          <w:color w:val="000000"/>
          <w:sz w:val="28"/>
        </w:rPr>
        <w:t>
      15. Департаменттің функциялары:</w:t>
      </w:r>
    </w:p>
    <w:bookmarkEnd w:id="159"/>
    <w:bookmarkStart w:name="z176" w:id="160"/>
    <w:p>
      <w:pPr>
        <w:spacing w:after="0"/>
        <w:ind w:left="0"/>
        <w:jc w:val="both"/>
      </w:pPr>
      <w:r>
        <w:rPr>
          <w:rFonts w:ascii="Times New Roman"/>
          <w:b w:val="false"/>
          <w:i w:val="false"/>
          <w:color w:val="000000"/>
          <w:sz w:val="28"/>
        </w:rPr>
        <w:t>
      1) Қазақстан Республикасының Сауда қызметін реттеу туралы заңнамасын жетілдіру жөнінде ұсыныстар әзірлеу;</w:t>
      </w:r>
    </w:p>
    <w:bookmarkEnd w:id="160"/>
    <w:bookmarkStart w:name="z177" w:id="161"/>
    <w:p>
      <w:pPr>
        <w:spacing w:after="0"/>
        <w:ind w:left="0"/>
        <w:jc w:val="both"/>
      </w:pPr>
      <w:r>
        <w:rPr>
          <w:rFonts w:ascii="Times New Roman"/>
          <w:b w:val="false"/>
          <w:i w:val="false"/>
          <w:color w:val="000000"/>
          <w:sz w:val="28"/>
        </w:rPr>
        <w:t>
      2) облыстың, республикалық маңызы бар қалалардың, астананың, ауданның, облыстық маңызы бар қаланың жергілікті атқарушы органдарының ұсыныстарын ескере отырып, халықты сауда алаңымен қамтамасыз етудің ең төменгі нормативтерін әзірлеу;</w:t>
      </w:r>
    </w:p>
    <w:bookmarkEnd w:id="161"/>
    <w:bookmarkStart w:name="z178" w:id="162"/>
    <w:p>
      <w:pPr>
        <w:spacing w:after="0"/>
        <w:ind w:left="0"/>
        <w:jc w:val="both"/>
      </w:pPr>
      <w:r>
        <w:rPr>
          <w:rFonts w:ascii="Times New Roman"/>
          <w:b w:val="false"/>
          <w:i w:val="false"/>
          <w:color w:val="000000"/>
          <w:sz w:val="28"/>
        </w:rPr>
        <w:t>
      3) сауда инфрақұрылымын дамыту жөнінде ұсыныстар әзірлеу;</w:t>
      </w:r>
    </w:p>
    <w:bookmarkEnd w:id="162"/>
    <w:bookmarkStart w:name="z179" w:id="163"/>
    <w:p>
      <w:pPr>
        <w:spacing w:after="0"/>
        <w:ind w:left="0"/>
        <w:jc w:val="both"/>
      </w:pPr>
      <w:r>
        <w:rPr>
          <w:rFonts w:ascii="Times New Roman"/>
          <w:b w:val="false"/>
          <w:i w:val="false"/>
          <w:color w:val="000000"/>
          <w:sz w:val="28"/>
        </w:rPr>
        <w:t>
      4) коммерциялық немесе Қазақстан Республикасының заңымен қорғалатын өзге де құпияны құрайтын мәліметтерді қоспағанда, тауар биржалары және биржалық сауда қызметінің мәселелері бойынша ақпарат жариялау;</w:t>
      </w:r>
    </w:p>
    <w:bookmarkEnd w:id="163"/>
    <w:bookmarkStart w:name="z180" w:id="164"/>
    <w:p>
      <w:pPr>
        <w:spacing w:after="0"/>
        <w:ind w:left="0"/>
        <w:jc w:val="both"/>
      </w:pPr>
      <w:r>
        <w:rPr>
          <w:rFonts w:ascii="Times New Roman"/>
          <w:b w:val="false"/>
          <w:i w:val="false"/>
          <w:color w:val="000000"/>
          <w:sz w:val="28"/>
        </w:rPr>
        <w:t>
      5) Сауда қызметін дамыту, сондай-ақ тауарларды өндіру және сату үшін қолайлы жағдайлар жасау жөнінде ұсыныстар әзірлеу;</w:t>
      </w:r>
    </w:p>
    <w:bookmarkEnd w:id="164"/>
    <w:bookmarkStart w:name="z181" w:id="165"/>
    <w:p>
      <w:pPr>
        <w:spacing w:after="0"/>
        <w:ind w:left="0"/>
        <w:jc w:val="both"/>
      </w:pPr>
      <w:r>
        <w:rPr>
          <w:rFonts w:ascii="Times New Roman"/>
          <w:b w:val="false"/>
          <w:i w:val="false"/>
          <w:color w:val="000000"/>
          <w:sz w:val="28"/>
        </w:rPr>
        <w:t>
      6) Қазақстан Республикасының Ұлттық кәсіпкерлер палатасымен бірлесіп республикалық және халықаралық көрмелер мен жәрмеңкелер өткізуге бастамашылық ету, қатысу және оларды ұйымдастыру.</w:t>
      </w:r>
    </w:p>
    <w:bookmarkEnd w:id="165"/>
    <w:bookmarkStart w:name="z182" w:id="166"/>
    <w:p>
      <w:pPr>
        <w:spacing w:after="0"/>
        <w:ind w:left="0"/>
        <w:jc w:val="left"/>
      </w:pPr>
      <w:r>
        <w:rPr>
          <w:rFonts w:ascii="Times New Roman"/>
          <w:b/>
          <w:i w:val="false"/>
          <w:color w:val="000000"/>
        </w:rPr>
        <w:t xml:space="preserve"> 3-тарау. Департамент қызметін ұйымдастыру кезіндегі оның басшысының мәртебесі және өкілеттіктері</w:t>
      </w:r>
    </w:p>
    <w:bookmarkEnd w:id="166"/>
    <w:bookmarkStart w:name="z183" w:id="167"/>
    <w:p>
      <w:pPr>
        <w:spacing w:after="0"/>
        <w:ind w:left="0"/>
        <w:jc w:val="both"/>
      </w:pPr>
      <w:r>
        <w:rPr>
          <w:rFonts w:ascii="Times New Roman"/>
          <w:b w:val="false"/>
          <w:i w:val="false"/>
          <w:color w:val="000000"/>
          <w:sz w:val="28"/>
        </w:rPr>
        <w:t>
      16. Департаментті басқаруды Департаментке жүктелген міндеттердің орындалуына және оның өкілеттіктерін жүзеге асыруға дербес жауапты басшы жүзеге асырады.</w:t>
      </w:r>
    </w:p>
    <w:bookmarkEnd w:id="167"/>
    <w:bookmarkStart w:name="z184" w:id="168"/>
    <w:p>
      <w:pPr>
        <w:spacing w:after="0"/>
        <w:ind w:left="0"/>
        <w:jc w:val="both"/>
      </w:pPr>
      <w:r>
        <w:rPr>
          <w:rFonts w:ascii="Times New Roman"/>
          <w:b w:val="false"/>
          <w:i w:val="false"/>
          <w:color w:val="000000"/>
          <w:sz w:val="28"/>
        </w:rPr>
        <w:t>
      17. Департамент басшысы Қазақстан Республикасының заңнамасына сәйкес қызметке тағайындалады және қызметтен босатылады.</w:t>
      </w:r>
    </w:p>
    <w:bookmarkEnd w:id="168"/>
    <w:bookmarkStart w:name="z185" w:id="169"/>
    <w:p>
      <w:pPr>
        <w:spacing w:after="0"/>
        <w:ind w:left="0"/>
        <w:jc w:val="both"/>
      </w:pPr>
      <w:r>
        <w:rPr>
          <w:rFonts w:ascii="Times New Roman"/>
          <w:b w:val="false"/>
          <w:i w:val="false"/>
          <w:color w:val="000000"/>
          <w:sz w:val="28"/>
        </w:rPr>
        <w:t>
      18. Департамент басшысының өкілеттіктері:</w:t>
      </w:r>
    </w:p>
    <w:bookmarkEnd w:id="169"/>
    <w:bookmarkStart w:name="z186" w:id="170"/>
    <w:p>
      <w:pPr>
        <w:spacing w:after="0"/>
        <w:ind w:left="0"/>
        <w:jc w:val="both"/>
      </w:pPr>
      <w:r>
        <w:rPr>
          <w:rFonts w:ascii="Times New Roman"/>
          <w:b w:val="false"/>
          <w:i w:val="false"/>
          <w:color w:val="000000"/>
          <w:sz w:val="28"/>
        </w:rPr>
        <w:t>
      1) Департаменттің құрылымдық бөлімшелері қызметкерлерінің міндеттері мен жауапкершілігін айқындайды;</w:t>
      </w:r>
    </w:p>
    <w:bookmarkEnd w:id="170"/>
    <w:bookmarkStart w:name="z187" w:id="171"/>
    <w:p>
      <w:pPr>
        <w:spacing w:after="0"/>
        <w:ind w:left="0"/>
        <w:jc w:val="both"/>
      </w:pPr>
      <w:r>
        <w:rPr>
          <w:rFonts w:ascii="Times New Roman"/>
          <w:b w:val="false"/>
          <w:i w:val="false"/>
          <w:color w:val="000000"/>
          <w:sz w:val="28"/>
        </w:rPr>
        <w:t>
      2) Департамент қызметкерлерін қызметке тағайындайды және қызметтен босатады;</w:t>
      </w:r>
    </w:p>
    <w:bookmarkEnd w:id="171"/>
    <w:bookmarkStart w:name="z188" w:id="172"/>
    <w:p>
      <w:pPr>
        <w:spacing w:after="0"/>
        <w:ind w:left="0"/>
        <w:jc w:val="both"/>
      </w:pPr>
      <w:r>
        <w:rPr>
          <w:rFonts w:ascii="Times New Roman"/>
          <w:b w:val="false"/>
          <w:i w:val="false"/>
          <w:color w:val="000000"/>
          <w:sz w:val="28"/>
        </w:rPr>
        <w:t>
      3) заңнамада белгіленген тәртіппен Департамент қызметкерлерін іссапарға жіберу, демалыс беру, материалдық көмек көрсету, даярлау (қайта даярлау), біліктілігін арттыру, көтермелеу, үстемеақылар төлеу және сыйлықақы беру, сондай-ақ тәртіптік жауапкершілікке тарту мәселелерін шешеді;</w:t>
      </w:r>
    </w:p>
    <w:bookmarkEnd w:id="172"/>
    <w:bookmarkStart w:name="z189" w:id="173"/>
    <w:p>
      <w:pPr>
        <w:spacing w:after="0"/>
        <w:ind w:left="0"/>
        <w:jc w:val="both"/>
      </w:pPr>
      <w:r>
        <w:rPr>
          <w:rFonts w:ascii="Times New Roman"/>
          <w:b w:val="false"/>
          <w:i w:val="false"/>
          <w:color w:val="000000"/>
          <w:sz w:val="28"/>
        </w:rPr>
        <w:t>
      4) басқа мемлекеттік органдарда және өзге де ұйымдарда Департаменттің мүдделерін білдіреді;</w:t>
      </w:r>
    </w:p>
    <w:bookmarkEnd w:id="173"/>
    <w:bookmarkStart w:name="z190" w:id="174"/>
    <w:p>
      <w:pPr>
        <w:spacing w:after="0"/>
        <w:ind w:left="0"/>
        <w:jc w:val="both"/>
      </w:pPr>
      <w:r>
        <w:rPr>
          <w:rFonts w:ascii="Times New Roman"/>
          <w:b w:val="false"/>
          <w:i w:val="false"/>
          <w:color w:val="000000"/>
          <w:sz w:val="28"/>
        </w:rPr>
        <w:t>
      5) Департаменттің бұйрықтарына қол қояды;</w:t>
      </w:r>
    </w:p>
    <w:bookmarkEnd w:id="174"/>
    <w:bookmarkStart w:name="z191" w:id="175"/>
    <w:p>
      <w:pPr>
        <w:spacing w:after="0"/>
        <w:ind w:left="0"/>
        <w:jc w:val="both"/>
      </w:pPr>
      <w:r>
        <w:rPr>
          <w:rFonts w:ascii="Times New Roman"/>
          <w:b w:val="false"/>
          <w:i w:val="false"/>
          <w:color w:val="000000"/>
          <w:sz w:val="28"/>
        </w:rPr>
        <w:t>
      6) Департаменттің жұмыс жоспарын бекітеді;</w:t>
      </w:r>
    </w:p>
    <w:bookmarkEnd w:id="175"/>
    <w:bookmarkStart w:name="z192" w:id="176"/>
    <w:p>
      <w:pPr>
        <w:spacing w:after="0"/>
        <w:ind w:left="0"/>
        <w:jc w:val="both"/>
      </w:pPr>
      <w:r>
        <w:rPr>
          <w:rFonts w:ascii="Times New Roman"/>
          <w:b w:val="false"/>
          <w:i w:val="false"/>
          <w:color w:val="000000"/>
          <w:sz w:val="28"/>
        </w:rPr>
        <w:t>
      7) сыбайлас жемқорлыққа қарсы іс-қимыл жөніндегі заңнама талаптарының сақталуына дербес жауапты болады;</w:t>
      </w:r>
    </w:p>
    <w:bookmarkEnd w:id="176"/>
    <w:bookmarkStart w:name="z193" w:id="177"/>
    <w:p>
      <w:pPr>
        <w:spacing w:after="0"/>
        <w:ind w:left="0"/>
        <w:jc w:val="both"/>
      </w:pPr>
      <w:r>
        <w:rPr>
          <w:rFonts w:ascii="Times New Roman"/>
          <w:b w:val="false"/>
          <w:i w:val="false"/>
          <w:color w:val="000000"/>
          <w:sz w:val="28"/>
        </w:rPr>
        <w:t>
      8) бақылау субъектісіне бару арқылы профилактикалық бақылау тізімдерін қалыптастыруға дербес жауапты болады.</w:t>
      </w:r>
    </w:p>
    <w:bookmarkEnd w:id="177"/>
    <w:bookmarkStart w:name="z194" w:id="178"/>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178"/>
    <w:bookmarkStart w:name="z195" w:id="179"/>
    <w:p>
      <w:pPr>
        <w:spacing w:after="0"/>
        <w:ind w:left="0"/>
        <w:jc w:val="left"/>
      </w:pPr>
      <w:r>
        <w:rPr>
          <w:rFonts w:ascii="Times New Roman"/>
          <w:b/>
          <w:i w:val="false"/>
          <w:color w:val="000000"/>
        </w:rPr>
        <w:t xml:space="preserve"> 4-тарау. Департаменттің мүлкі</w:t>
      </w:r>
    </w:p>
    <w:bookmarkEnd w:id="179"/>
    <w:bookmarkStart w:name="z196" w:id="180"/>
    <w:p>
      <w:pPr>
        <w:spacing w:after="0"/>
        <w:ind w:left="0"/>
        <w:jc w:val="both"/>
      </w:pPr>
      <w:r>
        <w:rPr>
          <w:rFonts w:ascii="Times New Roman"/>
          <w:b w:val="false"/>
          <w:i w:val="false"/>
          <w:color w:val="000000"/>
          <w:sz w:val="28"/>
        </w:rPr>
        <w:t>
      19. Департаменттің заңнамада көзделген жағдайларда жедел басқару құқығында оқшауланған мүлкі болу мүмкін.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80"/>
    <w:bookmarkStart w:name="z197" w:id="181"/>
    <w:p>
      <w:pPr>
        <w:spacing w:after="0"/>
        <w:ind w:left="0"/>
        <w:jc w:val="both"/>
      </w:pPr>
      <w:r>
        <w:rPr>
          <w:rFonts w:ascii="Times New Roman"/>
          <w:b w:val="false"/>
          <w:i w:val="false"/>
          <w:color w:val="000000"/>
          <w:sz w:val="28"/>
        </w:rPr>
        <w:t>
      20. Департаментке бекітілген мүлік республикалық меншікке жатады.</w:t>
      </w:r>
    </w:p>
    <w:bookmarkEnd w:id="181"/>
    <w:bookmarkStart w:name="z198" w:id="182"/>
    <w:p>
      <w:pPr>
        <w:spacing w:after="0"/>
        <w:ind w:left="0"/>
        <w:jc w:val="both"/>
      </w:pPr>
      <w:r>
        <w:rPr>
          <w:rFonts w:ascii="Times New Roman"/>
          <w:b w:val="false"/>
          <w:i w:val="false"/>
          <w:color w:val="000000"/>
          <w:sz w:val="28"/>
        </w:rPr>
        <w:t>
      21. Егер заңнамада өзгеше белгіленбесе, Департамент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82"/>
    <w:bookmarkStart w:name="z199" w:id="183"/>
    <w:p>
      <w:pPr>
        <w:spacing w:after="0"/>
        <w:ind w:left="0"/>
        <w:jc w:val="left"/>
      </w:pPr>
      <w:r>
        <w:rPr>
          <w:rFonts w:ascii="Times New Roman"/>
          <w:b/>
          <w:i w:val="false"/>
          <w:color w:val="000000"/>
        </w:rPr>
        <w:t xml:space="preserve"> 5-тарау. Департаментті қайта ұйымдастыру және тарату</w:t>
      </w:r>
    </w:p>
    <w:bookmarkEnd w:id="183"/>
    <w:bookmarkStart w:name="z200" w:id="184"/>
    <w:p>
      <w:pPr>
        <w:spacing w:after="0"/>
        <w:ind w:left="0"/>
        <w:jc w:val="both"/>
      </w:pPr>
      <w:r>
        <w:rPr>
          <w:rFonts w:ascii="Times New Roman"/>
          <w:b w:val="false"/>
          <w:i w:val="false"/>
          <w:color w:val="000000"/>
          <w:sz w:val="28"/>
        </w:rPr>
        <w:t>
      22. Департаментті қайта ұйымдастыру және тарату Қазақстан Республикасының заңнамасына сәйкес жүзеге асырылады.</w:t>
      </w:r>
    </w:p>
    <w:bookmarkEnd w:id="1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