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af67" w14:textId="bbaa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"Интергаз Орталық Азия" акционерлік қоғамына магистральды газ құбырының жаңа желілерін орналастыру үшін қауымдық сервитут белгілеу туралы</w:t>
      </w:r>
    </w:p>
    <w:p>
      <w:pPr>
        <w:spacing w:after="0"/>
        <w:ind w:left="0"/>
        <w:jc w:val="both"/>
      </w:pPr>
      <w:r>
        <w:rPr>
          <w:rFonts w:ascii="Times New Roman"/>
          <w:b w:val="false"/>
          <w:i w:val="false"/>
          <w:color w:val="000000"/>
          <w:sz w:val="28"/>
        </w:rPr>
        <w:t>Түркістан облысы әкiмдiгiнiң 2022 жылғы 18 сәуірдегі № 68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16-бабының 1-тармағы </w:t>
      </w:r>
      <w:r>
        <w:rPr>
          <w:rFonts w:ascii="Times New Roman"/>
          <w:b w:val="false"/>
          <w:i w:val="false"/>
          <w:color w:val="000000"/>
          <w:sz w:val="28"/>
        </w:rPr>
        <w:t>9-1) тармақшасына</w:t>
      </w:r>
      <w:r>
        <w:rPr>
          <w:rFonts w:ascii="Times New Roman"/>
          <w:b w:val="false"/>
          <w:i w:val="false"/>
          <w:color w:val="000000"/>
          <w:sz w:val="28"/>
        </w:rPr>
        <w:t xml:space="preserve"> және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1-тармағы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және "Интергаз Орталық Азия" акционерлік қоғамына қауымдық сервитут белгілеудің кейбір мәселелері туралы" Сарыағаш ауданы әкімдігінің 2022 жылғы 28 қаңтардағы № 22 қаулысы негізінде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"Интергаз Орталық Азия" акционерлік қоғамына магистральды газ құбырының жаңа желілерін орналастыру үшін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жер пайдаланушылардан алып қоймастан жер учаскелерінде 4 жыл 11 ай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"Интергаз Орталық Азия" акционерлік қоғамы құрылыс жұмыстары аяқталғаннан кейін бұзылған жерді қалпына келтіру жұмыстарын бір ай мерзімнен кешіктірілмей жүргізуге және қоршаған ортаны қорғау жөніндегі экологиялық талаптарды сақтай отырып жүргізуді қамтамасыз етсін.</w:t>
      </w:r>
    </w:p>
    <w:bookmarkEnd w:id="2"/>
    <w:bookmarkStart w:name="z4" w:id="3"/>
    <w:p>
      <w:pPr>
        <w:spacing w:after="0"/>
        <w:ind w:left="0"/>
        <w:jc w:val="both"/>
      </w:pPr>
      <w:r>
        <w:rPr>
          <w:rFonts w:ascii="Times New Roman"/>
          <w:b w:val="false"/>
          <w:i w:val="false"/>
          <w:color w:val="000000"/>
          <w:sz w:val="28"/>
        </w:rPr>
        <w:t>
      2. "Түркістан облысы әкімдігінің жер қатынастары басқармасы"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Түркістан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Ұ.Қ.Тәжібаевқа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Р.А.Аюпов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С.А.Қалқаманов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А.С.Сабитов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"Интергаз Орталық Азия" акционерлік қоғамына магистральды газ құбырының жаңа желілерін орналастыру үшін қауымдық сервитут белгілеу туралы" облыс әкімдігінің 2022 жылғы "18" сәуір № 68 қаулысына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18 сәуір № 68</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Түркістан облысы Сарыағаш ауданында орналасқан "Интергаз Орталық Азия" акционерлік қоғамына магистральды газ құбырының жаңа желілерін орналастыру үшін қауымдық сервитут белгілеу бойынша</w:t>
      </w:r>
      <w:r>
        <w:br/>
      </w:r>
      <w:r>
        <w:rPr>
          <w:rFonts w:ascii="Times New Roman"/>
          <w:b/>
          <w:i w:val="false"/>
          <w:color w:val="000000"/>
        </w:rPr>
        <w:t>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Сервитуттың әрекет ету көлемі,</w:t>
            </w:r>
          </w:p>
          <w:p>
            <w:pPr>
              <w:spacing w:after="20"/>
              <w:ind w:left="20"/>
              <w:jc w:val="both"/>
            </w:pPr>
            <w:r>
              <w:rPr>
                <w:rFonts w:ascii="Times New Roman"/>
                <w:b w:val="false"/>
                <w:i w:val="false"/>
                <w:color w:val="000000"/>
                <w:sz w:val="20"/>
              </w:rPr>
              <w:t>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Тулеметов Бейбит Бахитжанович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Тулеметов Бауржан Оразович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"Н-Бастау"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и К"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Кубеев Канат Мухтарович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өндірістік кооперативі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жеміс және жүзім шаруашылығы ғылыми-зеріттеу институты"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ғылыми-тәжірибелік жұмыстарын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жеміс және жүзім шаруашылығы ғылыми-зеріттеу институты"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ғылыми-тәжірибелік жұмыстарын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 Полатбек Орынбекович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Ташимов Камалиддин Артыкович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Кадырбеков Абдыталип Сарыевич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жер сиы"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 Бес-Арыс"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Халматова Гаухар Жусиповна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жер сиы"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жер сиы"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Нурходжаева Зухра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19-296-007-1037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"Шохы"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Қара"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Қара"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ауылшаруашылық өнімдерін өндіру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Джуманазаров Бекназар Усенович Жуманазаров Абуназар Усенович Жуманазарова Гульжахан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19-296-007-1167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қожалағын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