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9e890" w14:textId="219e8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Арыс қалалық мәслихатының 2021 жылғы 28 желтоқсандағы № 16/85-VII "2022-2024 жылдарға арналған қалалық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Арыс қалалық мәслихатының 2022 жылғы 19 мамырдағы № 23/114-VІІ шешiмi. Мерзімі өткендіктен қолданыс тоқтатылды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Арыс қалалық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"2022-2024 жылдарға арналған қалалық бюджет туралы" Арыс қалалық мәслихатының 2021 жылғы 28 желтоқсандағы № 16/85-VII (нормативтік құқықтық актілерді мемлекеттік тіркеу тізілімінде № 26197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Арыс қаласының 2022-2024 жылдарға арналған қалалық бюджеті тиісінше 1, 2 және 3 қосымшаларға сәйкес, оның ішінде 2022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17 405 689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2 005 801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444 983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61 307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14 893 598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17 499 605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12 262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22 973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10 711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- 106 178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106 178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22 973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10 711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93 916 мың теңге.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4 -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Қалалық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А.Байтанаев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19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23/114-VIІ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16/85-VIІ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қалалық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17405689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бөлігіндегі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қоспағанда,мемлекеттік бюджеттен қаржыландырылатын,сондай-ақ Қазақстан Республикасы Ұлттық Банкінің бюджетінен(шығыстар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14893598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14893598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14893598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14893598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17499605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әлеуметтік қызмет көрсету аумақтық орталығы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міндетті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 көрсету немесе күш көрсету қаупі салдарынан қиын жағдайларға тап болған тәуекелдер тобындағы адамдарға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Республикасында мүгедектердің құқықтарын қамтамасыз етуге және өмір сүру сапасын жақсарту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 және ескі тұрғын үйлерді бұзу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мекендердегі көшелерді жарықтандыру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 тасымалдау жүйесін дамыту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10193063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10193063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10193063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 )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10065889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қорынан берілетін нысаналы трансферт есебінен республикалық бюджеттен бөлінген пайдаланылмаған (түгел пайдаланылмаған 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-106178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қаражаттарының пайдаланылатын 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93916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19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23/114-VIІ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16/85-VIІ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қалалық бюджеттік даму бағдарламаларының бюджеттік инвестициялық жобалар мен бағдарламалардың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Инвестициялық жобалар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пен қауіпсіздік объектілерін салу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Тұрғын үй-коммуналдық шаруашылық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 тасымалдау жүйесін дамыту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