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f10982" w14:textId="2f1098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2023-2025 жылдарға арналған ауылдық округтердің бюджеті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Түркістан облысы Арыс қалалық мәслихатының 2022 жылғы 30 желтоқсандағы № 33/171-VІІ шешiмi. Мерзімі өткендіктен қолданыс тоқтатылды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ЗҚАИ-ның ескертпесі!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Осы шешім 01.01.2023  бастап қолданысқа енгізіледі.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9-1 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75-бабының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Арыс қалалық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Ақдала ауылдық округінің 2023-2025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мынадай көлемде бекiтiлсiн: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1)кiрiстер – 59 789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9 815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түсiмдері – 49 974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60 344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-555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555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555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Түркістан облысы Арыс қалалық мәслихатының 22.12.2023 </w:t>
      </w:r>
      <w:r>
        <w:rPr>
          <w:rFonts w:ascii="Times New Roman"/>
          <w:b w:val="false"/>
          <w:i w:val="false"/>
          <w:color w:val="000000"/>
          <w:sz w:val="28"/>
        </w:rPr>
        <w:t>№ 11/65-VІІІ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шешiмiмен.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Байырқұм ауылдық округінің 2023-2025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6-қосымшаларға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мынадай көлемде бекiтiлсiн: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55 140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9 196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148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түсiмдері – 45 796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55 682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-542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542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542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2-тармақ жаңа редакцияда - Түркістан облысы Арыс қалалық мәслихатының 22.12.2023 </w:t>
      </w:r>
      <w:r>
        <w:rPr>
          <w:rFonts w:ascii="Times New Roman"/>
          <w:b w:val="false"/>
          <w:i w:val="false"/>
          <w:color w:val="000000"/>
          <w:sz w:val="28"/>
        </w:rPr>
        <w:t>№ 11/65-VІІІ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шешiмiмен.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Дермене ауылдық округінің 2023-2025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9-қосымшаларға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мынадай көлемде бекiтiлсiн: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91 527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9 836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түсiмдері – 81 691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91 778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-251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251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251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3-тармақ жаңа редакцияда - Түркістан облысы Арыс қалалық мәслихатының 22.12.2023 </w:t>
      </w:r>
      <w:r>
        <w:rPr>
          <w:rFonts w:ascii="Times New Roman"/>
          <w:b w:val="false"/>
          <w:i w:val="false"/>
          <w:color w:val="000000"/>
          <w:sz w:val="28"/>
        </w:rPr>
        <w:t>№ 11/65-VІІІ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шешiмiмен.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Жиделі ауылдық округінің 2023-2025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12-қосымшаларға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мынадай көлемде бекiтiлсiн: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57 517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5 845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900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түсiмдері – 50 772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57 635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-118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118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118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4-тармақ жаңа редакцияда - Түркістан облысы Арыс қалалық мәслихатының 22.12.2023 </w:t>
      </w:r>
      <w:r>
        <w:rPr>
          <w:rFonts w:ascii="Times New Roman"/>
          <w:b w:val="false"/>
          <w:i w:val="false"/>
          <w:color w:val="000000"/>
          <w:sz w:val="28"/>
        </w:rPr>
        <w:t>№ 11/65-VІІІ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шешiмiмен.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Қожатоғай ауылдық округінің 2023-2025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15-қосымшаларға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мынадай көлемде бекiтiлсiн: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76 384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20 777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түсiмдер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түсiмдері – 55 607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77 463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- 1 079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1 079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1 079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5-тармақ жаңа редакцияда - Түркістан облысы Арыс қалалық мәслихатының 22.12.2023 </w:t>
      </w:r>
      <w:r>
        <w:rPr>
          <w:rFonts w:ascii="Times New Roman"/>
          <w:b w:val="false"/>
          <w:i w:val="false"/>
          <w:color w:val="000000"/>
          <w:sz w:val="28"/>
        </w:rPr>
        <w:t>№ 11/65-VІІІ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шешiмiмен.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Монтайтас ауылдық округінің 2023-2025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18-қосымшаларға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мынадай көлемде бекiтiлсiн: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1)кiрiстер – 63 123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12 219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1 150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түсiмдері –49 754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64 271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-1 148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1 148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1 148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6-тармақ жаңа редакцияда - Түркістан облысы Арыс қалалық мәслихатының 22.12.2023 </w:t>
      </w:r>
      <w:r>
        <w:rPr>
          <w:rFonts w:ascii="Times New Roman"/>
          <w:b w:val="false"/>
          <w:i w:val="false"/>
          <w:color w:val="000000"/>
          <w:sz w:val="28"/>
        </w:rPr>
        <w:t>№ 11/65-VІІІ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шешiмiмен.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Осы шешім 2023 жылдың 1 қаңтарынан бастап қолданысқа енгізіледі.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Қалалық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А.Байтанаев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Арыс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33/171-VIІ шешіміне 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Ақдала ауылдық округінің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Түркістан облысы Арыс қалалық мәслихатының 22.12.2023 </w:t>
      </w:r>
      <w:r>
        <w:rPr>
          <w:rFonts w:ascii="Times New Roman"/>
          <w:b w:val="false"/>
          <w:i w:val="false"/>
          <w:color w:val="ff0000"/>
          <w:sz w:val="28"/>
        </w:rPr>
        <w:t>№ 11/65-VІІІ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шешiмiмен.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 қаражаттарының пайдаланылатын 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 қаражаттарының пайдаланылатын 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 қаражаты 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Арыс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33/171-VIІ шешіміне 2-қосымша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Ақдала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 қаражаттарының пайдаланылатын 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 қаражаттарының пайдаланылатын 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 қаражаты 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Арыс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33/171-VIІ шешіміне 3-қосымша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Ақдала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 қаражаттарының пайдаланылатын 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 қаражаттарының пайдаланылатын 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 қаражаты 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Арыс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33/171-VIІ шешіміне 4-қосымша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Байырқұм ауылдық округінің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4-қосымша жаңа редакцияда - Түркістан облысы Арыс қалалық мәслихатының 22.12.2023 </w:t>
      </w:r>
      <w:r>
        <w:rPr>
          <w:rFonts w:ascii="Times New Roman"/>
          <w:b w:val="false"/>
          <w:i w:val="false"/>
          <w:color w:val="ff0000"/>
          <w:sz w:val="28"/>
        </w:rPr>
        <w:t>№ 11/65-VІІІ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шешiмiмен.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Негізгі капиталды сатудан түсетін түсімдер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 қаражаттарының пайдаланылатын 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 қаражаттарының пайдаланылатын 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 қаражаты 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Арыс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33/171-VIІ шешіміне 5-қосымша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Байырқұм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 қаражаттарының пайдаланылатын 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 қаражаттарының пайдаланылатын 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 қаражаты 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Арыс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33/171-VIІ шешіміне 6-қосымша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Байырқұм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 қаражаттарының пайдаланылатын 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 қаражаттарының пайдаланылатын 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 қаражаты 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Арыс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33/171-VIІ шешіміне 7-қосымша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Дермене ауылдық округінің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7-қосымша жаңа редакцияда - Түркістан облысы Арыс қалалық мәслихатының 22.12.2023 </w:t>
      </w:r>
      <w:r>
        <w:rPr>
          <w:rFonts w:ascii="Times New Roman"/>
          <w:b w:val="false"/>
          <w:i w:val="false"/>
          <w:color w:val="ff0000"/>
          <w:sz w:val="28"/>
        </w:rPr>
        <w:t>№ 11/65-VІІІ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шешiмiмен.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 қаражаттарының пайдаланылатын 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 қаражаттарының пайдаланылатын 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 қаражаты 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Арыс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33/171-VIІ шешіміне 8-қосымша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Дермене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 қаражаттарының пайдаланылатын 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 қаражаттарының пайдаланылатын 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 қаражаты 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Арыс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33/171-VIІ шешіміне 9-қосымша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Дермене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 қаражаттарының пайдаланылатын 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 қаражаттарының пайдаланылатын 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 қаражаты 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Арыс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33/171-VIІ шешіміне 10-қосымша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Жиделі ауылдық округінің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10-қосымша жаңа редакцияда - Түркістан облысы Арыс қалалық мәслихатының 22.12.2023 </w:t>
      </w:r>
      <w:r>
        <w:rPr>
          <w:rFonts w:ascii="Times New Roman"/>
          <w:b w:val="false"/>
          <w:i w:val="false"/>
          <w:color w:val="ff0000"/>
          <w:sz w:val="28"/>
        </w:rPr>
        <w:t>№ 11/65-VІІІ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шешiмiмен.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 қаражаттарының пайдаланылатын 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 қаражаттарының пайдаланылатын 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 қаражаты 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Арыс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33/171-VIІ шешіміне 11-қосымша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Жиделі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 қаражаттарының пайдаланылатын 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 қаражаттарының пайдаланылатын 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 қаражаты 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Арыс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33/171-VIІ шешіміне 12-қосымша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Жиделі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 қаражаттарының пайдаланылатын 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 қаражаттарының пайдаланылатын 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 қаражаты 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Арыс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33/171-VIІ шешіміне 13-қосымша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Қожатоғай ауылдық округінің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13-қосымша жаңа редакцияда - Түркістан облысы Арыс қалалық мәслихатының 22.12.2023 </w:t>
      </w:r>
      <w:r>
        <w:rPr>
          <w:rFonts w:ascii="Times New Roman"/>
          <w:b w:val="false"/>
          <w:i w:val="false"/>
          <w:color w:val="ff0000"/>
          <w:sz w:val="28"/>
        </w:rPr>
        <w:t>№ 11/65-VІІІ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шешiмiмен.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 қаражаттарының пайдаланылатын 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 қаражаттарының пайдаланылатын 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 қаражаты 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Арыс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33/171-VIІ шешіміне 14-қосымша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Қожатоғай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 қаражаттарының пайдаланылатын 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 қаражаттарының пайдаланылатын 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 қаражаты 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Арыс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33/171-VIІ шешіміне 15-қосымша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Қожатоғай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 қаражаттарының пайдаланылатын 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 қаражаттарының пайдаланылатын 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 қаражаты 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Арыс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33/171-VIІ шешіміне 16-қосымша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Монтайтас ауылдық округінің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16-қосымша жаңа редакцияда - Түркістан облысы Арыс қалалық мәслихатының 22.12.2023 </w:t>
      </w:r>
      <w:r>
        <w:rPr>
          <w:rFonts w:ascii="Times New Roman"/>
          <w:b w:val="false"/>
          <w:i w:val="false"/>
          <w:color w:val="ff0000"/>
          <w:sz w:val="28"/>
        </w:rPr>
        <w:t>№ 11/65-VІІІ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шешiмiмен.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 қаражаттарының пайдаланылатын 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 қаражаттарының пайдаланылатын 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 қаражаты 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Арыс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33/171-VIІ шешіміне 17-қосымша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Монтайтас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 қаражаттарының пайдаланылатын 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 қаражаттарының пайдаланылатын 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 қаражаты 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Арыс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33/171-VIІ шешіміне 18-қосымша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Монтайтас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 қаражаттарының пайдаланылатын 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 қаражаттарының пайдаланылатын 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 қаражаты 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